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a7af9" w14:textId="8ba7a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Казталов ауданының Жаңажол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2022 жылғы 27 желтоқсандағы № 27-11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Казталов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Жаңажол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51 365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2 451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48 914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51 810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-445 мың теңге;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445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445мың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Казталов аудандық мәслихатының 16.11.2023 </w:t>
      </w:r>
      <w:r>
        <w:rPr>
          <w:rFonts w:ascii="Times New Roman"/>
          <w:b w:val="false"/>
          <w:i w:val="false"/>
          <w:color w:val="000000"/>
          <w:sz w:val="28"/>
        </w:rPr>
        <w:t>№ 10-11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арналған Жаңажол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Казталов аудандық мәслихатының 2022 жылғы 21 желтоқсандағы №26-2 "2023-2025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Жаңажол ауылдық округінің бюджетіне аудандық бюджеттен берілетін субвенциялар түсімдерінің сомасы 37 189 мың теңге ескерілсін.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Казталов аудандық мәслихатының тұрақты комиссияларына әр тоқсан сайын бюджеттік бағдарламалар әкімшілерінің есебін тыңдау жүктелсін.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27-11 шешіміне 1-қосымша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Жаңажол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Казталов аудандық мәслихатының 16.11.2023 </w:t>
      </w:r>
      <w:r>
        <w:rPr>
          <w:rFonts w:ascii="Times New Roman"/>
          <w:b w:val="false"/>
          <w:i w:val="false"/>
          <w:color w:val="ff0000"/>
          <w:sz w:val="28"/>
        </w:rPr>
        <w:t>№ 10-11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27-11 шешіміне 2-қосымша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Жаңажол ауылдық округінің бюджеті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27-11 шешіміне 3-қосымша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Жаңажол ауылдық округінің бюджеті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