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5dc5" w14:textId="07c5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12-4 "2022-2024 жылдарға арналған Қаратөбе ауданының Қаракөл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27 сәуірдегі № 16-4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Қаракөл ауылдық округінің бюджеті туралы" 2021 жылғы 31 желтоқсандағы № 12-4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75 006,2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74 506,2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75 638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- 631,8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631,8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10 379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10 379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16-4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