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91db2" w14:textId="4391d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Қаратөбе аудандық мәслихатының 2021 жылғы 31 желтоқсандағы № 12-5 "2022-2024 жылдарға арналған Қаратөбе ауданының Қоскөл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Қаратөбе аудандық мәслихатының 2022 жылғы 27 сәуірдегі № 16-5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Қаратөбе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Қаратөбе аудандық мәслихатының "2022-2024 жылдарға арналған Қаратөбе ауданының Қоскөл ауылдық округінің бюджеті туралы" 2021 жылғы 31 желтоқсандағы № 12-5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"1.2022-2024 жылдарға арналған Қаратөбе ауданының Қоскөл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 – 53 340 мың теңге, оның ішінде: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810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52 530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шығындар – 53 404,1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- 64,1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64,1 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64,1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облыстық бюджеттен жалпы сомасы – 11 936 мың теңге: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факторлық-балдық шкалаға негізделген мемлекеттік қызметшілерге еңбек ақы төлеудің жаңа жүйесіне – 11 936 мың теңге.";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Осы шешім 2022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Мендешов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Қаратөбе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16-5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Қаратөбе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12-5 шешіміне 1-қосымша</w:t>
            </w:r>
          </w:p>
        </w:tc>
      </w:tr>
    </w:tbl>
    <w:bookmarkStart w:name="z3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Қоскөл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53 404,1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30 160,1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30 160,1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30 160,1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30 160,1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 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