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778c" w14:textId="a207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12-7 "2022-2024 жылдарға арналған Қаратөбе ауданының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27 сәуірдегі № 16-7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Саралжын ауылдық округінің бюджеті туралы" 2021 жылғы 31 желтоқсандағы № 12-7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39 473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38 273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39 535,6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- 62,6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62,6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12 101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12 101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12-7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