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3405" w14:textId="e8c3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12-1 "2022-2024 жылдарға арналған Қаратөбе ауданының Аққозы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шілдедегі № 19-1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Аққозы ауылдық округінің бюджеті туралы" 2021 жылғы 31 желтоқсандағы № 12-1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Аққозы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30 796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30 350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30 894,1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- 98,1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98,1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8 115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8 115 мың теңге.".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Аққозы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