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2b256" w14:textId="882b2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Қаратөбе аудандық мәслихатының 2021 жылғы 31 желтоқсандағы № 12-7 "2022-2024 жылдарға арналған Қаратөбе ауданының Саралжын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Қаратөбе аудандық мәслихатының 2022 жылғы 29 шілдедегі № 19-7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Қаратөбе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Қаратөбе аудандық мәслихатының "2022-2024 жылдарға арналған Қаратөбе ауданының Саралжын ауылдық округінің бюджеті туралы" 2021 жылғы 31 желтоқсандағы № 12-7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Қаратөбе ауданының Саралжын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 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кірістер – 36 809 мың теңге, оның ішінде: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1 200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35 609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шығындар – 36 871,6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 – - 62,6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62,6 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62,6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облыстық бюджеттен жалпы сомасы – 9 437 мың теңге: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факторлық-балдық шкалаға негізделген мемлекеттік қызметшілерге еңбек ақы төлеудің жаңа жүйесіне – 9 437 мың теңге.".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Осы шешім 2022 жылғы 1 қаңтардан бастап қолданысқа енгізіледі.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Мендешов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19-7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12-7 шешіміне 1-қосымша</w:t>
            </w:r>
          </w:p>
        </w:tc>
      </w:tr>
    </w:tbl>
    <w:bookmarkStart w:name="z3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Саралжын ауылдық округінің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36 871,6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33 109,6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33 109,6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33 109,6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33 109,6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 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