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b68d" w14:textId="c46b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2021 жылғы 29 шілдедегі № 7-2 "Қаратөбе ауданы бойынша 2021-2022 жылдарға арналған жайылымдарды басқару және оларды пайдалану жөніндегі жоспарын бекіту туралы" шешіміне толықтыру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2022 жылғы 6 қыркүйектегі № 20-1 шешімі</w:t>
      </w:r>
    </w:p>
    <w:p>
      <w:pPr>
        <w:spacing w:after="0"/>
        <w:ind w:left="0"/>
        <w:jc w:val="both"/>
      </w:pPr>
      <w:bookmarkStart w:name="z3" w:id="0"/>
      <w:r>
        <w:rPr>
          <w:rFonts w:ascii="Times New Roman"/>
          <w:b w:val="false"/>
          <w:i w:val="false"/>
          <w:color w:val="000000"/>
          <w:sz w:val="28"/>
        </w:rPr>
        <w:t>
      Қаратөбе аудандық мәслихаты ШЕШТІ:</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2021 жылғы 29 шілдедегі № 7-2 "Қаратөбе ауданы бойынша 2021-2022 жылдарға арналған жайылымдарды басқару және оларды пайдалану жөніндегі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Қаратөбе ауданы бойынша 2021-2022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9) тармақшамен толықтырылсын:</w:t>
      </w:r>
    </w:p>
    <w:bookmarkEnd w:id="2"/>
    <w:bookmarkStart w:name="z6" w:id="3"/>
    <w:p>
      <w:pPr>
        <w:spacing w:after="0"/>
        <w:ind w:left="0"/>
        <w:jc w:val="both"/>
      </w:pPr>
      <w:r>
        <w:rPr>
          <w:rFonts w:ascii="Times New Roman"/>
          <w:b w:val="false"/>
          <w:i w:val="false"/>
          <w:color w:val="000000"/>
          <w:sz w:val="28"/>
        </w:rPr>
        <w:t>
      "9) жергiлiктi жағдайлар мен ерекшелiктерге қарай жеке ауладағы ауыл шаруашылығы жануарларын жаюға халық мұқтажын қанағаттандыру үшiн қажеттi жайылымдардың сыртқы және iшкi шекаралары және аландары белгіленген карталарын осы Жоспардың 43, 44, 45, 46, 47, 48, 49 және 50-қосымшаларына сәйкес;"</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2022 жылғы 6 қыркүйектегі</w:t>
            </w:r>
            <w:r>
              <w:br/>
            </w:r>
            <w:r>
              <w:rPr>
                <w:rFonts w:ascii="Times New Roman"/>
                <w:b w:val="false"/>
                <w:i w:val="false"/>
                <w:color w:val="000000"/>
                <w:sz w:val="20"/>
              </w:rPr>
              <w:t>№ 20-1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43-қосымша</w:t>
            </w:r>
          </w:p>
        </w:tc>
      </w:tr>
    </w:tbl>
    <w:bookmarkStart w:name="z11" w:id="5"/>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5"/>
    <w:bookmarkStart w:name="z12" w:id="6"/>
    <w:p>
      <w:pPr>
        <w:spacing w:after="0"/>
        <w:ind w:left="0"/>
        <w:jc w:val="left"/>
      </w:pPr>
      <w:r>
        <w:rPr>
          <w:rFonts w:ascii="Times New Roman"/>
          <w:b/>
          <w:i w:val="false"/>
          <w:color w:val="000000"/>
        </w:rPr>
        <w:t xml:space="preserve"> Қаратөбе ауылдық округі</w:t>
      </w:r>
    </w:p>
    <w:bookmarkEnd w:id="6"/>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7597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44-қосымша</w:t>
            </w:r>
          </w:p>
        </w:tc>
      </w:tr>
    </w:tbl>
    <w:bookmarkStart w:name="z15" w:id="8"/>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8"/>
    <w:bookmarkStart w:name="z16" w:id="9"/>
    <w:p>
      <w:pPr>
        <w:spacing w:after="0"/>
        <w:ind w:left="0"/>
        <w:jc w:val="left"/>
      </w:pPr>
      <w:r>
        <w:rPr>
          <w:rFonts w:ascii="Times New Roman"/>
          <w:b/>
          <w:i w:val="false"/>
          <w:color w:val="000000"/>
        </w:rPr>
        <w:t xml:space="preserve"> Аққозы ауылдық округі</w:t>
      </w:r>
    </w:p>
    <w:bookmarkEnd w:id="9"/>
    <w:bookmarkStart w:name="z17"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0358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839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45-қосымша</w:t>
            </w:r>
          </w:p>
        </w:tc>
      </w:tr>
    </w:tbl>
    <w:bookmarkStart w:name="z19" w:id="11"/>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11"/>
    <w:bookmarkStart w:name="z20" w:id="12"/>
    <w:p>
      <w:pPr>
        <w:spacing w:after="0"/>
        <w:ind w:left="0"/>
        <w:jc w:val="left"/>
      </w:pPr>
      <w:r>
        <w:rPr>
          <w:rFonts w:ascii="Times New Roman"/>
          <w:b/>
          <w:i w:val="false"/>
          <w:color w:val="000000"/>
        </w:rPr>
        <w:t xml:space="preserve"> Егіндікөл ауылдық округі</w:t>
      </w:r>
    </w:p>
    <w:bookmarkEnd w:id="12"/>
    <w:bookmarkStart w:name="z2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3406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46-қосымша</w:t>
            </w:r>
          </w:p>
        </w:tc>
      </w:tr>
    </w:tbl>
    <w:bookmarkStart w:name="z23" w:id="14"/>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14"/>
    <w:bookmarkStart w:name="z24" w:id="15"/>
    <w:p>
      <w:pPr>
        <w:spacing w:after="0"/>
        <w:ind w:left="0"/>
        <w:jc w:val="left"/>
      </w:pPr>
      <w:r>
        <w:rPr>
          <w:rFonts w:ascii="Times New Roman"/>
          <w:b/>
          <w:i w:val="false"/>
          <w:color w:val="000000"/>
        </w:rPr>
        <w:t xml:space="preserve"> Жусандой ауылдық округі</w:t>
      </w:r>
    </w:p>
    <w:bookmarkEnd w:id="15"/>
    <w:bookmarkStart w:name="z25"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0104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104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47-қосымша</w:t>
            </w:r>
          </w:p>
        </w:tc>
      </w:tr>
    </w:tbl>
    <w:bookmarkStart w:name="z27" w:id="17"/>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17"/>
    <w:bookmarkStart w:name="z28" w:id="18"/>
    <w:p>
      <w:pPr>
        <w:spacing w:after="0"/>
        <w:ind w:left="0"/>
        <w:jc w:val="left"/>
      </w:pPr>
      <w:r>
        <w:rPr>
          <w:rFonts w:ascii="Times New Roman"/>
          <w:b/>
          <w:i w:val="false"/>
          <w:color w:val="000000"/>
        </w:rPr>
        <w:t xml:space="preserve"> Қаракөл ауылдық округі</w:t>
      </w:r>
    </w:p>
    <w:bookmarkEnd w:id="18"/>
    <w:bookmarkStart w:name="z29"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6073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073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48-қосымша</w:t>
            </w:r>
          </w:p>
        </w:tc>
      </w:tr>
    </w:tbl>
    <w:bookmarkStart w:name="z31" w:id="20"/>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20"/>
    <w:bookmarkStart w:name="z32" w:id="21"/>
    <w:p>
      <w:pPr>
        <w:spacing w:after="0"/>
        <w:ind w:left="0"/>
        <w:jc w:val="left"/>
      </w:pPr>
      <w:r>
        <w:rPr>
          <w:rFonts w:ascii="Times New Roman"/>
          <w:b/>
          <w:i w:val="false"/>
          <w:color w:val="000000"/>
        </w:rPr>
        <w:t xml:space="preserve"> Қоскөл ауылдық округі</w:t>
      </w:r>
    </w:p>
    <w:bookmarkEnd w:id="21"/>
    <w:bookmarkStart w:name="z33"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69342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342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49-қосымша</w:t>
            </w:r>
          </w:p>
        </w:tc>
      </w:tr>
    </w:tbl>
    <w:bookmarkStart w:name="z35" w:id="23"/>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23"/>
    <w:bookmarkStart w:name="z36" w:id="24"/>
    <w:p>
      <w:pPr>
        <w:spacing w:after="0"/>
        <w:ind w:left="0"/>
        <w:jc w:val="left"/>
      </w:pPr>
      <w:r>
        <w:rPr>
          <w:rFonts w:ascii="Times New Roman"/>
          <w:b/>
          <w:i w:val="false"/>
          <w:color w:val="000000"/>
        </w:rPr>
        <w:t xml:space="preserve"> Саралжын ауылдық округі</w:t>
      </w:r>
    </w:p>
    <w:bookmarkEnd w:id="24"/>
    <w:bookmarkStart w:name="z37"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0358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35800" cy="859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50-қосымша</w:t>
            </w:r>
          </w:p>
        </w:tc>
      </w:tr>
    </w:tbl>
    <w:bookmarkStart w:name="z39" w:id="26"/>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26"/>
    <w:bookmarkStart w:name="z40" w:id="27"/>
    <w:p>
      <w:pPr>
        <w:spacing w:after="0"/>
        <w:ind w:left="0"/>
        <w:jc w:val="left"/>
      </w:pPr>
      <w:r>
        <w:rPr>
          <w:rFonts w:ascii="Times New Roman"/>
          <w:b/>
          <w:i w:val="false"/>
          <w:color w:val="000000"/>
        </w:rPr>
        <w:t xml:space="preserve"> Сулыкөл ауылдық округі</w:t>
      </w:r>
    </w:p>
    <w:bookmarkEnd w:id="27"/>
    <w:bookmarkStart w:name="z41"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69469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46900" cy="861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