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93b1" w14:textId="5df9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12-1 "2022-2024 жылдарға арналған Қаратөбе ауданының Аққозы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9 желтоқсандағы № 24-1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"2022-2024 жылдарға арналған Қаратөбе ауданының Аққозы ауылдық округінің бюджеті туралы" 2021 жылғы 31 желтоқсандағы № 12-1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Аққозы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30 183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30 281,1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- 98,1мың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98,1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 № 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Аққозы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