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6757" w14:textId="9436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2021 жылғы 31 желтоқсандағы № 12-3 "2022-2024 жылдарға арналған Қаратөбе ауданының Жусандой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9 желтоқсандағы № 24-3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"2022-2024 жылдарға арналған Қаратөбе ауданының Жусандой ауылдық округінің бюджеті туралы" 2021 жылғы 31 желтоқсандағы № 12-3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Қаратөбе ауданының Жусандой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34 575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33 725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34 705,5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- 130,5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130,5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130,5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желтоқсандағы № 24-3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31желтоқсандағы №12-3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Жусандой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