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ab35" w14:textId="525a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2021 жылғы 31 желтоқсандағы № 12-5 "2022-2024 жылдарға арналған Қаратөбе ауданының Қоскөл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2022 жылғы 9 желтоқсандағы № 24-5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Қаратөбе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аудандық мәслихатының "2022-2024 жылдарға арналған Қаратөбе ауданының Қоскөл ауылдық округінің бюджеті туралы" 2021 жылғы 31 желтоқсандағы № 12-5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"1.2022-2024 жылдарға арналған Қаратөбе ауданының Қоскөл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53 289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52 479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53 353,1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- 64,1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64,1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64,1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