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110a" w14:textId="a011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Қаратөбе ауданының Аққозы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2022 жылғы 29 желтоқсандағы № 26-3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Қаратөбе ауданының Аққозы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39 010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37 934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39 289,8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- 279,8мың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279,8 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279,8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Қаратөбе аудандық мәслихатының 27.12.2023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округтың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Қаратөбе аудандық мәслихатының 2022 жылғы 23 желтоқсандағы № 25-2 "2023 – 2025 жылдарға арналған аудандық бюджет"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жылы берілетін субвенция көлемі 32 834 мың теңге сомасында белгіленсін.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26-3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Аққозы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Қаратөбе аудандық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26-3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Аққозы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26-3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Аққозы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