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b2da87" w14:textId="8b2da8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Сырым аудандық мәслихатының 2021 жылғы 31 желтоқсандағы № 13-2 "2022-2024 жылдарға арналған Аралтөбе ауылдық округінің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Сырым аудандық мәслихатының 2022 жылғы 13 сәуірдегі № 16-5 шешімі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</w:t>
      </w:r>
      <w:r>
        <w:rPr>
          <w:rFonts w:ascii="Times New Roman"/>
          <w:b/>
          <w:i w:val="false"/>
          <w:color w:val="000000"/>
          <w:sz w:val="28"/>
        </w:rPr>
        <w:t>Т</w:t>
      </w:r>
      <w:r>
        <w:rPr>
          <w:rFonts w:ascii="Times New Roman"/>
          <w:b/>
          <w:i w:val="false"/>
          <w:color w:val="000000"/>
          <w:sz w:val="28"/>
        </w:rPr>
        <w:t>І: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Сырым аудандық мәслихатының 2021 жылғы 31 желтоқсандағы № 13-2 "2022-2024 жылдарға арналған Аралтөбе ауылдық округінің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2022-2024 жылдарға арналған Аралтөбе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2022 жылға келесі көлемдерде бекітілсін: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27 322 мың теңге: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260 мың теңге;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27 062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27 803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- 481 мың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- 481 мың теңге;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481 мың теңге.";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1 -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жылдың 1 қаңтарынан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 Дуйсенгалиева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Сырым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13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№16-5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Сырым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№13-2 шешіміне 1 - қосымша</w:t>
            </w:r>
          </w:p>
        </w:tc>
      </w:tr>
    </w:tbl>
    <w:bookmarkStart w:name="z29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Аралтөбе ауылдық округінің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меншiктен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Елдi- мекендердi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мекендердегі көшелерді жарықтандыру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мекендердi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елден тыс жерлерде сатудан түсетін түсімдер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5) 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iшкi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келiсiм-шарттары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