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6a0b" w14:textId="cb96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2021жылғы 31 желтоқсандағы № 13-4 "2022-2024 жылдарға арналған Бұлдырты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13 сәуірдегі № 16-7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13-4 "2022-2024 жылдарға арналған Бұлдырты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Бұлдырты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46 490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1 777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44 713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Бұлдырты ауылдық округі бюджетіне бөлінетін нысаналы аудандық трансферттер 565 мың теңге көлемінде ескерілсін: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565 мың теңге;";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№13-4 шешіміне 1 –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Бұлдырты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