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9550" w14:textId="7c49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2021жылғы 31 желтоқсандағы № 13-5 "2022-2024 жылдарға арналған Елтай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13-5 "2022-2024 жылдарға арналған Елтай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Елтай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