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75f3" w14:textId="71f7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13-4 "2022-2024 жылдарға арналған Бұлдырты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12 мамырдағы № 18-1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13-4 "2022-2024 жылдарға арналған Бұлдырты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Бұлдырты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47 090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45 313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47 548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Бұлдырты ауылдық округі бюджетіне бөлінетін нысаналы аудандық трансферттердің жалпы сомасы 1 165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 трансферттер сомасы – 1 165 мың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565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жастар жасағын ұйымдастыруға – 600 мың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№13-4 шешіміне 1 -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Бұлдырты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