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f3a5" w14:textId="766f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13-8 "2022-2024 жылдарға арналған Жымпиты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12 мамырдағы № 18-2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13-8 "2022-2024 жылдарға арналған Жымпиты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Жымпиты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155 421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141 467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157 286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- 1 865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1 865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Жымпиты ауылдық округі бюджетіне бөлінетін нысаналы республикалық, облыстық, аудандық транферттердің жалпы сомасы 41 657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 трансферттер сомасы – 3 240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3 240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 трансферттер сомасы – 19 194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19 194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 трансферттер сомасы – 19 223 мың теңге: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аппартының қызметін қамтамасыз етуге – 3 172 мың теңгеге;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13 576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2 475 мың теңге.";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1-қосымша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Жымпиты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жүмыс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