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80031" w14:textId="b0800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2021 жылғы 31 желтоқсандағы № 13-2 "2022-2024 жылдарға арналған Аралтөбе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2022 жылғы 20 маусымдағы № 19-3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Сырым аудандық мәслихатының 2021 жылғы 31 желтоқсандағы № 13-2 "2022-2024 жылдарға арналған Аралтөбе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 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19-3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13-2 шешіміне 1-қосымша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Аралтөбе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