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ff0cc" w14:textId="9aff0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2021жылғы 31 желтоқсандағы № 13-3 "2022-2024 жылдарға арналған Бұлан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2022 жылғы 20 маусымдағы № 19-4 шешімі</w:t>
      </w:r>
    </w:p>
    <w:p>
      <w:pPr>
        <w:spacing w:after="0"/>
        <w:ind w:left="0"/>
        <w:jc w:val="both"/>
      </w:pPr>
      <w:bookmarkStart w:name="z163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63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Сырым аудандық мәслихатының 2021 жылғы 31 желтоқсандағы № 13-3 "2022-2024 жылдарға арналған Бұлан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163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63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19-4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13-3 шешіміне 1-қосымша</w:t>
            </w:r>
          </w:p>
        </w:tc>
      </w:tr>
    </w:tbl>
    <w:bookmarkStart w:name="z164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Бұлан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