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6dbf" w14:textId="8826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2021 жылғы 31 желтоқсандағы № 13-6 "2022-2024 жылдарға арналған Жетікөл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22 қыркүйектегі № 23-6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2021 жылғы 31 желтоқсандағы № 13-6 "2022-2024 жылдарға арналған Жетікөл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Жетікөл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36 351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36 029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36 439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 жылға арналған Жетікөл ауылдық округінің бюджетіне Қазақстан Республикасы Ұлттық қоры, республикалық, облыстық және аудандық трансферттер түсімдерінің жалпы сомасы 14 986 мың теңге көлемінде қарастырылсын: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Ұлттық қоры трансферттері – 495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 мемлекеттік бюджет қаражаты есебінен ұсталатын ұйымдар қызметкерлерінің, қазыналық кәсіпорындар қызметкерлерінің жалақысын көтеруге – 495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 трансферттер сомасы – 835 мың теңге: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есебінен ұсталатын ұйымдар қызметкерлерінің, қазыналық кәсіпорындар қызметкерлерінің жалақысын көтеруге – 835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облыстық бюджет трансферттер сомасы – 9 073 мың теңге: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9 073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бюджет трансферттер сомасы – 4 583 мың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мүмкіндігі шектеулі адамдарға арналған қажетті құрал-жабдықтар мен белгілер орнатуға – 498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қызметін қамтамасыз етуге – 463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елді-мекендерді сумен жабдықтауды ұйымдастыруға – 3 622 мың теңге.";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№13-6 шешіміне 1 - қосымша</w:t>
            </w:r>
          </w:p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Жетікөл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