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068a" w14:textId="74e0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2021 жылғы 31 желтоқсандағы № 13-9 "2022-2024 жылдарға арналған Қособа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22 қыркүйектегі № 23-9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2021 жылғы 31 желтоқсандағы № 13-9 "2022-2024 жылдарға арналған Қособа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Қособа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30 428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30 099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 жылға арналған Қособа ауылдық округінің бюджетіне Қазақстан Рреспубликасы Ұлттық қоры, республикалық, облыстық және аудандық трансферттер түсімдерінің жалпы сомасы 10 185 мың теңге көлемінде қарастырылсын: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392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– 392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695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695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трансферттер сомасы – 9 098 мың теңге: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9 098 мың теңге.";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№13-9 шешіміне 1 - 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Қособа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