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3a97" w14:textId="1843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Алғабас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е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37 141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40 206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1 363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Алғабас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Алғабас ауылдық округінің бюджетіне аудандық бюджеттен берілетін трансферттер түсімдерінің жалпы сомасы 7 373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4 345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3 028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Алғабас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