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207f" w14:textId="3b62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Қособа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27 желтоқсандағы № 28-9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Қособа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35 666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1 426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34 240 мың теңге;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36 856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-1 190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1 190 мың теңге: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1 190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1-тармақ жаңа редакцияда - Батыс Қазақстан облысы Сырым аудандық мәслихатының 30.10.2023 </w:t>
      </w:r>
      <w:r>
        <w:rPr>
          <w:rFonts w:ascii="Times New Roman"/>
          <w:b w:val="false"/>
          <w:i w:val="false"/>
          <w:color w:val="000000"/>
          <w:sz w:val="28"/>
        </w:rPr>
        <w:t>№ 11-9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Қособа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"2023-2025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Қособа ауылдық округінің бюджетіне аудандық бюджеттен берілетін трансферттер түсімдерінің жалпы сомасы 4 668 мың теңге көлемінде қарастырылсын: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4 124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жерге орналастыру жобасын дайындау жұмыстарына - 544 мың теңге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3-тармақ жаңа редакцияда - Батыс Қазақстан облысы Сырым аудандық мәслихатының 30.10.2023 </w:t>
      </w:r>
      <w:r>
        <w:rPr>
          <w:rFonts w:ascii="Times New Roman"/>
          <w:b w:val="false"/>
          <w:i w:val="false"/>
          <w:color w:val="000000"/>
          <w:sz w:val="28"/>
        </w:rPr>
        <w:t>№ 11-9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№28-9 шешіміне 1 - 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Қособа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1-қосымша жаңа редакцияда - Батыс Қазақстан облысы Сырым аудандық мәслихатының 30.10.2023 </w:t>
      </w:r>
      <w:r>
        <w:rPr>
          <w:rFonts w:ascii="Times New Roman"/>
          <w:b w:val="false"/>
          <w:i w:val="false"/>
          <w:color w:val="ff0000"/>
          <w:sz w:val="28"/>
        </w:rPr>
        <w:t>№ 11-9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28-9 шешіміне 2 -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Қособа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№28-9 шешіміне 3 -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Қособа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