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d7f7" w14:textId="370d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13-10 "2022-2024 жылдарға арналған Сарой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13 сәуірдегі № 16-10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№13-10 "2022-2024 жылдарға арналған Сарой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Сарой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30 633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30 405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30 762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№13-10 шешіміне 1 -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Сарой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