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61a1c" w14:textId="ef61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2018 жылғы 6 сәуірдегі № 25-8 ""Сырым аудандық мәслихат аппараты" мемлекеттік мекемесінің "Б" корпусы мемлекеттік әкімшілік қызметшілерінің қызметін бағалаудың әдістемесін бекіту туралы""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26 сәуірдегі № 17-16 шешімі. Күші жойылды - Батыс Қазақстан облысы Сырым аудандық мәслихатының 2023 жылғы 21 желтоқсандағы № 15-9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Сырым аудандық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15-9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2018 жылғы 6 сәуірдегі №25-8 ""Сырым аудандық мәслихат аппараты" мемлекеттік мекемесінің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№5177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"Сырым аудандық мәслихат аппараты" мемлекеттік мекемесінің "Б" корпусы мемлекеттік әкімшілік қызметшілерінің қызметін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әдістемесіне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43-тармағында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жолданады.";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шешімнің орындалуын бақылау Сырым аудандық мәслихат аппарат басшысына (Е.Макашевқа)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