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c96d" w14:textId="73b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Сарой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27 желтоқсандағы № 28-10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Сарой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31 886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29 556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32 873мың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987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987 мың теңге;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00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Сарой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маслихатының "2023-2025жылдарға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Сарой ауылдық округінің бюджетіне аудандық бюджеттен берілетін трансферттер түсімдерінің жалпы сомасы 1 585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1 585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3-тармақ жаңа редакцияда - Батыс Қазақстан облысы Сырым аудандық мәслихатының 31.08.2023 </w:t>
      </w:r>
      <w:r>
        <w:rPr>
          <w:rFonts w:ascii="Times New Roman"/>
          <w:b w:val="false"/>
          <w:i w:val="false"/>
          <w:color w:val="000000"/>
          <w:sz w:val="28"/>
        </w:rPr>
        <w:t>№ 8-11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№28-10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Сарой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28-10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Сарой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28-10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Сарой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