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f21cb" w14:textId="a7f21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Талдыбұлақ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2022 жылғы 27 желтоқсандағы № 28-11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Сырым аудандық мәслихатының "2023-2025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Талдыбұлақ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34 071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1 406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32 665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35 218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- 1 147мың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1 147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1 147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Сырым аудандық мәслихатының 30.10.2023 </w:t>
      </w:r>
      <w:r>
        <w:rPr>
          <w:rFonts w:ascii="Times New Roman"/>
          <w:b w:val="false"/>
          <w:i w:val="false"/>
          <w:color w:val="000000"/>
          <w:sz w:val="28"/>
        </w:rPr>
        <w:t>№ 11-11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Талдыбұлақ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"2023-2025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Сырым аудандық мәслихатының "2023-2025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Талдыбұлақ ауылдық округінің бюджетіне аудандық бюджеттен бөлінетін трансферттердің жалпы сомасы – 5 229 мың теңге көлемінде қарастырылсын: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шкалаға негізделген мемлекеттік қызметкерлерге еңбек ақы төлеудің жаңа жүйесіне – 3 829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мемлекеттік қызметкерлердің еңбек ақысы мен ел ішіндегі қызметтік іс-сапар шығындарына – 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көгалдандыруға – 1 000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Батыс Қазақстан облысы Сырым аудандық мәслихатының 30.10.2023 </w:t>
      </w:r>
      <w:r>
        <w:rPr>
          <w:rFonts w:ascii="Times New Roman"/>
          <w:b w:val="false"/>
          <w:i w:val="false"/>
          <w:color w:val="000000"/>
          <w:sz w:val="28"/>
        </w:rPr>
        <w:t>№ 11-11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№28-11 шешіміне 1 - қосымша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Талдыбұлақ ауылдық округінің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Сырым аудандық мәслихатының 30.10.2023 </w:t>
      </w:r>
      <w:r>
        <w:rPr>
          <w:rFonts w:ascii="Times New Roman"/>
          <w:b w:val="false"/>
          <w:i w:val="false"/>
          <w:color w:val="ff0000"/>
          <w:sz w:val="28"/>
        </w:rPr>
        <w:t>№ 11-11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     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28-11 шешіміне 2 - қосымша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Талдыбұлақ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28-11 шешіміне 3 - 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Талдыбұлақ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