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499c1" w14:textId="dd499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Шолақаңқаты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2022 жылғы 27 желтоқсандағы № 28-12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Сырым аудандық мәслихатының "2023-2025жылдарға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2023-2025жылдарға арналған Шолақаңқаты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33 801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2 120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32 861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34 810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-1 009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1 009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1 009 мың теңге;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Сырым аудандық мәслихатының 31.08.2023 </w:t>
      </w:r>
      <w:r>
        <w:rPr>
          <w:rFonts w:ascii="Times New Roman"/>
          <w:b w:val="false"/>
          <w:i w:val="false"/>
          <w:color w:val="000000"/>
          <w:sz w:val="28"/>
        </w:rPr>
        <w:t>№ 8-13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Шолақаңқаты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"2023-2025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Сырым аудандық мәслихатының "2023-2025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Шолақаңқаты ауылдық округінің бюджетіне аудандық бюджеттен бөлінетін трансферттердің жалпы сомасы 4 100 мың теңге көлемінде қарастырылсын: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шкалаға негізделген мемлекеттік қызметкерлерге еңбекақы төлеудің жаңа жүйесіне – 4 100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Батыс Қазақстан облысы Сырым аудандық мәслихатының 31.08.2023 </w:t>
      </w:r>
      <w:r>
        <w:rPr>
          <w:rFonts w:ascii="Times New Roman"/>
          <w:b w:val="false"/>
          <w:i w:val="false"/>
          <w:color w:val="000000"/>
          <w:sz w:val="28"/>
        </w:rPr>
        <w:t>№ 8-13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№28-12 шешіміне 1 - қосымша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Шолақаңқаты ауылдық округінің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Сырым аудандық мәслихатының 30.10.2023 </w:t>
      </w:r>
      <w:r>
        <w:rPr>
          <w:rFonts w:ascii="Times New Roman"/>
          <w:b w:val="false"/>
          <w:i w:val="false"/>
          <w:color w:val="ff0000"/>
          <w:sz w:val="28"/>
        </w:rPr>
        <w:t>№ 11-12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28-12 шешіміне 2 - қосымша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Шолақаңқаты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№28-12 шешіміне 3 - 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Шолақаңқаты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