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b1fc9" w14:textId="11b1f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Сырым аудандық мәслихатының 2021 жылғы 31 желтоқсандағы № 13-7 "2022-2024 жылдарға арналған Жосалы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Сырым аудандық мәслихатының 2022 жылғы 13 сәуірдегі № 16-10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</w:t>
      </w:r>
      <w:r>
        <w:rPr>
          <w:rFonts w:ascii="Times New Roman"/>
          <w:b/>
          <w:i w:val="false"/>
          <w:color w:val="000000"/>
          <w:sz w:val="28"/>
        </w:rPr>
        <w:t>Т</w:t>
      </w:r>
      <w:r>
        <w:rPr>
          <w:rFonts w:ascii="Times New Roman"/>
          <w:b/>
          <w:i w:val="false"/>
          <w:color w:val="000000"/>
          <w:sz w:val="28"/>
        </w:rPr>
        <w:t>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Сырым аудандық мәслихатының 2021 жылғы 31 желтоқсандағы № 13-7 "2022-2024 жылдарға арналған Жосалы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Жосалы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26 990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302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26 688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27 072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- 82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- 82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82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Дуйсенгалиева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13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№16-10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№13-7 шешіміне 1 - 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Жосалы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 мекендердi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мекендердегі көшелерді жарықтандыру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мекендердi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елден тыс жерлерде сатудан түсетін түсімдер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iшкi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келiсiм-шарттары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