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bd09" w14:textId="902b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әкімдігінің 2018 жылғы 27 наурыздағы № 79 "Тасқала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әдістемесін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2022 жылғы 1 тамыздағы № 143 қаулысы. Күші жойылды - Батыс Қазақстан облысы Тасқала ауданы әкімдігінің 2023 жылғы 17 шілдедегі № 122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ауданы әкімдігінің 17.07.2023 </w:t>
      </w:r>
      <w:r>
        <w:rPr>
          <w:rFonts w:ascii="Times New Roman"/>
          <w:b w:val="false"/>
          <w:i w:val="false"/>
          <w:color w:val="ff0000"/>
          <w:sz w:val="28"/>
        </w:rPr>
        <w:t>№ 122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Тасқала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ауданы әкімдігінің 2018 жылғы 27 наурыздағы № 79 "Тасқала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5165 болып тіркелген)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"Тасқала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анықталады.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Тасқала ауданы әкімі аппаратының басшысына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Айтмағамбетов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