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ebd6d" w14:textId="48ebd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Тасқала аудандық мәслихатының "2022-2024 жылдарға арналған Тасқала ауданының ауылдық округтерінің бюджеті туралы" 2021 жылғы 29 желтоқсандағы № 18-1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2022 жылғы 19 қазандағы № 31-1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Батыс Қазақстан облысы Тасқала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Батыс Қазақстан облысы Тасқала аудандық мәслихатының 2021 жылғы 29 желтоқсандағы №18-1 "2022-2024 жылдарға арналған Тасқала ауданының ауылдық округтерінің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Тасқала ауданының ауылдық округтердің бюджеті тиісінше 1-27-қосымшаларға сәйкес, оның ішінде 2022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461 312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- 30 836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- 766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429 710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465 597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сальдо-0 теңге,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-4 285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4 285 мың теңге, оның ішінде: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4 285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2022 жылға арналған ауылдық округ бюджетінде аудандық бюджеттен келесі түсімдер ескерілсін: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нысаналы трансферттер есебінен: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12 111 мың теңге сомасында;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91 386 мың теңге сомасында;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89 966 мың теңге сомасында;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Субвенциялар – 236 247 мың теңге, оның ішінде: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ауылдық округіне - 20 338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ауылдық округіне - 22 333 мың теңге;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округіне – 19 505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ауылдық округіне - 21 724 мың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 ауылдық округіне - 21 109 мың теңге;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Мереке ауылдық округіне - 20 925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Мерей ауылдық округіне – 19 207 мың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Тасқала ауылдық округіне - 66 249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Шежін ауылдық округіне - 24 857 мың теңге.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сомаларды Тасқала ауданының ауылдық округтерінің бюджеттеріне бөлу Тасқала ауданы әкімдігінің қаулысы негізінде жүзеге асырылады.".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Ж.Бисенғалиева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қазандағы № 31-1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Ақтау ауылдық округінің бюджеті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41 910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Мемлекеттікішкіқарыздар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қазандағы № 31-1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Амангелді ауылдық округінің бюджеті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48 250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аулдың, кенттің, ауылдықокругтің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Мемлекеттікішкіқарыздар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қазандағы № 31-1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Қазақстан ауылдық округінің бюджеті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40 455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Мемлекеттікішкіқарыздар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қазандағы № 31-1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bookmarkStart w:name="z5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Қосшы ауылдық округінің бюджеті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38 340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огранның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Мемлекеттікішкіқарыздар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қазандағы № 31-1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bookmarkStart w:name="z6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Мереке ауылдық округінің бюджеті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46 031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Мемлекеттікішкіқарыздар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қазандағы № 31-1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</w:tbl>
    <w:bookmarkStart w:name="z6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Тасқала ауылдық округінің бюджеті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92 088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Мемлекеттікішкіқарыздар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қазандағы № 31-1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25-қосымша</w:t>
            </w:r>
          </w:p>
        </w:tc>
      </w:tr>
    </w:tbl>
    <w:bookmarkStart w:name="z7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Шежін ауылдық округінің бюджеті</w:t>
      </w:r>
    </w:p>
    <w:bookmarkEnd w:id="50"/>
    <w:bookmarkStart w:name="z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47 070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Мемлекеттікішкіқарыздар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