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8354" w14:textId="8f78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2021 жылғы 31 желтоқсандағы № 18-2 "Теректі ауданының ауылдық округтерінің 2022-2024 жылдарға арналған бюджеттерін бекіту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2022 жылғы 21 қыркүйектегі № 26-3 шешімі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Теректі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Теректі аудандық мәслихатының 2021 жылғы 31 желтоқсандағы №18-2 "Теректі ауданының ауылдық округтерінің 2022-2024 жылдарға арналған бюджеттерін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Теректі ауданының Ақжайық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66 911 мың теңге: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4 525 мың теңге;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55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62 331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67 271 мың теңге;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360 мың теңге: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 қаражатының пайдаланылатын қалдықтары – 360 мың теңге.";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2022-2024 жылдарға арналған Теректі ауданының Ақсуат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72 751 мың теңге: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21 385 мың теңге;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51 366 мың теңге;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72 751 мың теңге; 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теңге;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теңге: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- 0 теңге.";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2022-2024 жылдарға арналған Теректі ауданының Аңқаты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37 649 мың теңге: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 мың теңге;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36 949 мың теңге;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38 013 мың теңге;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-364 мың теңге;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364 мың теңге: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364 мың теңге.";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2022-2024 жылдарға арналған Теректі ауданының Богдановка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40 407 мың теңге: 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1 105 мың теңге;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39 302 мың теңге;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40 703 мың теңге; 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-296 мың теңге;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296 мың теңге: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296 мың теңге.";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2022-2024 жылдарға арналған Теректі ауданының Долин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18-қосымшаларына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50 367 мың теңге: 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1 490 мың теңге;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 мың теңге;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48 867 мың теңге;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50 976 мың теңге;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-609 мың теңге;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609 мың теңге: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- 609 мың теңге.";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2022-2024 жылдарға арналған Теректі ауданының Новопавлов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21-қосымшаларына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35 924 мың теңге: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400 мың теңге;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100 мың теңге;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819 мың теңге; 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34 605 мың теңге;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35 991 мың теңге; 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-67 мың теңге;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67 мың теңге: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67 мың теңге.";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2022-2024 жылдарға арналған Теректі ауданының Подстепный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24-қосымшаларына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96 372 мың теңге: 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26 530 мың теңге;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69 842 мың теңге;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105 616 мың теңге; 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-9 244 мың теңге;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9 244 мың теңге: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9 244 мың теңге.";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2022-2024 жылдарға арналған Теректі ауданының Покатиловка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27-қосымшаларына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36 515 мың теңге: 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1 100 мың теңге;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35 415 мың теңге;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37 106 мың теңге; 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-591 мың теңге;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591 мың теңге: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591 мың теңге.";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2022-2024 жылдарға арналған Теректі ауданының Приречный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30-қосымшаларына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35 487 мың теңге: 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450 мың теңге;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35 037 мың теңге;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35 558 мың теңге; 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-71 мың теңге;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71 мың теңге: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71 мың теңге.";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2022-2024 жылдарға арналған Теректі ауданының Ұзынкөл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37 452 мың теңге: 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595 мың теңге;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5 мың теңге;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36 852 мың теңге;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37 754 мың теңге; 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-302 мың теңге;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302 мың теңге: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302 мың теңге.";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2022-2024 жылдарға арналған Теректі ауданының Федоров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95 764 мың теңге: 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10 800 мың теңге;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84 964 мың теңге;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97 366 мың теңге; 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-1 602 мың теңге;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1 602 мың теңге: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1 602 мың теңге.";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2022-2024 жылдарға арналған Теректі ауданының Шаған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39-қосымшаларына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62 917 мың теңге: 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3 950 мың теңге;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58 967 мың теңге;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63 427 мың теңге; 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-510 мың теңге;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510 мың теңге: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- 510 мың теңге.";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2022-2024 жылдарға арналған Теректі ауданының Шағатай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44 506 мың теңге: 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2 200 мың теңге;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42 306 мың теңге;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45 319 мың теңге; 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26"/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-813 мың теңге;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813 мың теңге: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813 мың теңге.";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53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2022-2024 жылдарға арналған Теректі ауданының Шалқар ауылдық округінің бюджеті тиісінше осы шешімнің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45-қосымшаларына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көлемдерде бекітілсін:</w:t>
      </w:r>
    </w:p>
    <w:bookmarkEnd w:id="236"/>
    <w:bookmarkStart w:name="z254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кірістер – 40 955 мың теңге: </w:t>
      </w:r>
    </w:p>
    <w:bookmarkEnd w:id="237"/>
    <w:bookmarkStart w:name="z255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700 мың теңге;</w:t>
      </w:r>
    </w:p>
    <w:bookmarkEnd w:id="238"/>
    <w:bookmarkStart w:name="z256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239"/>
    <w:bookmarkStart w:name="z257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негізгі капиталды сатудан түсетін түсімдер – 0 теңге; </w:t>
      </w:r>
    </w:p>
    <w:bookmarkEnd w:id="240"/>
    <w:bookmarkStart w:name="z258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40 255 мың теңге;</w:t>
      </w:r>
    </w:p>
    <w:bookmarkEnd w:id="241"/>
    <w:bookmarkStart w:name="z259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41 722 мың теңге; </w:t>
      </w:r>
    </w:p>
    <w:bookmarkEnd w:id="242"/>
    <w:bookmarkStart w:name="z26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243"/>
    <w:bookmarkStart w:name="z26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244"/>
    <w:bookmarkStart w:name="z26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245"/>
    <w:bookmarkStart w:name="z26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246"/>
    <w:bookmarkStart w:name="z26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247"/>
    <w:bookmarkStart w:name="z26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248"/>
    <w:bookmarkStart w:name="z26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-767 мың теңге;</w:t>
      </w:r>
    </w:p>
    <w:bookmarkEnd w:id="249"/>
    <w:bookmarkStart w:name="z26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767 мың теңге:</w:t>
      </w:r>
    </w:p>
    <w:bookmarkEnd w:id="250"/>
    <w:bookmarkStart w:name="z26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 түсімі – 0 теңге; </w:t>
      </w:r>
    </w:p>
    <w:bookmarkEnd w:id="251"/>
    <w:bookmarkStart w:name="z26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қарыздарды өтеу – 0 теңге; </w:t>
      </w:r>
    </w:p>
    <w:bookmarkEnd w:id="252"/>
    <w:bookmarkStart w:name="z27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767 мың теңге.";</w:t>
      </w:r>
    </w:p>
    <w:bookmarkEnd w:id="253"/>
    <w:bookmarkStart w:name="z27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54"/>
    <w:bookmarkStart w:name="z27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жылдың 1 қаңтарынан бастап қолданысқа енгізіледі.</w:t>
      </w:r>
    </w:p>
    <w:bookmarkEnd w:id="2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Теректі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1-қосымша</w:t>
            </w:r>
          </w:p>
        </w:tc>
      </w:tr>
    </w:tbl>
    <w:bookmarkStart w:name="z276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Ақжайық ауылдық округінің бюджеті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7-қосымша</w:t>
            </w:r>
          </w:p>
        </w:tc>
      </w:tr>
    </w:tbl>
    <w:bookmarkStart w:name="z27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2022 жылға арналған Ақсуат ауылдық округінің бюджеті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10-қосымша</w:t>
            </w:r>
          </w:p>
        </w:tc>
      </w:tr>
    </w:tbl>
    <w:bookmarkStart w:name="z282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Аңқаты ауылдық округінің бюджеті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13-қосымша</w:t>
            </w:r>
          </w:p>
        </w:tc>
      </w:tr>
    </w:tbl>
    <w:bookmarkStart w:name="z285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Богдановка ауылдық округінің бюджеті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16-қосымша</w:t>
            </w:r>
          </w:p>
        </w:tc>
      </w:tr>
    </w:tbl>
    <w:bookmarkStart w:name="z288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Долин ауылдық округінің бюджеті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19-қосымша</w:t>
            </w:r>
          </w:p>
        </w:tc>
      </w:tr>
    </w:tbl>
    <w:bookmarkStart w:name="z291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Новопавлов ауылдық округінің бюджеті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22-қосымша</w:t>
            </w:r>
          </w:p>
        </w:tc>
      </w:tr>
    </w:tbl>
    <w:bookmarkStart w:name="z29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Подстепный ауылдық округінің бюджеті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25-қосымша</w:t>
            </w:r>
          </w:p>
        </w:tc>
      </w:tr>
    </w:tbl>
    <w:bookmarkStart w:name="z297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Покатиловка ауылдық округінің бюджеті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28-қосымша</w:t>
            </w:r>
          </w:p>
        </w:tc>
      </w:tr>
    </w:tbl>
    <w:bookmarkStart w:name="z300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Приречный ауылдық округінің бюджеті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31-қосымша</w:t>
            </w:r>
          </w:p>
        </w:tc>
      </w:tr>
    </w:tbl>
    <w:bookmarkStart w:name="z30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Ұзынкөл ауылдық округінің бюджеті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34-қосымша</w:t>
            </w:r>
          </w:p>
        </w:tc>
      </w:tr>
    </w:tbl>
    <w:bookmarkStart w:name="z30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Федоров ауылдық округінің бюджеті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12-қосымша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37-қосымша</w:t>
            </w:r>
          </w:p>
        </w:tc>
      </w:tr>
    </w:tbl>
    <w:bookmarkStart w:name="z309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Шаған ауылдық округінің бюджеті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13-қосымша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40-қосымша</w:t>
            </w:r>
          </w:p>
        </w:tc>
      </w:tr>
    </w:tbl>
    <w:bookmarkStart w:name="z312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Шағатай ауылдық округінің бюджеті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21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№26-3 шешіміне 14-қосымша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№18-2 шешіміне 43-қосымша</w:t>
            </w:r>
          </w:p>
        </w:tc>
      </w:tr>
    </w:tbl>
    <w:bookmarkStart w:name="z315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Шалқар ауылдық округінің бюджеті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 да салықтық емес түсiмдер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Шұғыл жағдайларда науқасы ауыр адамдарды дәрігерлік көмек көрсететін жақын жердегі денсаулық сақтау ұйымына жеткізуді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Бюджет тапшылығын қаржыландыру (профицитін пайдалану)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