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2751" w14:textId="0a82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2021 жылғы 28 желтоқсандағы № 18-1"2022-2024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2022 жылғы 24 қарашадағы № 29-2 шешімі</w:t>
      </w:r>
    </w:p>
    <w:p>
      <w:pPr>
        <w:spacing w:after="0"/>
        <w:ind w:left="0"/>
        <w:jc w:val="both"/>
      </w:pPr>
      <w:bookmarkStart w:name="z3" w:id="0"/>
      <w:r>
        <w:rPr>
          <w:rFonts w:ascii="Times New Roman"/>
          <w:b w:val="false"/>
          <w:i w:val="false"/>
          <w:color w:val="000000"/>
          <w:sz w:val="28"/>
        </w:rPr>
        <w:t>
      Теректі аудандық мәслихаты ШЕШТІ:</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"2022-2024 жылдарға арналған аудандық бюджет туралы" 2021 жылғы 28 желтоқсандағы №18-1 (Нормативтік құқықтық актілерді мемлекеттік тіркеу тізілімінде № 26267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"2022-2024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15 702 900 мың теңге:</w:t>
      </w:r>
    </w:p>
    <w:bookmarkEnd w:id="3"/>
    <w:bookmarkStart w:name="z8" w:id="4"/>
    <w:p>
      <w:pPr>
        <w:spacing w:after="0"/>
        <w:ind w:left="0"/>
        <w:jc w:val="both"/>
      </w:pPr>
      <w:r>
        <w:rPr>
          <w:rFonts w:ascii="Times New Roman"/>
          <w:b w:val="false"/>
          <w:i w:val="false"/>
          <w:color w:val="000000"/>
          <w:sz w:val="28"/>
        </w:rPr>
        <w:t>
      салықтық түсімдер – 1 800 879 мың теңге;</w:t>
      </w:r>
    </w:p>
    <w:bookmarkEnd w:id="4"/>
    <w:bookmarkStart w:name="z9" w:id="5"/>
    <w:p>
      <w:pPr>
        <w:spacing w:after="0"/>
        <w:ind w:left="0"/>
        <w:jc w:val="both"/>
      </w:pPr>
      <w:r>
        <w:rPr>
          <w:rFonts w:ascii="Times New Roman"/>
          <w:b w:val="false"/>
          <w:i w:val="false"/>
          <w:color w:val="000000"/>
          <w:sz w:val="28"/>
        </w:rPr>
        <w:t>
      салықтық емес түсімдер – 15 000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1 522 801 мың теңге; </w:t>
      </w:r>
    </w:p>
    <w:bookmarkEnd w:id="6"/>
    <w:bookmarkStart w:name="z11" w:id="7"/>
    <w:p>
      <w:pPr>
        <w:spacing w:after="0"/>
        <w:ind w:left="0"/>
        <w:jc w:val="both"/>
      </w:pPr>
      <w:r>
        <w:rPr>
          <w:rFonts w:ascii="Times New Roman"/>
          <w:b w:val="false"/>
          <w:i w:val="false"/>
          <w:color w:val="000000"/>
          <w:sz w:val="28"/>
        </w:rPr>
        <w:t>
      трансферттер түсімі – 12 364 220 мың теңге;</w:t>
      </w:r>
    </w:p>
    <w:bookmarkEnd w:id="7"/>
    <w:bookmarkStart w:name="z12" w:id="8"/>
    <w:p>
      <w:pPr>
        <w:spacing w:after="0"/>
        <w:ind w:left="0"/>
        <w:jc w:val="both"/>
      </w:pPr>
      <w:r>
        <w:rPr>
          <w:rFonts w:ascii="Times New Roman"/>
          <w:b w:val="false"/>
          <w:i w:val="false"/>
          <w:color w:val="000000"/>
          <w:sz w:val="28"/>
        </w:rPr>
        <w:t>
      2) шығындар – 15 600 705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173 986 мың теңге:</w:t>
      </w:r>
    </w:p>
    <w:bookmarkEnd w:id="9"/>
    <w:bookmarkStart w:name="z14" w:id="10"/>
    <w:p>
      <w:pPr>
        <w:spacing w:after="0"/>
        <w:ind w:left="0"/>
        <w:jc w:val="both"/>
      </w:pPr>
      <w:r>
        <w:rPr>
          <w:rFonts w:ascii="Times New Roman"/>
          <w:b w:val="false"/>
          <w:i w:val="false"/>
          <w:color w:val="000000"/>
          <w:sz w:val="28"/>
        </w:rPr>
        <w:t>
      бюджеттік кредиттер – 271 076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97 090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-71 791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71 791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942 119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1 598 210 мың теңге; </w:t>
      </w:r>
    </w:p>
    <w:bookmarkEnd w:id="18"/>
    <w:bookmarkStart w:name="z23" w:id="19"/>
    <w:p>
      <w:pPr>
        <w:spacing w:after="0"/>
        <w:ind w:left="0"/>
        <w:jc w:val="both"/>
      </w:pPr>
      <w:r>
        <w:rPr>
          <w:rFonts w:ascii="Times New Roman"/>
          <w:b w:val="false"/>
          <w:i w:val="false"/>
          <w:color w:val="000000"/>
          <w:sz w:val="28"/>
        </w:rPr>
        <w:t xml:space="preserve">
      бюджет қаражатының пайдаланылатын қалдықтары – 727 882 мың теңге.";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"3. 2022 жылға арналған аудандық бюджетте жоғары тұрған бюджеттен бөлінетін нысаналы трансферттердің және кредиттердің түсуі ескерілсін:</w:t>
      </w:r>
    </w:p>
    <w:bookmarkEnd w:id="20"/>
    <w:bookmarkStart w:name="z26" w:id="21"/>
    <w:p>
      <w:pPr>
        <w:spacing w:after="0"/>
        <w:ind w:left="0"/>
        <w:jc w:val="both"/>
      </w:pPr>
      <w:r>
        <w:rPr>
          <w:rFonts w:ascii="Times New Roman"/>
          <w:b w:val="false"/>
          <w:i w:val="false"/>
          <w:color w:val="000000"/>
          <w:sz w:val="28"/>
        </w:rPr>
        <w:t>
      республикалық бюджеттен жалпы сомасы 5 347 755 мың теңге:</w:t>
      </w:r>
    </w:p>
    <w:bookmarkEnd w:id="21"/>
    <w:bookmarkStart w:name="z27" w:id="22"/>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165 919 мың теңге;</w:t>
      </w:r>
    </w:p>
    <w:bookmarkEnd w:id="22"/>
    <w:bookmarkStart w:name="z28" w:id="23"/>
    <w:p>
      <w:pPr>
        <w:spacing w:after="0"/>
        <w:ind w:left="0"/>
        <w:jc w:val="both"/>
      </w:pPr>
      <w:r>
        <w:rPr>
          <w:rFonts w:ascii="Times New Roman"/>
          <w:b w:val="false"/>
          <w:i w:val="false"/>
          <w:color w:val="000000"/>
          <w:sz w:val="28"/>
        </w:rPr>
        <w:t>
      мәслихаттар депутаттары қызметінің тиімділігін арттыруға – 2 678 мың теңге;</w:t>
      </w:r>
    </w:p>
    <w:bookmarkEnd w:id="23"/>
    <w:bookmarkStart w:name="z29" w:id="24"/>
    <w:p>
      <w:pPr>
        <w:spacing w:after="0"/>
        <w:ind w:left="0"/>
        <w:jc w:val="both"/>
      </w:pPr>
      <w:r>
        <w:rPr>
          <w:rFonts w:ascii="Times New Roman"/>
          <w:b w:val="false"/>
          <w:i w:val="false"/>
          <w:color w:val="000000"/>
          <w:sz w:val="28"/>
        </w:rPr>
        <w:t>
      мемлекеттік атаулы әлеуметтік көмекті төлеуге – 60 405 мың теңге;</w:t>
      </w:r>
    </w:p>
    <w:bookmarkEnd w:id="24"/>
    <w:bookmarkStart w:name="z30" w:id="25"/>
    <w:p>
      <w:pPr>
        <w:spacing w:after="0"/>
        <w:ind w:left="0"/>
        <w:jc w:val="both"/>
      </w:pPr>
      <w:r>
        <w:rPr>
          <w:rFonts w:ascii="Times New Roman"/>
          <w:b w:val="false"/>
          <w:i w:val="false"/>
          <w:color w:val="000000"/>
          <w:sz w:val="28"/>
        </w:rPr>
        <w:t>
      кепілдік берілген әлеуметтік топтамаға – 14 000 мың теңге;</w:t>
      </w:r>
    </w:p>
    <w:bookmarkEnd w:id="25"/>
    <w:bookmarkStart w:name="z31" w:id="26"/>
    <w:p>
      <w:pPr>
        <w:spacing w:after="0"/>
        <w:ind w:left="0"/>
        <w:jc w:val="both"/>
      </w:pPr>
      <w:r>
        <w:rPr>
          <w:rFonts w:ascii="Times New Roman"/>
          <w:b w:val="false"/>
          <w:i w:val="false"/>
          <w:color w:val="000000"/>
          <w:sz w:val="28"/>
        </w:rPr>
        <w:t>
      протездік-ортопедиялық, сурдотехникалық, тифлотехникалық құралдар, арнайы жүріп-тұру құралдары (кресло-арбалар), техникалық көмекші (компенсаторлық) құралдары кеңейту, ақпаратты Брайль қарпімен енгізу/шығару арқылы сөйлеу синтезі бар портативтік тифлокомпьютер – 6 228 мың теңге;</w:t>
      </w:r>
    </w:p>
    <w:bookmarkEnd w:id="26"/>
    <w:bookmarkStart w:name="z32" w:id="27"/>
    <w:p>
      <w:pPr>
        <w:spacing w:after="0"/>
        <w:ind w:left="0"/>
        <w:jc w:val="both"/>
      </w:pPr>
      <w:r>
        <w:rPr>
          <w:rFonts w:ascii="Times New Roman"/>
          <w:b w:val="false"/>
          <w:i w:val="false"/>
          <w:color w:val="000000"/>
          <w:sz w:val="28"/>
        </w:rPr>
        <w:t>
      мүгедектігі бар адамдарды міндетті гигиеналық құралдармен қамтамасыз ету нормаларын ұлғайту, Spina bifida диагнозымен мүгедектігі бар балаларды бір реттік қолданылатын катетерлермен қамтамасыз етуге – 10 601 мың теңге;</w:t>
      </w:r>
    </w:p>
    <w:bookmarkEnd w:id="27"/>
    <w:bookmarkStart w:name="z33" w:id="28"/>
    <w:p>
      <w:pPr>
        <w:spacing w:after="0"/>
        <w:ind w:left="0"/>
        <w:jc w:val="both"/>
      </w:pPr>
      <w:r>
        <w:rPr>
          <w:rFonts w:ascii="Times New Roman"/>
          <w:b w:val="false"/>
          <w:i w:val="false"/>
          <w:color w:val="000000"/>
          <w:sz w:val="28"/>
        </w:rPr>
        <w:t>
      ымдау тілі маманының қызметін көрсетуге – 1 530 мың теңге;</w:t>
      </w:r>
    </w:p>
    <w:bookmarkEnd w:id="28"/>
    <w:bookmarkStart w:name="z34" w:id="29"/>
    <w:p>
      <w:pPr>
        <w:spacing w:after="0"/>
        <w:ind w:left="0"/>
        <w:jc w:val="both"/>
      </w:pPr>
      <w:r>
        <w:rPr>
          <w:rFonts w:ascii="Times New Roman"/>
          <w:b w:val="false"/>
          <w:i w:val="false"/>
          <w:color w:val="000000"/>
          <w:sz w:val="28"/>
        </w:rPr>
        <w:t>
      санаторлы-курорттық емдеуге – 3 864 мың теңге;</w:t>
      </w:r>
    </w:p>
    <w:bookmarkEnd w:id="29"/>
    <w:bookmarkStart w:name="z35" w:id="30"/>
    <w:p>
      <w:pPr>
        <w:spacing w:after="0"/>
        <w:ind w:left="0"/>
        <w:jc w:val="both"/>
      </w:pPr>
      <w:r>
        <w:rPr>
          <w:rFonts w:ascii="Times New Roman"/>
          <w:b w:val="false"/>
          <w:i w:val="false"/>
          <w:color w:val="000000"/>
          <w:sz w:val="28"/>
        </w:rPr>
        <w:t>
      жалақыны ішінара субсидиялауға және жастар практикасына – 20 233 мың теңге;</w:t>
      </w:r>
    </w:p>
    <w:bookmarkEnd w:id="30"/>
    <w:bookmarkStart w:name="z36" w:id="31"/>
    <w:p>
      <w:pPr>
        <w:spacing w:after="0"/>
        <w:ind w:left="0"/>
        <w:jc w:val="both"/>
      </w:pPr>
      <w:r>
        <w:rPr>
          <w:rFonts w:ascii="Times New Roman"/>
          <w:b w:val="false"/>
          <w:i w:val="false"/>
          <w:color w:val="000000"/>
          <w:sz w:val="28"/>
        </w:rPr>
        <w:t>
      жаңа бизнес-идеяларды іске асыруға мемлекеттік гранттар беруге – 263 408 мың теңге;</w:t>
      </w:r>
    </w:p>
    <w:bookmarkEnd w:id="31"/>
    <w:bookmarkStart w:name="z37" w:id="32"/>
    <w:p>
      <w:pPr>
        <w:spacing w:after="0"/>
        <w:ind w:left="0"/>
        <w:jc w:val="both"/>
      </w:pPr>
      <w:r>
        <w:rPr>
          <w:rFonts w:ascii="Times New Roman"/>
          <w:b w:val="false"/>
          <w:i w:val="false"/>
          <w:color w:val="000000"/>
          <w:sz w:val="28"/>
        </w:rPr>
        <w:t>
      қоғамдық жұмыстарға – 72 630 мың теңге;</w:t>
      </w:r>
    </w:p>
    <w:bookmarkEnd w:id="32"/>
    <w:bookmarkStart w:name="z38" w:id="33"/>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 - әлеуметтік мекелемелер, үйде қызмет көрсету, уақытша болу ұйымдары, халықты жұмыспен қамту орталықтары жұмыскерлерінің жалақысын көтеруге – 73 497 мың теңге;</w:t>
      </w:r>
    </w:p>
    <w:bookmarkEnd w:id="33"/>
    <w:bookmarkStart w:name="z39" w:id="34"/>
    <w:p>
      <w:pPr>
        <w:spacing w:after="0"/>
        <w:ind w:left="0"/>
        <w:jc w:val="both"/>
      </w:pPr>
      <w:r>
        <w:rPr>
          <w:rFonts w:ascii="Times New Roman"/>
          <w:b w:val="false"/>
          <w:i w:val="false"/>
          <w:color w:val="000000"/>
          <w:sz w:val="28"/>
        </w:rPr>
        <w:t>
      "Бірінші жұмыс орны" жобасына – 7 720 мың теңге;</w:t>
      </w:r>
    </w:p>
    <w:bookmarkEnd w:id="34"/>
    <w:bookmarkStart w:name="z40" w:id="35"/>
    <w:p>
      <w:pPr>
        <w:spacing w:after="0"/>
        <w:ind w:left="0"/>
        <w:jc w:val="both"/>
      </w:pPr>
      <w:r>
        <w:rPr>
          <w:rFonts w:ascii="Times New Roman"/>
          <w:b w:val="false"/>
          <w:i w:val="false"/>
          <w:color w:val="000000"/>
          <w:sz w:val="28"/>
        </w:rPr>
        <w:t>
      жастар практикасына – 44 107 мың теңге;</w:t>
      </w:r>
    </w:p>
    <w:bookmarkEnd w:id="35"/>
    <w:bookmarkStart w:name="z41" w:id="36"/>
    <w:p>
      <w:pPr>
        <w:spacing w:after="0"/>
        <w:ind w:left="0"/>
        <w:jc w:val="both"/>
      </w:pPr>
      <w:r>
        <w:rPr>
          <w:rFonts w:ascii="Times New Roman"/>
          <w:b w:val="false"/>
          <w:i w:val="false"/>
          <w:color w:val="000000"/>
          <w:sz w:val="28"/>
        </w:rPr>
        <w:t>
      "Күміс жас" жобасына – 1 000 мың теңге;</w:t>
      </w:r>
    </w:p>
    <w:bookmarkEnd w:id="36"/>
    <w:bookmarkStart w:name="z42" w:id="37"/>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58 791 мың теңге;</w:t>
      </w:r>
    </w:p>
    <w:bookmarkEnd w:id="37"/>
    <w:bookmarkStart w:name="z43" w:id="38"/>
    <w:p>
      <w:pPr>
        <w:spacing w:after="0"/>
        <w:ind w:left="0"/>
        <w:jc w:val="both"/>
      </w:pPr>
      <w:r>
        <w:rPr>
          <w:rFonts w:ascii="Times New Roman"/>
          <w:b w:val="false"/>
          <w:i w:val="false"/>
          <w:color w:val="000000"/>
          <w:sz w:val="28"/>
        </w:rPr>
        <w:t>
      Батыс Қазақстан облысы, Теректі ауданы, Тоқпай ауылына кіреберіс жолды күрделі жөндеуге – 82 409 мың теңге;</w:t>
      </w:r>
    </w:p>
    <w:bookmarkEnd w:id="38"/>
    <w:bookmarkStart w:name="z44" w:id="39"/>
    <w:p>
      <w:pPr>
        <w:spacing w:after="0"/>
        <w:ind w:left="0"/>
        <w:jc w:val="both"/>
      </w:pPr>
      <w:r>
        <w:rPr>
          <w:rFonts w:ascii="Times New Roman"/>
          <w:b w:val="false"/>
          <w:i w:val="false"/>
          <w:color w:val="000000"/>
          <w:sz w:val="28"/>
        </w:rPr>
        <w:t>
      Батыс Қазақстан облысы, Теректі ауданы, Айтиев ауылына кіреберіс жолды күрделі жөндеуге – 121 162 мың теңге;</w:t>
      </w:r>
    </w:p>
    <w:bookmarkEnd w:id="39"/>
    <w:bookmarkStart w:name="z45" w:id="40"/>
    <w:p>
      <w:pPr>
        <w:spacing w:after="0"/>
        <w:ind w:left="0"/>
        <w:jc w:val="both"/>
      </w:pPr>
      <w:r>
        <w:rPr>
          <w:rFonts w:ascii="Times New Roman"/>
          <w:b w:val="false"/>
          <w:i w:val="false"/>
          <w:color w:val="000000"/>
          <w:sz w:val="28"/>
        </w:rPr>
        <w:t>
      Батыс Қазақстан облысы, Теректі ауданы, Ұзынкөл ауылына кірме жолды күрделі жөндеуге – 573 805 мың теңге;</w:t>
      </w:r>
    </w:p>
    <w:bookmarkEnd w:id="40"/>
    <w:bookmarkStart w:name="z46" w:id="41"/>
    <w:p>
      <w:pPr>
        <w:spacing w:after="0"/>
        <w:ind w:left="0"/>
        <w:jc w:val="both"/>
      </w:pPr>
      <w:r>
        <w:rPr>
          <w:rFonts w:ascii="Times New Roman"/>
          <w:b w:val="false"/>
          <w:i w:val="false"/>
          <w:color w:val="000000"/>
          <w:sz w:val="28"/>
        </w:rPr>
        <w:t>
      Батыс Қазақстан облысы, Теректі ауданы, Жаңа Өмір ауылына кіреберіс жолды күрделі жөндеуге – 153 002 мың теңге;</w:t>
      </w:r>
    </w:p>
    <w:bookmarkEnd w:id="41"/>
    <w:bookmarkStart w:name="z47" w:id="42"/>
    <w:p>
      <w:pPr>
        <w:spacing w:after="0"/>
        <w:ind w:left="0"/>
        <w:jc w:val="both"/>
      </w:pPr>
      <w:r>
        <w:rPr>
          <w:rFonts w:ascii="Times New Roman"/>
          <w:b w:val="false"/>
          <w:i w:val="false"/>
          <w:color w:val="000000"/>
          <w:sz w:val="28"/>
        </w:rPr>
        <w:t>
      Батыс Қазақстан облысы, Теректі ауданы, Юбилейное ауылына кіреберіс жолды орташа жөндеуге – 210 349 мың теңге;</w:t>
      </w:r>
    </w:p>
    <w:bookmarkEnd w:id="42"/>
    <w:bookmarkStart w:name="z48" w:id="43"/>
    <w:p>
      <w:pPr>
        <w:spacing w:after="0"/>
        <w:ind w:left="0"/>
        <w:jc w:val="both"/>
      </w:pPr>
      <w:r>
        <w:rPr>
          <w:rFonts w:ascii="Times New Roman"/>
          <w:b w:val="false"/>
          <w:i w:val="false"/>
          <w:color w:val="000000"/>
          <w:sz w:val="28"/>
        </w:rPr>
        <w:t>
      Батыс Қазақстан облысы, Теректі ауданы, Магистральное ауылына кіреберіс жолды орташа жөндеуге – 70 169 мың теңге;</w:t>
      </w:r>
    </w:p>
    <w:bookmarkEnd w:id="43"/>
    <w:bookmarkStart w:name="z49" w:id="44"/>
    <w:p>
      <w:pPr>
        <w:spacing w:after="0"/>
        <w:ind w:left="0"/>
        <w:jc w:val="both"/>
      </w:pPr>
      <w:r>
        <w:rPr>
          <w:rFonts w:ascii="Times New Roman"/>
          <w:b w:val="false"/>
          <w:i w:val="false"/>
          <w:color w:val="000000"/>
          <w:sz w:val="28"/>
        </w:rPr>
        <w:t>
      Батыс Қазақстан облысы, Теректі ауданы, Покатилов ауылына кірме жолды күрделі жөндеуге – 78 601 мың теңге;</w:t>
      </w:r>
    </w:p>
    <w:bookmarkEnd w:id="44"/>
    <w:bookmarkStart w:name="z50" w:id="45"/>
    <w:p>
      <w:pPr>
        <w:spacing w:after="0"/>
        <w:ind w:left="0"/>
        <w:jc w:val="both"/>
      </w:pPr>
      <w:r>
        <w:rPr>
          <w:rFonts w:ascii="Times New Roman"/>
          <w:b w:val="false"/>
          <w:i w:val="false"/>
          <w:color w:val="000000"/>
          <w:sz w:val="28"/>
        </w:rPr>
        <w:t>
      мамандарды әлеуметтік қолдау шараларын іске асыруға кредит беруге – 271 076 мың теңге;</w:t>
      </w:r>
    </w:p>
    <w:bookmarkEnd w:id="45"/>
    <w:bookmarkStart w:name="z51" w:id="46"/>
    <w:p>
      <w:pPr>
        <w:spacing w:after="0"/>
        <w:ind w:left="0"/>
        <w:jc w:val="both"/>
      </w:pPr>
      <w:r>
        <w:rPr>
          <w:rFonts w:ascii="Times New Roman"/>
          <w:b w:val="false"/>
          <w:i w:val="false"/>
          <w:color w:val="000000"/>
          <w:sz w:val="28"/>
        </w:rPr>
        <w:t>
      Батыс Қазақстан облысы, Теректі ауданының Подстепное ауылындағы үш қабатты көппәтерлі тұрғын үй құрылысы (сыртқы инженерлік желілер және абаттандырусыз) – 67 200 мың теңге;</w:t>
      </w:r>
    </w:p>
    <w:bookmarkEnd w:id="46"/>
    <w:bookmarkStart w:name="z52" w:id="47"/>
    <w:p>
      <w:pPr>
        <w:spacing w:after="0"/>
        <w:ind w:left="0"/>
        <w:jc w:val="both"/>
      </w:pPr>
      <w:r>
        <w:rPr>
          <w:rFonts w:ascii="Times New Roman"/>
          <w:b w:val="false"/>
          <w:i w:val="false"/>
          <w:color w:val="000000"/>
          <w:sz w:val="28"/>
        </w:rPr>
        <w:t>
      Батыс Қазақстан облысы, Теректі ауданының Подстепное ауылындағы үш қабатты көппәтерлі тұрғын үй құрылысы (сыртқы инженерлік желілер және абаттандырусыз) – 55 067 мың теңге;</w:t>
      </w:r>
    </w:p>
    <w:bookmarkEnd w:id="47"/>
    <w:bookmarkStart w:name="z53" w:id="48"/>
    <w:p>
      <w:pPr>
        <w:spacing w:after="0"/>
        <w:ind w:left="0"/>
        <w:jc w:val="both"/>
      </w:pPr>
      <w:r>
        <w:rPr>
          <w:rFonts w:ascii="Times New Roman"/>
          <w:b w:val="false"/>
          <w:i w:val="false"/>
          <w:color w:val="000000"/>
          <w:sz w:val="28"/>
        </w:rPr>
        <w:t>
      Батыс Қазақстан облысы, Теректі ауданының Подстепное ауылындағы су құбырын қайта құру – 611 860 мың теңге;</w:t>
      </w:r>
    </w:p>
    <w:bookmarkEnd w:id="48"/>
    <w:bookmarkStart w:name="z54" w:id="49"/>
    <w:p>
      <w:pPr>
        <w:spacing w:after="0"/>
        <w:ind w:left="0"/>
        <w:jc w:val="both"/>
      </w:pPr>
      <w:r>
        <w:rPr>
          <w:rFonts w:ascii="Times New Roman"/>
          <w:b w:val="false"/>
          <w:i w:val="false"/>
          <w:color w:val="000000"/>
          <w:sz w:val="28"/>
        </w:rPr>
        <w:t>
      Батыс Қазақстан облысы, Теректі ауданының Пойма ауылындағы су құбырын қайта құру – 140 642 мың теңге;</w:t>
      </w:r>
    </w:p>
    <w:bookmarkEnd w:id="49"/>
    <w:bookmarkStart w:name="z55" w:id="50"/>
    <w:p>
      <w:pPr>
        <w:spacing w:after="0"/>
        <w:ind w:left="0"/>
        <w:jc w:val="both"/>
      </w:pPr>
      <w:r>
        <w:rPr>
          <w:rFonts w:ascii="Times New Roman"/>
          <w:b w:val="false"/>
          <w:i w:val="false"/>
          <w:color w:val="000000"/>
          <w:sz w:val="28"/>
        </w:rPr>
        <w:t>
      Батыс Қазақстан облысы, Теректі ауданының Тоқпай ауылындағы 290 жер теліміне су құбырының құрылысы – 108 246 мың теңге;</w:t>
      </w:r>
    </w:p>
    <w:bookmarkEnd w:id="50"/>
    <w:bookmarkStart w:name="z56" w:id="51"/>
    <w:p>
      <w:pPr>
        <w:spacing w:after="0"/>
        <w:ind w:left="0"/>
        <w:jc w:val="both"/>
      </w:pPr>
      <w:r>
        <w:rPr>
          <w:rFonts w:ascii="Times New Roman"/>
          <w:b w:val="false"/>
          <w:i w:val="false"/>
          <w:color w:val="000000"/>
          <w:sz w:val="28"/>
        </w:rPr>
        <w:t>
      Батыс Қазақстан облысы, Теректі ауданының Талпын ауылындағы су құбырының құрылысы – 235 663 мың теңге;</w:t>
      </w:r>
    </w:p>
    <w:bookmarkEnd w:id="51"/>
    <w:bookmarkStart w:name="z57" w:id="52"/>
    <w:p>
      <w:pPr>
        <w:spacing w:after="0"/>
        <w:ind w:left="0"/>
        <w:jc w:val="both"/>
      </w:pPr>
      <w:r>
        <w:rPr>
          <w:rFonts w:ascii="Times New Roman"/>
          <w:b w:val="false"/>
          <w:i w:val="false"/>
          <w:color w:val="000000"/>
          <w:sz w:val="28"/>
        </w:rPr>
        <w:t>
      Батыс Қазақстан облысы, Теректі ауданының Абай ауылындағы су құбырының құрылысы – 278 419 мың теңге;</w:t>
      </w:r>
    </w:p>
    <w:bookmarkEnd w:id="52"/>
    <w:bookmarkStart w:name="z58" w:id="53"/>
    <w:p>
      <w:pPr>
        <w:spacing w:after="0"/>
        <w:ind w:left="0"/>
        <w:jc w:val="both"/>
      </w:pPr>
      <w:r>
        <w:rPr>
          <w:rFonts w:ascii="Times New Roman"/>
          <w:b w:val="false"/>
          <w:i w:val="false"/>
          <w:color w:val="000000"/>
          <w:sz w:val="28"/>
        </w:rPr>
        <w:t>
      Батыс Қазақстан облысы, Теректі ауданының Барбастау ауылындағы су құбырының құрылысы – 284 050 мың теңге;</w:t>
      </w:r>
    </w:p>
    <w:bookmarkEnd w:id="53"/>
    <w:bookmarkStart w:name="z59" w:id="54"/>
    <w:p>
      <w:pPr>
        <w:spacing w:after="0"/>
        <w:ind w:left="0"/>
        <w:jc w:val="both"/>
      </w:pPr>
      <w:r>
        <w:rPr>
          <w:rFonts w:ascii="Times New Roman"/>
          <w:b w:val="false"/>
          <w:i w:val="false"/>
          <w:color w:val="000000"/>
          <w:sz w:val="28"/>
        </w:rPr>
        <w:t>
      Батыс Қазақстан облысы, Теректі ауданының Магистральное ауылындағы су құбырының құрылысы – 263 321 мың теңге;</w:t>
      </w:r>
    </w:p>
    <w:bookmarkEnd w:id="54"/>
    <w:bookmarkStart w:name="z60" w:id="55"/>
    <w:p>
      <w:pPr>
        <w:spacing w:after="0"/>
        <w:ind w:left="0"/>
        <w:jc w:val="both"/>
      </w:pPr>
      <w:r>
        <w:rPr>
          <w:rFonts w:ascii="Times New Roman"/>
          <w:b w:val="false"/>
          <w:i w:val="false"/>
          <w:color w:val="000000"/>
          <w:sz w:val="28"/>
        </w:rPr>
        <w:t>
      Батыс Қазақстан облысы, Теректі ауданының Ақсуат ауылындағы 310 жер теліміне су құбырының құрылысы – 181 361 мың теңге;</w:t>
      </w:r>
    </w:p>
    <w:bookmarkEnd w:id="55"/>
    <w:bookmarkStart w:name="z61" w:id="56"/>
    <w:p>
      <w:pPr>
        <w:spacing w:after="0"/>
        <w:ind w:left="0"/>
        <w:jc w:val="both"/>
      </w:pPr>
      <w:r>
        <w:rPr>
          <w:rFonts w:ascii="Times New Roman"/>
          <w:b w:val="false"/>
          <w:i w:val="false"/>
          <w:color w:val="000000"/>
          <w:sz w:val="28"/>
        </w:rPr>
        <w:t>
      Батыс Қазақстан облысы, Теректі ауданының Жаңа Өмір ауылындағы 780 жер теліміне су құбырының құрылысы – 361 091 мың теңге;</w:t>
      </w:r>
    </w:p>
    <w:bookmarkEnd w:id="56"/>
    <w:bookmarkStart w:name="z62" w:id="57"/>
    <w:p>
      <w:pPr>
        <w:spacing w:after="0"/>
        <w:ind w:left="0"/>
        <w:jc w:val="both"/>
      </w:pPr>
      <w:r>
        <w:rPr>
          <w:rFonts w:ascii="Times New Roman"/>
          <w:b w:val="false"/>
          <w:i w:val="false"/>
          <w:color w:val="000000"/>
          <w:sz w:val="28"/>
        </w:rPr>
        <w:t>
      Батыс Қазақстан облысы, Теректі ауданының Юбилейное ауылындағы 234 жер теліміне су құбырының құрылысы – 112 509 мың теңге;</w:t>
      </w:r>
    </w:p>
    <w:bookmarkEnd w:id="57"/>
    <w:bookmarkStart w:name="z63" w:id="58"/>
    <w:p>
      <w:pPr>
        <w:spacing w:after="0"/>
        <w:ind w:left="0"/>
        <w:jc w:val="both"/>
      </w:pPr>
      <w:r>
        <w:rPr>
          <w:rFonts w:ascii="Times New Roman"/>
          <w:b w:val="false"/>
          <w:i w:val="false"/>
          <w:color w:val="000000"/>
          <w:sz w:val="28"/>
        </w:rPr>
        <w:t>
      Батыс Қазақстан облысы, Теректі ауданы, Подстепный ауылдық округінің Тоқпай ауылындағы үш қабатты алты пәтерлік жиырма тұрғын үйдін аумағын абаттандыруға – 193 301 мың теңге;</w:t>
      </w:r>
    </w:p>
    <w:bookmarkEnd w:id="58"/>
    <w:bookmarkStart w:name="z64" w:id="59"/>
    <w:p>
      <w:pPr>
        <w:spacing w:after="0"/>
        <w:ind w:left="0"/>
        <w:jc w:val="both"/>
      </w:pPr>
      <w:r>
        <w:rPr>
          <w:rFonts w:ascii="Times New Roman"/>
          <w:b w:val="false"/>
          <w:i w:val="false"/>
          <w:color w:val="000000"/>
          <w:sz w:val="28"/>
        </w:rPr>
        <w:t>
      Батыс Қазақстан облысы, Теректі ауданы, Федоровка ауылындағы мұражайы күрделі жөндеу – 87 841 мың теңге;</w:t>
      </w:r>
    </w:p>
    <w:bookmarkEnd w:id="59"/>
    <w:bookmarkStart w:name="z65" w:id="60"/>
    <w:p>
      <w:pPr>
        <w:spacing w:after="0"/>
        <w:ind w:left="0"/>
        <w:jc w:val="both"/>
      </w:pPr>
      <w:r>
        <w:rPr>
          <w:rFonts w:ascii="Times New Roman"/>
          <w:b w:val="false"/>
          <w:i w:val="false"/>
          <w:color w:val="000000"/>
          <w:sz w:val="28"/>
        </w:rPr>
        <w:t>
      облыстық бюджеттен жалпы сомасы 1 856 054 мың теңге:</w:t>
      </w:r>
    </w:p>
    <w:bookmarkEnd w:id="60"/>
    <w:bookmarkStart w:name="z66" w:id="61"/>
    <w:p>
      <w:pPr>
        <w:spacing w:after="0"/>
        <w:ind w:left="0"/>
        <w:jc w:val="both"/>
      </w:pPr>
      <w:r>
        <w:rPr>
          <w:rFonts w:ascii="Times New Roman"/>
          <w:b w:val="false"/>
          <w:i w:val="false"/>
          <w:color w:val="000000"/>
          <w:sz w:val="28"/>
        </w:rPr>
        <w:t>
      факторлық-балдық шәкілге негізделген мемлекеттік қызметшілерге еңбекақы төлеудің жаңа жүйесіне – 307 167 мың теңге;</w:t>
      </w:r>
    </w:p>
    <w:bookmarkEnd w:id="61"/>
    <w:bookmarkStart w:name="z67" w:id="62"/>
    <w:p>
      <w:pPr>
        <w:spacing w:after="0"/>
        <w:ind w:left="0"/>
        <w:jc w:val="both"/>
      </w:pPr>
      <w:r>
        <w:rPr>
          <w:rFonts w:ascii="Times New Roman"/>
          <w:b w:val="false"/>
          <w:i w:val="false"/>
          <w:color w:val="000000"/>
          <w:sz w:val="28"/>
        </w:rPr>
        <w:t>
      жаңа бизнес-идеяларды іске асыруға мемлекеттік гранттар беруге – 11 027 мың теңге;</w:t>
      </w:r>
    </w:p>
    <w:bookmarkEnd w:id="62"/>
    <w:bookmarkStart w:name="z68" w:id="63"/>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2 155 мың теңге;</w:t>
      </w:r>
    </w:p>
    <w:bookmarkEnd w:id="63"/>
    <w:bookmarkStart w:name="z69" w:id="64"/>
    <w:p>
      <w:pPr>
        <w:spacing w:after="0"/>
        <w:ind w:left="0"/>
        <w:jc w:val="both"/>
      </w:pPr>
      <w:r>
        <w:rPr>
          <w:rFonts w:ascii="Times New Roman"/>
          <w:b w:val="false"/>
          <w:i w:val="false"/>
          <w:color w:val="000000"/>
          <w:sz w:val="28"/>
        </w:rPr>
        <w:t>
      жүріп-тұру үшін арнайы құралдар сатып алуға (кресло-арбалар) – 1 305 мың теңге;</w:t>
      </w:r>
    </w:p>
    <w:bookmarkEnd w:id="64"/>
    <w:bookmarkStart w:name="z70" w:id="65"/>
    <w:p>
      <w:pPr>
        <w:spacing w:after="0"/>
        <w:ind w:left="0"/>
        <w:jc w:val="both"/>
      </w:pPr>
      <w:r>
        <w:rPr>
          <w:rFonts w:ascii="Times New Roman"/>
          <w:b w:val="false"/>
          <w:i w:val="false"/>
          <w:color w:val="000000"/>
          <w:sz w:val="28"/>
        </w:rPr>
        <w:t>
      санаторлық-курорттық емделуге – 3 661 мың теңге;</w:t>
      </w:r>
    </w:p>
    <w:bookmarkEnd w:id="65"/>
    <w:bookmarkStart w:name="z71" w:id="66"/>
    <w:p>
      <w:pPr>
        <w:spacing w:after="0"/>
        <w:ind w:left="0"/>
        <w:jc w:val="both"/>
      </w:pPr>
      <w:r>
        <w:rPr>
          <w:rFonts w:ascii="Times New Roman"/>
          <w:b w:val="false"/>
          <w:i w:val="false"/>
          <w:color w:val="000000"/>
          <w:sz w:val="28"/>
        </w:rPr>
        <w:t>
      сурдотехникалық құралдарға – 842 мың теңге;</w:t>
      </w:r>
    </w:p>
    <w:bookmarkEnd w:id="66"/>
    <w:bookmarkStart w:name="z72" w:id="67"/>
    <w:p>
      <w:pPr>
        <w:spacing w:after="0"/>
        <w:ind w:left="0"/>
        <w:jc w:val="both"/>
      </w:pPr>
      <w:r>
        <w:rPr>
          <w:rFonts w:ascii="Times New Roman"/>
          <w:b w:val="false"/>
          <w:i w:val="false"/>
          <w:color w:val="000000"/>
          <w:sz w:val="28"/>
        </w:rPr>
        <w:t>
      тифлотехникалық құралдарға – 492 мың теңге;</w:t>
      </w:r>
    </w:p>
    <w:bookmarkEnd w:id="67"/>
    <w:bookmarkStart w:name="z73" w:id="68"/>
    <w:p>
      <w:pPr>
        <w:spacing w:after="0"/>
        <w:ind w:left="0"/>
        <w:jc w:val="both"/>
      </w:pPr>
      <w:r>
        <w:rPr>
          <w:rFonts w:ascii="Times New Roman"/>
          <w:b w:val="false"/>
          <w:i w:val="false"/>
          <w:color w:val="000000"/>
          <w:sz w:val="28"/>
        </w:rPr>
        <w:t>
      "Бірінші жұмыс орны" жобасына – 1 964 мың теңге;</w:t>
      </w:r>
    </w:p>
    <w:bookmarkEnd w:id="68"/>
    <w:bookmarkStart w:name="z74" w:id="69"/>
    <w:p>
      <w:pPr>
        <w:spacing w:after="0"/>
        <w:ind w:left="0"/>
        <w:jc w:val="both"/>
      </w:pPr>
      <w:r>
        <w:rPr>
          <w:rFonts w:ascii="Times New Roman"/>
          <w:b w:val="false"/>
          <w:i w:val="false"/>
          <w:color w:val="000000"/>
          <w:sz w:val="28"/>
        </w:rPr>
        <w:t>
      протездік-ортопедиялық, сурдотехникалық, тифлотехникалық құралдар, арнайы жүріп-тұру құралдары (кресло-арбалар), техникалық көмекші (компенсаторлық) құралдары кеңейту, ақпаратты Брайль қарпімен енгізу/шығару арқылы сөйлеу синтезі бар портативтік тифлокомпьютер – 50 мың теңге;</w:t>
      </w:r>
    </w:p>
    <w:bookmarkEnd w:id="69"/>
    <w:bookmarkStart w:name="z75" w:id="70"/>
    <w:p>
      <w:pPr>
        <w:spacing w:after="0"/>
        <w:ind w:left="0"/>
        <w:jc w:val="both"/>
      </w:pPr>
      <w:r>
        <w:rPr>
          <w:rFonts w:ascii="Times New Roman"/>
          <w:b w:val="false"/>
          <w:i w:val="false"/>
          <w:color w:val="000000"/>
          <w:sz w:val="28"/>
        </w:rPr>
        <w:t xml:space="preserve">
      әлеуметтік көмек көрсету үшін тұрғын үй сертификаттарын беруге – 7 500 мың теңге; </w:t>
      </w:r>
    </w:p>
    <w:bookmarkEnd w:id="70"/>
    <w:bookmarkStart w:name="z76" w:id="71"/>
    <w:p>
      <w:pPr>
        <w:spacing w:after="0"/>
        <w:ind w:left="0"/>
        <w:jc w:val="both"/>
      </w:pPr>
      <w:r>
        <w:rPr>
          <w:rFonts w:ascii="Times New Roman"/>
          <w:b w:val="false"/>
          <w:i w:val="false"/>
          <w:color w:val="000000"/>
          <w:sz w:val="28"/>
        </w:rPr>
        <w:t xml:space="preserve">
      Батыс Қазақстан облысы Теректі ауданы Подстепный ауылдық округінің Подстепный ауылында бірінші қабатында тұрғын емес үй-жайлары бар жеті үш қабатты көппәтерлі тұрғын үйлер және төрт қабатты алты құрастырмалы монолитті қаңқадан (сыртқы желілерсіз) тұрғын үйлердің құрылысына – 671 043 мың теңге; </w:t>
      </w:r>
    </w:p>
    <w:bookmarkEnd w:id="71"/>
    <w:bookmarkStart w:name="z77" w:id="72"/>
    <w:p>
      <w:pPr>
        <w:spacing w:after="0"/>
        <w:ind w:left="0"/>
        <w:jc w:val="both"/>
      </w:pPr>
      <w:r>
        <w:rPr>
          <w:rFonts w:ascii="Times New Roman"/>
          <w:b w:val="false"/>
          <w:i w:val="false"/>
          <w:color w:val="000000"/>
          <w:sz w:val="28"/>
        </w:rPr>
        <w:t>
      Теректі ауданы Батыс Қазақстан облысы Жаңа Өмір ауылында (сыртқы инженерлік абаттандыру және желілерсіз) үш қабатты көппәтерлі тұрғын үй құрылысына – 91 906 мың теңге;</w:t>
      </w:r>
    </w:p>
    <w:bookmarkEnd w:id="72"/>
    <w:bookmarkStart w:name="z78" w:id="73"/>
    <w:p>
      <w:pPr>
        <w:spacing w:after="0"/>
        <w:ind w:left="0"/>
        <w:jc w:val="both"/>
      </w:pPr>
      <w:r>
        <w:rPr>
          <w:rFonts w:ascii="Times New Roman"/>
          <w:b w:val="false"/>
          <w:i w:val="false"/>
          <w:color w:val="000000"/>
          <w:sz w:val="28"/>
        </w:rPr>
        <w:t>
      Теректі ауданы Батыс Қазақстан облысы Ақжайық ауылында (сыртқы инженерлік абаттандыру және желілерсіз) үш қабатты көппәтерлі тұрғын үй құрылысына – 19 377 мың теңге;</w:t>
      </w:r>
    </w:p>
    <w:bookmarkEnd w:id="73"/>
    <w:bookmarkStart w:name="z79" w:id="74"/>
    <w:p>
      <w:pPr>
        <w:spacing w:after="0"/>
        <w:ind w:left="0"/>
        <w:jc w:val="both"/>
      </w:pPr>
      <w:r>
        <w:rPr>
          <w:rFonts w:ascii="Times New Roman"/>
          <w:b w:val="false"/>
          <w:i w:val="false"/>
          <w:color w:val="000000"/>
          <w:sz w:val="28"/>
        </w:rPr>
        <w:t>
      Теректі ауданы Батыс Қазақстан облысы Федоров ауылында (сыртқы инженерлік абаттандыру және желілерсіз) екі үш қабатты көппәтерлі тұрғын үйлердің құрылысына – 30 000 мың теңге;</w:t>
      </w:r>
    </w:p>
    <w:bookmarkEnd w:id="74"/>
    <w:bookmarkStart w:name="z80" w:id="75"/>
    <w:p>
      <w:pPr>
        <w:spacing w:after="0"/>
        <w:ind w:left="0"/>
        <w:jc w:val="both"/>
      </w:pPr>
      <w:r>
        <w:rPr>
          <w:rFonts w:ascii="Times New Roman"/>
          <w:b w:val="false"/>
          <w:i w:val="false"/>
          <w:color w:val="000000"/>
          <w:sz w:val="28"/>
        </w:rPr>
        <w:t>
      Теректі ауданы Батыс Қазақстан облысы Подстепный ауылында (сыртқы инженерлік абаттандыру және желілерсіз) екі үш қабатты көппәтерлі тұрғын үйлердің құрылысына – 201 417 мың теңге;</w:t>
      </w:r>
    </w:p>
    <w:bookmarkEnd w:id="75"/>
    <w:bookmarkStart w:name="z81" w:id="76"/>
    <w:p>
      <w:pPr>
        <w:spacing w:after="0"/>
        <w:ind w:left="0"/>
        <w:jc w:val="both"/>
      </w:pPr>
      <w:r>
        <w:rPr>
          <w:rFonts w:ascii="Times New Roman"/>
          <w:b w:val="false"/>
          <w:i w:val="false"/>
          <w:color w:val="000000"/>
          <w:sz w:val="28"/>
        </w:rPr>
        <w:t>
      Батыс Қазақстан облысы, Теректі ауданы, Жаңа Өмір ауылында үш қабатты көп пәтерлі тұрғын үйге инженерлік-коммуникациялық инфрақұрылым құрылысына (сумен жабдықтау) – 24 863 мың теңге;</w:t>
      </w:r>
    </w:p>
    <w:bookmarkEnd w:id="76"/>
    <w:bookmarkStart w:name="z82" w:id="77"/>
    <w:p>
      <w:pPr>
        <w:spacing w:after="0"/>
        <w:ind w:left="0"/>
        <w:jc w:val="both"/>
      </w:pPr>
      <w:r>
        <w:rPr>
          <w:rFonts w:ascii="Times New Roman"/>
          <w:b w:val="false"/>
          <w:i w:val="false"/>
          <w:color w:val="000000"/>
          <w:sz w:val="28"/>
        </w:rPr>
        <w:t>
      Батыс Қазақстан облысы, Теректі ауданы, Подстепный ауылдық округінің Тоқпай ауылында Орал-Ақсай трассасының бойындағы үш қабатты алты пәтерлік жиырма тұрғын үйдін аумағын абаттандыруға – 18 051 мың теңге;</w:t>
      </w:r>
    </w:p>
    <w:bookmarkEnd w:id="77"/>
    <w:bookmarkStart w:name="z83" w:id="78"/>
    <w:p>
      <w:pPr>
        <w:spacing w:after="0"/>
        <w:ind w:left="0"/>
        <w:jc w:val="both"/>
      </w:pPr>
      <w:r>
        <w:rPr>
          <w:rFonts w:ascii="Times New Roman"/>
          <w:b w:val="false"/>
          <w:i w:val="false"/>
          <w:color w:val="000000"/>
          <w:sz w:val="28"/>
        </w:rPr>
        <w:t>
      Батыс Қазақстан облысы, Теректі ауданы, Жаңа Өмір ауылында үш қабатты көп пәтерлі тұрғын үйге инженерлік-коммуникациялық инфрақұрылым құрылысына (газбен жабдықтау) – 1 212 мың теңге;</w:t>
      </w:r>
    </w:p>
    <w:bookmarkEnd w:id="78"/>
    <w:bookmarkStart w:name="z84" w:id="79"/>
    <w:p>
      <w:pPr>
        <w:spacing w:after="0"/>
        <w:ind w:left="0"/>
        <w:jc w:val="both"/>
      </w:pPr>
      <w:r>
        <w:rPr>
          <w:rFonts w:ascii="Times New Roman"/>
          <w:b w:val="false"/>
          <w:i w:val="false"/>
          <w:color w:val="000000"/>
          <w:sz w:val="28"/>
        </w:rPr>
        <w:t>
      Батыс Қазақстан облысы, Теректі ауданы, Жаңа Өмір ауылында үш қабатты көп пәтерлі тұрғын үйге инженерлік-коммуникациялық инфрақұрылым құрылысына (электр желісімен жабдықтау) – 6 710 мың теңге;</w:t>
      </w:r>
    </w:p>
    <w:bookmarkEnd w:id="79"/>
    <w:bookmarkStart w:name="z85" w:id="80"/>
    <w:p>
      <w:pPr>
        <w:spacing w:after="0"/>
        <w:ind w:left="0"/>
        <w:jc w:val="both"/>
      </w:pPr>
      <w:r>
        <w:rPr>
          <w:rFonts w:ascii="Times New Roman"/>
          <w:b w:val="false"/>
          <w:i w:val="false"/>
          <w:color w:val="000000"/>
          <w:sz w:val="28"/>
        </w:rPr>
        <w:t>
      Батыс Қазақстан облысы, Теректі ауданы, Ақжайық ауылында үш қабатты көп пәтерлі тұрғын үйге инженерлік-коммуникациялық инфрақұрылым құрылысына (газбен жабдықтау) – 1 921 мың теңге;</w:t>
      </w:r>
    </w:p>
    <w:bookmarkEnd w:id="80"/>
    <w:bookmarkStart w:name="z86" w:id="81"/>
    <w:p>
      <w:pPr>
        <w:spacing w:after="0"/>
        <w:ind w:left="0"/>
        <w:jc w:val="both"/>
      </w:pPr>
      <w:r>
        <w:rPr>
          <w:rFonts w:ascii="Times New Roman"/>
          <w:b w:val="false"/>
          <w:i w:val="false"/>
          <w:color w:val="000000"/>
          <w:sz w:val="28"/>
        </w:rPr>
        <w:t>
      Батыс Қазақстан облысы, Теректі ауданы, Ақжайық ауылында үш қабатты көп пәтерлі тұрғын үйге инженерлік-коммуникациялық инфрақұрылым құрылысына (электр желісімен жабдықтау) – 4 791 мың теңге;</w:t>
      </w:r>
    </w:p>
    <w:bookmarkEnd w:id="81"/>
    <w:bookmarkStart w:name="z87" w:id="82"/>
    <w:p>
      <w:pPr>
        <w:spacing w:after="0"/>
        <w:ind w:left="0"/>
        <w:jc w:val="both"/>
      </w:pPr>
      <w:r>
        <w:rPr>
          <w:rFonts w:ascii="Times New Roman"/>
          <w:b w:val="false"/>
          <w:i w:val="false"/>
          <w:color w:val="000000"/>
          <w:sz w:val="28"/>
        </w:rPr>
        <w:t>
      Батыс Қазақстан облысы, Теректі ауданы, Подстепный ауылында үш қабатты көп пәтерлі тұрғын үйге инженерлік-коммуникациялық инфрақұрылым құрылысына (газбен жабдықтау) – 1 569 мың теңге;</w:t>
      </w:r>
    </w:p>
    <w:bookmarkEnd w:id="82"/>
    <w:bookmarkStart w:name="z88" w:id="83"/>
    <w:p>
      <w:pPr>
        <w:spacing w:after="0"/>
        <w:ind w:left="0"/>
        <w:jc w:val="both"/>
      </w:pPr>
      <w:r>
        <w:rPr>
          <w:rFonts w:ascii="Times New Roman"/>
          <w:b w:val="false"/>
          <w:i w:val="false"/>
          <w:color w:val="000000"/>
          <w:sz w:val="28"/>
        </w:rPr>
        <w:t>
      Батыс Қазақстан облысы, Теректі ауданы, Подстепный ауылында екі үш қабатты көп пәтерлі тұрғын үйге инженерлік-коммуникациялық инфрақұрылым құрылысына (электр желісімен жабдықтау) - 14 612 мың теңге;</w:t>
      </w:r>
    </w:p>
    <w:bookmarkEnd w:id="83"/>
    <w:bookmarkStart w:name="z89" w:id="84"/>
    <w:p>
      <w:pPr>
        <w:spacing w:after="0"/>
        <w:ind w:left="0"/>
        <w:jc w:val="both"/>
      </w:pPr>
      <w:r>
        <w:rPr>
          <w:rFonts w:ascii="Times New Roman"/>
          <w:b w:val="false"/>
          <w:i w:val="false"/>
          <w:color w:val="000000"/>
          <w:sz w:val="28"/>
        </w:rPr>
        <w:t>
      Батыс Қазақстан облысы, Теректі ауданы, Федоровка ауылында үш қабатты көп пәтерлі тұрғын үйге инженерлік-коммуникациялық инфрақұрылым құрылысына (газбен жабдықтау) – 3 690 мың теңге;</w:t>
      </w:r>
    </w:p>
    <w:bookmarkEnd w:id="84"/>
    <w:bookmarkStart w:name="z90" w:id="85"/>
    <w:p>
      <w:pPr>
        <w:spacing w:after="0"/>
        <w:ind w:left="0"/>
        <w:jc w:val="both"/>
      </w:pPr>
      <w:r>
        <w:rPr>
          <w:rFonts w:ascii="Times New Roman"/>
          <w:b w:val="false"/>
          <w:i w:val="false"/>
          <w:color w:val="000000"/>
          <w:sz w:val="28"/>
        </w:rPr>
        <w:t>
      Батыс Қазақстан облысы, Теректі ауданы, Федоровка ауылында екі үш қабатты көп пәтерлі тұрғын үйге инженерлік-коммуникациялық инфрақұрылым құрылысына (электр желісімен жабдықтау) – 9 124 мың теңге;</w:t>
      </w:r>
    </w:p>
    <w:bookmarkEnd w:id="85"/>
    <w:bookmarkStart w:name="z91" w:id="86"/>
    <w:p>
      <w:pPr>
        <w:spacing w:after="0"/>
        <w:ind w:left="0"/>
        <w:jc w:val="both"/>
      </w:pPr>
      <w:r>
        <w:rPr>
          <w:rFonts w:ascii="Times New Roman"/>
          <w:b w:val="false"/>
          <w:i w:val="false"/>
          <w:color w:val="000000"/>
          <w:sz w:val="28"/>
        </w:rPr>
        <w:t>
      "Батыс Қазақстан облысы, Теректі ауданы, Подстепный ауылындағы үш қабатты көппәтерлі тұрғын үйге инженерлік-коммуникациялық инфрақұрылым құрылысы" нысаны бойынша жобалау-сметалық құжаттама жасақтауға (газбен жабдықтау) - 1 138 мың теңге;</w:t>
      </w:r>
    </w:p>
    <w:bookmarkEnd w:id="86"/>
    <w:bookmarkStart w:name="z92" w:id="87"/>
    <w:p>
      <w:pPr>
        <w:spacing w:after="0"/>
        <w:ind w:left="0"/>
        <w:jc w:val="both"/>
      </w:pPr>
      <w:r>
        <w:rPr>
          <w:rFonts w:ascii="Times New Roman"/>
          <w:b w:val="false"/>
          <w:i w:val="false"/>
          <w:color w:val="000000"/>
          <w:sz w:val="28"/>
        </w:rPr>
        <w:t>
      "Батыс Қазақстан облысы, Теректі ауданы, Федоровка ауылындағы үш қабатты көппәтерлі тұрғын үйге инженерлік-коммуникациялық инфрақұрылым құрылысы" нысаны бойынша жобалау-сметалық құжаттама жасақтауға (газбен жабдықтау) - 1 130 мың теңге;</w:t>
      </w:r>
    </w:p>
    <w:bookmarkEnd w:id="87"/>
    <w:bookmarkStart w:name="z93" w:id="88"/>
    <w:p>
      <w:pPr>
        <w:spacing w:after="0"/>
        <w:ind w:left="0"/>
        <w:jc w:val="both"/>
      </w:pPr>
      <w:r>
        <w:rPr>
          <w:rFonts w:ascii="Times New Roman"/>
          <w:b w:val="false"/>
          <w:i w:val="false"/>
          <w:color w:val="000000"/>
          <w:sz w:val="28"/>
        </w:rPr>
        <w:t>
      Батыс Қазақстан облысы, Теректі ауданы, Подстепный ауылдық округінің Тоқпай ауылында үш қабатты алты пәтерлік жиырма тұрғын үйдін аумағын абаттандыруға – 2 959 мың теңге;</w:t>
      </w:r>
    </w:p>
    <w:bookmarkEnd w:id="88"/>
    <w:bookmarkStart w:name="z94" w:id="89"/>
    <w:p>
      <w:pPr>
        <w:spacing w:after="0"/>
        <w:ind w:left="0"/>
        <w:jc w:val="both"/>
      </w:pPr>
      <w:r>
        <w:rPr>
          <w:rFonts w:ascii="Times New Roman"/>
          <w:b w:val="false"/>
          <w:i w:val="false"/>
          <w:color w:val="000000"/>
          <w:sz w:val="28"/>
        </w:rPr>
        <w:t>
      Батыс Қазақстан облысы, Теректі ауданы, Подстепный ауылдық округінің Тоқпай ауылында үш қабатты алты пәтерлік жиырма тұрғын үйдін сыртқы инженерлік желілерінің құрылысы – 5 772 мың теңге;</w:t>
      </w:r>
    </w:p>
    <w:bookmarkEnd w:id="89"/>
    <w:bookmarkStart w:name="z95" w:id="90"/>
    <w:p>
      <w:pPr>
        <w:spacing w:after="0"/>
        <w:ind w:left="0"/>
        <w:jc w:val="both"/>
      </w:pPr>
      <w:r>
        <w:rPr>
          <w:rFonts w:ascii="Times New Roman"/>
          <w:b w:val="false"/>
          <w:i w:val="false"/>
          <w:color w:val="000000"/>
          <w:sz w:val="28"/>
        </w:rPr>
        <w:t>
      Батыс Қазақстан облысы, Теректі ауданының Үлкен Еңбек ауылындағы су құбырының құрылысы – 100 762 мың теңге;</w:t>
      </w:r>
    </w:p>
    <w:bookmarkEnd w:id="90"/>
    <w:bookmarkStart w:name="z96" w:id="91"/>
    <w:p>
      <w:pPr>
        <w:spacing w:after="0"/>
        <w:ind w:left="0"/>
        <w:jc w:val="both"/>
      </w:pPr>
      <w:r>
        <w:rPr>
          <w:rFonts w:ascii="Times New Roman"/>
          <w:b w:val="false"/>
          <w:i w:val="false"/>
          <w:color w:val="000000"/>
          <w:sz w:val="28"/>
        </w:rPr>
        <w:t>
      Батыс Қазақстан облысы, Теректі ауданының Тоқпай ауылындағы 290 жер теліміне су құбырының құрылысы – 102 919 мың теңге;</w:t>
      </w:r>
    </w:p>
    <w:bookmarkEnd w:id="91"/>
    <w:bookmarkStart w:name="z97" w:id="92"/>
    <w:p>
      <w:pPr>
        <w:spacing w:after="0"/>
        <w:ind w:left="0"/>
        <w:jc w:val="both"/>
      </w:pPr>
      <w:r>
        <w:rPr>
          <w:rFonts w:ascii="Times New Roman"/>
          <w:b w:val="false"/>
          <w:i w:val="false"/>
          <w:color w:val="000000"/>
          <w:sz w:val="28"/>
        </w:rPr>
        <w:t>
      Батыс Қазақстан облысы, Теректі ауданы, Федоровка ауылындағы мұражайы күрделі жөндеу – 9 807 мың теңге;</w:t>
      </w:r>
    </w:p>
    <w:bookmarkEnd w:id="92"/>
    <w:bookmarkStart w:name="z98" w:id="93"/>
    <w:p>
      <w:pPr>
        <w:spacing w:after="0"/>
        <w:ind w:left="0"/>
        <w:jc w:val="both"/>
      </w:pPr>
      <w:r>
        <w:rPr>
          <w:rFonts w:ascii="Times New Roman"/>
          <w:b w:val="false"/>
          <w:i w:val="false"/>
          <w:color w:val="000000"/>
          <w:sz w:val="28"/>
        </w:rPr>
        <w:t>
      Батыс Қазақстан облысы, Теректі ауданы, Тоқпай ауылына кіреберіс жолды күрделі жөндеуге – 33 298 мың теңге;</w:t>
      </w:r>
    </w:p>
    <w:bookmarkEnd w:id="93"/>
    <w:bookmarkStart w:name="z99" w:id="94"/>
    <w:p>
      <w:pPr>
        <w:spacing w:after="0"/>
        <w:ind w:left="0"/>
        <w:jc w:val="both"/>
      </w:pPr>
      <w:r>
        <w:rPr>
          <w:rFonts w:ascii="Times New Roman"/>
          <w:b w:val="false"/>
          <w:i w:val="false"/>
          <w:color w:val="000000"/>
          <w:sz w:val="28"/>
        </w:rPr>
        <w:t>
      Батыс Қазақстан облысы, Теректі ауданы, Ұзынкөл ауылына кірме жолды күрделі жөндеуге – 100 000 мың теңге;</w:t>
      </w:r>
    </w:p>
    <w:bookmarkEnd w:id="94"/>
    <w:bookmarkStart w:name="z100" w:id="95"/>
    <w:p>
      <w:pPr>
        <w:spacing w:after="0"/>
        <w:ind w:left="0"/>
        <w:jc w:val="both"/>
      </w:pPr>
      <w:r>
        <w:rPr>
          <w:rFonts w:ascii="Times New Roman"/>
          <w:b w:val="false"/>
          <w:i w:val="false"/>
          <w:color w:val="000000"/>
          <w:sz w:val="28"/>
        </w:rPr>
        <w:t>
      Батыс Қазақстан облысы, Теректі ауданы, Жаңа Өмір ауылына кіреберіс жолды күрделі жөндеуге – 61 820 мың теңге;";</w:t>
      </w:r>
    </w:p>
    <w:bookmarkEnd w:id="95"/>
    <w:bookmarkStart w:name="z101" w:id="9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96"/>
    <w:bookmarkStart w:name="z102" w:id="97"/>
    <w:p>
      <w:pPr>
        <w:spacing w:after="0"/>
        <w:ind w:left="0"/>
        <w:jc w:val="both"/>
      </w:pPr>
      <w:r>
        <w:rPr>
          <w:rFonts w:ascii="Times New Roman"/>
          <w:b w:val="false"/>
          <w:i w:val="false"/>
          <w:color w:val="000000"/>
          <w:sz w:val="28"/>
        </w:rPr>
        <w:t xml:space="preserve">
      2. Осы шешім 2022 жылдың 1 қаңтарынан бастап қолданысқа енгізіледі. </w:t>
      </w:r>
    </w:p>
    <w:bookmarkEnd w:id="9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2022 жылғы 24 қарашадағы</w:t>
            </w:r>
            <w:r>
              <w:br/>
            </w:r>
            <w:r>
              <w:rPr>
                <w:rFonts w:ascii="Times New Roman"/>
                <w:b w:val="false"/>
                <w:i w:val="false"/>
                <w:color w:val="000000"/>
                <w:sz w:val="20"/>
              </w:rPr>
              <w:t>№ 29-2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18-1 шешіміне 1-қосымша</w:t>
            </w:r>
          </w:p>
        </w:tc>
      </w:tr>
    </w:tbl>
    <w:bookmarkStart w:name="z106" w:id="98"/>
    <w:p>
      <w:pPr>
        <w:spacing w:after="0"/>
        <w:ind w:left="0"/>
        <w:jc w:val="left"/>
      </w:pPr>
      <w:r>
        <w:rPr>
          <w:rFonts w:ascii="Times New Roman"/>
          <w:b/>
          <w:i w:val="false"/>
          <w:color w:val="000000"/>
        </w:rPr>
        <w:t xml:space="preserve"> 2022 жылға арналған аудандық бюджет</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12 364 220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12 363 448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12 363 448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ауылшаруашылық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6 810 527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6 810 527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6 810 527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942 119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мақсатына сай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727 882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