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6fb8" w14:textId="f176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ауданының ауылдық округтерінің 2023-2025 жылдарға арналған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2022 жылғы 23 желтоқсандағы № 31-2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Теректі ауданының Ақжайық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75 617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6 200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68 617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79 924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- 4 307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4 307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4 307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2023-2025 жылдарға арналған Теректі ауданының Ақсоғым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43 517 мың теңге: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42 017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44 610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-1 093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1 093 мың теңге: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2023-2025 жылдарға арналған Теректі ауданының Ақсуат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70 744 мың теңге: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22 000 мың теңге;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48 744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76 640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- 5 896 мың теңге;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5 896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2023-2025 жылдарға арналған Теректі ауданының Аңқаты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47 676 мың теңге: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 мың теңге;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46 176 мың теңге;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50 579 мың теңге;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- 2 903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2 903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2023-2025 жылдарға арналған Теректі ауданының Богдановка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55 293 мың теңге: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1 410 мың теңге;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53 793 мың теңге;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56 483 мың теңге;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1 190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2023-2025 жылдарға арналған Теректі ауданының Долин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58 569 мың теңге: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1 940 мың теңге;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56 569 мың теңге;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59 991 мың теңге;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1 422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2023-2025 жылдарға арналған Теректі ауданының Құмақсай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40 392 мың теңге: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850 мың теңге;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85"/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6"/>
    <w:bookmarkStart w:name="z1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39 392 мың теңге;</w:t>
      </w:r>
    </w:p>
    <w:bookmarkEnd w:id="87"/>
    <w:bookmarkStart w:name="z12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41 353 мың теңге;</w:t>
      </w:r>
    </w:p>
    <w:bookmarkEnd w:id="88"/>
    <w:bookmarkStart w:name="z1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9"/>
    <w:bookmarkStart w:name="z12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0"/>
    <w:bookmarkStart w:name="z1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2023-2025 жылдарға арналған Теректі ауданының Подстепный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92"/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122 788 мың теңге:</w:t>
      </w:r>
    </w:p>
    <w:bookmarkEnd w:id="93"/>
    <w:bookmarkStart w:name="z14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35 000 мың теңге;</w:t>
      </w:r>
    </w:p>
    <w:bookmarkEnd w:id="94"/>
    <w:bookmarkStart w:name="z14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5"/>
    <w:bookmarkStart w:name="z14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4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87 788 мың теңге;</w:t>
      </w:r>
    </w:p>
    <w:bookmarkEnd w:id="97"/>
    <w:bookmarkStart w:name="z14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124 534 мың теңге;</w:t>
      </w:r>
    </w:p>
    <w:bookmarkEnd w:id="98"/>
    <w:bookmarkStart w:name="z14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9"/>
    <w:bookmarkStart w:name="z1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1 746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2023-2025 жылдарға арналған Теректі ауданының Покатиловка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01"/>
    <w:bookmarkStart w:name="z15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41 695 мың теңге:</w:t>
      </w:r>
    </w:p>
    <w:bookmarkEnd w:id="102"/>
    <w:bookmarkStart w:name="z16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1 170 мың теңге;</w:t>
      </w:r>
    </w:p>
    <w:bookmarkEnd w:id="103"/>
    <w:bookmarkStart w:name="z16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04"/>
    <w:bookmarkStart w:name="z16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05"/>
    <w:bookmarkStart w:name="z16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40 495 мың теңге;</w:t>
      </w:r>
    </w:p>
    <w:bookmarkEnd w:id="106"/>
    <w:bookmarkStart w:name="z16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42 092 мың теңге;</w:t>
      </w:r>
    </w:p>
    <w:bookmarkEnd w:id="107"/>
    <w:bookmarkStart w:name="z16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2023-2025 жылдарға арналған Теректі ауданының Приречный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09"/>
    <w:bookmarkStart w:name="z17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44 892 мың теңге:</w:t>
      </w:r>
    </w:p>
    <w:bookmarkEnd w:id="110"/>
    <w:bookmarkStart w:name="z17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 мың теңге;</w:t>
      </w:r>
    </w:p>
    <w:bookmarkEnd w:id="111"/>
    <w:bookmarkStart w:name="z18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2"/>
    <w:bookmarkStart w:name="z1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3"/>
    <w:bookmarkStart w:name="z18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44 392 мың теңге;</w:t>
      </w:r>
    </w:p>
    <w:bookmarkEnd w:id="114"/>
    <w:bookmarkStart w:name="z18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45 322 мың теңге;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430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2023-2025 жылдарға арналған Теректі ауданының Ұзынкөл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16"/>
    <w:bookmarkStart w:name="z1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42 404 мың теңге:</w:t>
      </w:r>
    </w:p>
    <w:bookmarkEnd w:id="117"/>
    <w:bookmarkStart w:name="z19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 мың теңге;</w:t>
      </w:r>
    </w:p>
    <w:bookmarkEnd w:id="118"/>
    <w:bookmarkStart w:name="z19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19"/>
    <w:bookmarkStart w:name="z2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20"/>
    <w:bookmarkStart w:name="z20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41 604 мың теңге;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2023-2025 жылдарға арналған Теректі ауданының Теректі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22"/>
    <w:bookmarkStart w:name="z21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104 854 мың теңге: </w:t>
      </w:r>
    </w:p>
    <w:bookmarkEnd w:id="123"/>
    <w:bookmarkStart w:name="z21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11 000 мың теңге;</w:t>
      </w:r>
    </w:p>
    <w:bookmarkEnd w:id="124"/>
    <w:bookmarkStart w:name="z21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25"/>
    <w:bookmarkStart w:name="z21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107 299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2 445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Батыс Қазақстан облысы Теректі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Теректі ауданының Шаған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27"/>
    <w:bookmarkStart w:name="z2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68 199 мың теңге:</w:t>
      </w:r>
    </w:p>
    <w:bookmarkEnd w:id="128"/>
    <w:bookmarkStart w:name="z2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5 500 мың теңге;</w:t>
      </w:r>
    </w:p>
    <w:bookmarkEnd w:id="129"/>
    <w:bookmarkStart w:name="z2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- 4 599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4 599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2023-2025 жылдарға арналған Теректі ауданының Шағатай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31"/>
    <w:bookmarkStart w:name="z2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51 391 мың теңге:</w:t>
      </w:r>
    </w:p>
    <w:bookmarkEnd w:id="132"/>
    <w:bookmarkStart w:name="z2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2 000 мың теңге;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2023-2025 жылдарға арналған Теректі ауданының Шалқар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34"/>
    <w:bookmarkStart w:name="z2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46 312 мың теңге: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1 931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арналған ауылдық округтердің бюджеттерінде аудандық бюджеттен берілетін субвенциялар көлемінің жалпы сомасы 716 903 мың теңге түсімдері қарастырылғаны ескерілсін, соның ішінде:</w:t>
      </w:r>
    </w:p>
    <w:bookmarkEnd w:id="136"/>
    <w:bookmarkStart w:name="z2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Ақжайық ауылдық округі – 57 017 мың теңге;</w:t>
      </w:r>
    </w:p>
    <w:bookmarkEnd w:id="137"/>
    <w:bookmarkStart w:name="z2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Ақсуат ауылдық округі – 41 971 мың теңге;</w:t>
      </w:r>
    </w:p>
    <w:bookmarkEnd w:id="138"/>
    <w:bookmarkStart w:name="z27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Аңқаты ауылдық округі – 40 481 мың теңге;</w:t>
      </w:r>
    </w:p>
    <w:bookmarkEnd w:id="139"/>
    <w:bookmarkStart w:name="z27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Ақсоғым ауылдық округі – 36 971 мың теңге;</w:t>
      </w:r>
    </w:p>
    <w:bookmarkEnd w:id="140"/>
    <w:bookmarkStart w:name="z2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Долин ауылдық округі – 49 485 мың теңге;</w:t>
      </w:r>
    </w:p>
    <w:bookmarkEnd w:id="141"/>
    <w:bookmarkStart w:name="z2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Богдановка ауылдық округі – 48 989 мың теңге;</w:t>
      </w:r>
    </w:p>
    <w:bookmarkEnd w:id="142"/>
    <w:bookmarkStart w:name="z2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Құмақсай ауылдық округі – 35 556 мың теңге;</w:t>
      </w:r>
    </w:p>
    <w:bookmarkEnd w:id="143"/>
    <w:bookmarkStart w:name="z28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Подстепный ауылдық округі – 76 540 мың теңге;</w:t>
      </w:r>
    </w:p>
    <w:bookmarkEnd w:id="144"/>
    <w:bookmarkStart w:name="z2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Покатиловка ауылдық округі – 34 700 мың теңге;</w:t>
      </w:r>
    </w:p>
    <w:bookmarkEnd w:id="145"/>
    <w:bookmarkStart w:name="z28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Приречный ауылдық округі – 38 654 мың теңге;</w:t>
      </w:r>
    </w:p>
    <w:bookmarkEnd w:id="146"/>
    <w:bookmarkStart w:name="z2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Ұзынкөл ауылдық округі – 36 060 мың теңге;</w:t>
      </w:r>
    </w:p>
    <w:bookmarkEnd w:id="147"/>
    <w:bookmarkStart w:name="z28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Теректі ауылдық округі – 80 901 мың теңге;</w:t>
      </w:r>
    </w:p>
    <w:bookmarkEnd w:id="148"/>
    <w:bookmarkStart w:name="z28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Шаған ауылдық округі – 55 237 мың теңге;</w:t>
      </w:r>
    </w:p>
    <w:bookmarkEnd w:id="149"/>
    <w:bookmarkStart w:name="z2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Шағатай ауылдық округі – 43 416 мың теңге;</w:t>
      </w:r>
    </w:p>
    <w:bookmarkEnd w:id="150"/>
    <w:bookmarkStart w:name="z28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Шалқар ауылдық округі – 40 925 мың теңге.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өзгеріс енгізілді - Батыс Қазақстан облысы Теректі аудандық мәслихатының 17.08.2023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Теректі аудандық мәслихатының тұрақты комиссияларына әр тоқсан сайын бюджеттік бағдарламалар әкімшілерінің есебін тыңдау жүктелсін.</w:t>
      </w:r>
    </w:p>
    <w:bookmarkEnd w:id="152"/>
    <w:bookmarkStart w:name="z2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2023 жылдың 1 қаңтарынан бастап қолданысқа енгізіледі.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Ақжайық ауылдық округінің бюджеті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Теректі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2-қосымша</w:t>
            </w:r>
          </w:p>
        </w:tc>
      </w:tr>
    </w:tbl>
    <w:bookmarkStart w:name="z29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Ақжайық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3-қосымша</w:t>
            </w:r>
          </w:p>
        </w:tc>
      </w:tr>
    </w:tbl>
    <w:bookmarkStart w:name="z29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Ақжайық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Ақсоғым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5-қосымша</w:t>
            </w:r>
          </w:p>
        </w:tc>
      </w:tr>
    </w:tbl>
    <w:bookmarkStart w:name="z30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Ақсоғым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6-қосымша</w:t>
            </w:r>
          </w:p>
        </w:tc>
      </w:tr>
    </w:tbl>
    <w:bookmarkStart w:name="z30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Ақсоғым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8-қосымша</w:t>
            </w:r>
          </w:p>
        </w:tc>
      </w:tr>
    </w:tbl>
    <w:bookmarkStart w:name="z30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Ақсуат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9-қосымша</w:t>
            </w:r>
          </w:p>
        </w:tc>
      </w:tr>
    </w:tbl>
    <w:bookmarkStart w:name="z31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Ақсуат ауылдық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Аңқаты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11-қосымша</w:t>
            </w:r>
          </w:p>
        </w:tc>
      </w:tr>
    </w:tbl>
    <w:bookmarkStart w:name="z31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Аңқаты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12-қосымша</w:t>
            </w:r>
          </w:p>
        </w:tc>
      </w:tr>
    </w:tbl>
    <w:bookmarkStart w:name="z31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Аңқаты ауылдық округінің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Богдановка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14-қосымша</w:t>
            </w:r>
          </w:p>
        </w:tc>
      </w:tr>
    </w:tbl>
    <w:bookmarkStart w:name="z32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Богдановка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15-қосымша</w:t>
            </w:r>
          </w:p>
        </w:tc>
      </w:tr>
    </w:tbl>
    <w:bookmarkStart w:name="z32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Богдановка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Долин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Батыс Қазақстан облысы Теректі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17-қосымша</w:t>
            </w:r>
          </w:p>
        </w:tc>
      </w:tr>
    </w:tbl>
    <w:bookmarkStart w:name="z32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Долин ауылдық округінің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18-қосымша</w:t>
            </w:r>
          </w:p>
        </w:tc>
      </w:tr>
    </w:tbl>
    <w:bookmarkStart w:name="z32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Долин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3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Құмақсай ауылдық округінің бюджеті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20-қосымша</w:t>
            </w:r>
          </w:p>
        </w:tc>
      </w:tr>
    </w:tbl>
    <w:bookmarkStart w:name="z33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Новопавлов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21-қосымша</w:t>
            </w:r>
          </w:p>
        </w:tc>
      </w:tr>
    </w:tbl>
    <w:bookmarkStart w:name="z33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Новопавлов ауылдық округінің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3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Подстепный ауылдық округінің бюджеті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Батыс Қазақстан облысы Теректі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23-қосымша</w:t>
            </w:r>
          </w:p>
        </w:tc>
      </w:tr>
    </w:tbl>
    <w:bookmarkStart w:name="z33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Подстепный ауылдық округінің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24-қосымша</w:t>
            </w:r>
          </w:p>
        </w:tc>
      </w:tr>
    </w:tbl>
    <w:bookmarkStart w:name="z34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Подстепный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4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Покатиловка ауылдық округінің бюджеті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26-қосымша</w:t>
            </w:r>
          </w:p>
        </w:tc>
      </w:tr>
    </w:tbl>
    <w:bookmarkStart w:name="z34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Покатиловка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27-қосымша</w:t>
            </w:r>
          </w:p>
        </w:tc>
      </w:tr>
    </w:tbl>
    <w:bookmarkStart w:name="z34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Покатиловка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4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Приречный ауылдық округінің бюджеті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29-қосымша</w:t>
            </w:r>
          </w:p>
        </w:tc>
      </w:tr>
    </w:tbl>
    <w:bookmarkStart w:name="z35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Приречный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30-қосымша</w:t>
            </w:r>
          </w:p>
        </w:tc>
      </w:tr>
    </w:tbl>
    <w:bookmarkStart w:name="z35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Приречный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5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Ұзынкөл ауылдық округінің бюджеті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32-қосымша</w:t>
            </w:r>
          </w:p>
        </w:tc>
      </w:tr>
    </w:tbl>
    <w:bookmarkStart w:name="z35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Ұзынкөл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33-қосымша</w:t>
            </w:r>
          </w:p>
        </w:tc>
      </w:tr>
    </w:tbl>
    <w:bookmarkStart w:name="z35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Ұзынкөл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6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Теректі ауылдық округінің бюджеті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Батыс Қазақстан облысы Теректі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35-қосымша</w:t>
            </w:r>
          </w:p>
        </w:tc>
      </w:tr>
    </w:tbl>
    <w:bookmarkStart w:name="z36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Теректі ауылдық округінің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36-қосымша</w:t>
            </w:r>
          </w:p>
        </w:tc>
      </w:tr>
    </w:tbl>
    <w:bookmarkStart w:name="z36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Теректі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6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Шаған ауылдық округінің бюджеті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38-қосымша</w:t>
            </w:r>
          </w:p>
        </w:tc>
      </w:tr>
    </w:tbl>
    <w:bookmarkStart w:name="z36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Шаған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39-қосымша</w:t>
            </w:r>
          </w:p>
        </w:tc>
      </w:tr>
    </w:tbl>
    <w:bookmarkStart w:name="z37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Шаған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7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Шағатай ауылдық округінің бюджеті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Батыс Қазақстан облысы Теректі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41-қосымша</w:t>
            </w:r>
          </w:p>
        </w:tc>
      </w:tr>
    </w:tbl>
    <w:bookmarkStart w:name="z37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Шағатай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42-қосымша</w:t>
            </w:r>
          </w:p>
        </w:tc>
      </w:tr>
    </w:tbl>
    <w:bookmarkStart w:name="z37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Шағатай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7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ауылдық округінің бюджеті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Батыс Қазақстан облысы Теректі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44-қосымша</w:t>
            </w:r>
          </w:p>
        </w:tc>
      </w:tr>
    </w:tbl>
    <w:bookmarkStart w:name="z38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Шалқар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45-қосымша</w:t>
            </w:r>
          </w:p>
        </w:tc>
      </w:tr>
    </w:tbl>
    <w:bookmarkStart w:name="z38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Шалқар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