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b303" w14:textId="82bb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 16-1 "2022-2024 жылдарға арналған Шыңғырлау ауданының Ақбұлақ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қазандағы № 31-1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№16-1 "2022-2024 жылдарға арналған Шыңғырлау ауданының Ақбұлақ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Ақбұлақ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43 329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1 049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42 280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78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Ауылдық бюджетте 2022 жылға арналған аудандық бюджеттен берілетін нысаналы трансферттердің жалпы сомасы 6 657 мың теңге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қызметтерге– 6 657 мың теңге;";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№16-1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Ақбұлақ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