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e496" w14:textId="c9fe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16-2 "2022-2024 жылдарға арналған Шыңғырлау ауданының Ақтау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қазандағы № 31-2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№16-2 "2022-2024 жылдарға арналған Шыңғырлау ауданының Ақтау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Шыңғырлау ауданының Ақтауауылдық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39 483мың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106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