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46a6" w14:textId="4f44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2021 жылғы 30 желтоқсандағы № 16-7 "2022-2024 жылдарға арналған Шыңғырлау ауданының Қарағаш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2022 жылғы 27 қазандағы № 31-7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2021 жылғы 30 желтоқсандағы №16-7 "2022-2024 жылдарға арналған Шыңғырлау ауданының Қарағаш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Шыңғырлау ауданының Қарағаш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35 500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34 554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35 650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-150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150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№16-7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