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3c26" w14:textId="a823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№16-4 "2022-2024 жылдарға арналған Шыңғырлау ауданының Алмаз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25 қарашадағы № 33-6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Шыңғырлау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№16-4 "2022-2024 жылдарға арналған Шыңғырлау ауданының Алмаз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Шыңғырлау ауданының Алмаз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27 234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26 266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60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№16-4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Алмаз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