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942c8" w14:textId="74942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 туралы</w:t>
      </w:r>
    </w:p>
    <w:p>
      <w:pPr>
        <w:spacing w:after="0"/>
        <w:ind w:left="0"/>
        <w:jc w:val="both"/>
      </w:pPr>
      <w:r>
        <w:rPr>
          <w:rFonts w:ascii="Times New Roman"/>
          <w:b w:val="false"/>
          <w:i w:val="false"/>
          <w:color w:val="000000"/>
          <w:sz w:val="28"/>
        </w:rPr>
        <w:t>Батыс Қазақстан облысы Шыңғырлау аудандық мәслихатының 2022 жылғы 23 желтоқсандағы № 34-2 шешімі.</w:t>
      </w:r>
    </w:p>
    <w:p>
      <w:pPr>
        <w:spacing w:after="0"/>
        <w:ind w:left="0"/>
        <w:jc w:val="both"/>
      </w:pPr>
      <w:bookmarkStart w:name="z3" w:id="0"/>
      <w:r>
        <w:rPr>
          <w:rFonts w:ascii="Times New Roman"/>
          <w:b w:val="false"/>
          <w:i w:val="false"/>
          <w:color w:val="000000"/>
          <w:sz w:val="28"/>
        </w:rPr>
        <w:t xml:space="preserve">
      Қазақстан Республикасының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Шыңғырлау аудандық мәслихат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1"/>
    <w:bookmarkStart w:name="z7" w:id="2"/>
    <w:p>
      <w:pPr>
        <w:spacing w:after="0"/>
        <w:ind w:left="0"/>
        <w:jc w:val="both"/>
      </w:pPr>
      <w:r>
        <w:rPr>
          <w:rFonts w:ascii="Times New Roman"/>
          <w:b w:val="false"/>
          <w:i w:val="false"/>
          <w:color w:val="000000"/>
          <w:sz w:val="28"/>
        </w:rPr>
        <w:t>
      1) кірістер – 7 203 454 мың теңге:</w:t>
      </w:r>
    </w:p>
    <w:bookmarkEnd w:id="2"/>
    <w:bookmarkStart w:name="z8" w:id="3"/>
    <w:p>
      <w:pPr>
        <w:spacing w:after="0"/>
        <w:ind w:left="0"/>
        <w:jc w:val="both"/>
      </w:pPr>
      <w:r>
        <w:rPr>
          <w:rFonts w:ascii="Times New Roman"/>
          <w:b w:val="false"/>
          <w:i w:val="false"/>
          <w:color w:val="000000"/>
          <w:sz w:val="28"/>
        </w:rPr>
        <w:t>
      салықтық түсімдер – 724 564 мың теңге;</w:t>
      </w:r>
    </w:p>
    <w:bookmarkEnd w:id="3"/>
    <w:bookmarkStart w:name="z9" w:id="4"/>
    <w:p>
      <w:pPr>
        <w:spacing w:after="0"/>
        <w:ind w:left="0"/>
        <w:jc w:val="both"/>
      </w:pPr>
      <w:r>
        <w:rPr>
          <w:rFonts w:ascii="Times New Roman"/>
          <w:b w:val="false"/>
          <w:i w:val="false"/>
          <w:color w:val="000000"/>
          <w:sz w:val="28"/>
        </w:rPr>
        <w:t>
      салықтық емес түсімдер – 13 800 мың теңге;</w:t>
      </w:r>
    </w:p>
    <w:bookmarkEnd w:id="4"/>
    <w:bookmarkStart w:name="z10" w:id="5"/>
    <w:p>
      <w:pPr>
        <w:spacing w:after="0"/>
        <w:ind w:left="0"/>
        <w:jc w:val="both"/>
      </w:pPr>
      <w:r>
        <w:rPr>
          <w:rFonts w:ascii="Times New Roman"/>
          <w:b w:val="false"/>
          <w:i w:val="false"/>
          <w:color w:val="000000"/>
          <w:sz w:val="28"/>
        </w:rPr>
        <w:t>
      негізгі капиталды сатудан түсетін түсімдер – 6 200 мың теңге;</w:t>
      </w:r>
    </w:p>
    <w:bookmarkEnd w:id="5"/>
    <w:bookmarkStart w:name="z11" w:id="6"/>
    <w:p>
      <w:pPr>
        <w:spacing w:after="0"/>
        <w:ind w:left="0"/>
        <w:jc w:val="both"/>
      </w:pPr>
      <w:r>
        <w:rPr>
          <w:rFonts w:ascii="Times New Roman"/>
          <w:b w:val="false"/>
          <w:i w:val="false"/>
          <w:color w:val="000000"/>
          <w:sz w:val="28"/>
        </w:rPr>
        <w:t>
      трансферттер түсімі – 6 458 890 мың теңге;</w:t>
      </w:r>
    </w:p>
    <w:bookmarkEnd w:id="6"/>
    <w:bookmarkStart w:name="z12" w:id="7"/>
    <w:p>
      <w:pPr>
        <w:spacing w:after="0"/>
        <w:ind w:left="0"/>
        <w:jc w:val="both"/>
      </w:pPr>
      <w:r>
        <w:rPr>
          <w:rFonts w:ascii="Times New Roman"/>
          <w:b w:val="false"/>
          <w:i w:val="false"/>
          <w:color w:val="000000"/>
          <w:sz w:val="28"/>
        </w:rPr>
        <w:t>
      2) шығындар – 7 567 214 мың теңге;</w:t>
      </w:r>
    </w:p>
    <w:bookmarkEnd w:id="7"/>
    <w:bookmarkStart w:name="z13" w:id="8"/>
    <w:p>
      <w:pPr>
        <w:spacing w:after="0"/>
        <w:ind w:left="0"/>
        <w:jc w:val="both"/>
      </w:pPr>
      <w:r>
        <w:rPr>
          <w:rFonts w:ascii="Times New Roman"/>
          <w:b w:val="false"/>
          <w:i w:val="false"/>
          <w:color w:val="000000"/>
          <w:sz w:val="28"/>
        </w:rPr>
        <w:t>
      3) таза бюджеттік кредиттеу – 103 500 мың теңге:</w:t>
      </w:r>
    </w:p>
    <w:bookmarkEnd w:id="8"/>
    <w:bookmarkStart w:name="z14" w:id="9"/>
    <w:p>
      <w:pPr>
        <w:spacing w:after="0"/>
        <w:ind w:left="0"/>
        <w:jc w:val="both"/>
      </w:pPr>
      <w:r>
        <w:rPr>
          <w:rFonts w:ascii="Times New Roman"/>
          <w:b w:val="false"/>
          <w:i w:val="false"/>
          <w:color w:val="000000"/>
          <w:sz w:val="28"/>
        </w:rPr>
        <w:t>
      бюджеттік кредиттер – 103 500 мың теңге;</w:t>
      </w:r>
    </w:p>
    <w:bookmarkEnd w:id="9"/>
    <w:bookmarkStart w:name="z15" w:id="10"/>
    <w:p>
      <w:pPr>
        <w:spacing w:after="0"/>
        <w:ind w:left="0"/>
        <w:jc w:val="both"/>
      </w:pPr>
      <w:r>
        <w:rPr>
          <w:rFonts w:ascii="Times New Roman"/>
          <w:b w:val="false"/>
          <w:i w:val="false"/>
          <w:color w:val="000000"/>
          <w:sz w:val="28"/>
        </w:rPr>
        <w:t>
      бюджеттік кредиттерді өтеу – 0 теңге;</w:t>
      </w:r>
    </w:p>
    <w:bookmarkEnd w:id="10"/>
    <w:bookmarkStart w:name="z16"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7" w:id="12"/>
    <w:p>
      <w:pPr>
        <w:spacing w:after="0"/>
        <w:ind w:left="0"/>
        <w:jc w:val="both"/>
      </w:pPr>
      <w:r>
        <w:rPr>
          <w:rFonts w:ascii="Times New Roman"/>
          <w:b w:val="false"/>
          <w:i w:val="false"/>
          <w:color w:val="000000"/>
          <w:sz w:val="28"/>
        </w:rPr>
        <w:t>
      қаржы активтерін сатып алу – 0 теңге;</w:t>
      </w:r>
    </w:p>
    <w:bookmarkEnd w:id="12"/>
    <w:bookmarkStart w:name="z18"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9" w:id="14"/>
    <w:p>
      <w:pPr>
        <w:spacing w:after="0"/>
        <w:ind w:left="0"/>
        <w:jc w:val="both"/>
      </w:pPr>
      <w:r>
        <w:rPr>
          <w:rFonts w:ascii="Times New Roman"/>
          <w:b w:val="false"/>
          <w:i w:val="false"/>
          <w:color w:val="000000"/>
          <w:sz w:val="28"/>
        </w:rPr>
        <w:t>
      5) бюджет тапшылығы (профициті) – - 467 260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467 260 мың теңге:</w:t>
      </w:r>
    </w:p>
    <w:bookmarkEnd w:id="15"/>
    <w:bookmarkStart w:name="z21" w:id="16"/>
    <w:p>
      <w:pPr>
        <w:spacing w:after="0"/>
        <w:ind w:left="0"/>
        <w:jc w:val="both"/>
      </w:pPr>
      <w:r>
        <w:rPr>
          <w:rFonts w:ascii="Times New Roman"/>
          <w:b w:val="false"/>
          <w:i w:val="false"/>
          <w:color w:val="000000"/>
          <w:sz w:val="28"/>
        </w:rPr>
        <w:t>
      қарыздар түсімі – 103 500 мың теңге;</w:t>
      </w:r>
    </w:p>
    <w:bookmarkEnd w:id="16"/>
    <w:bookmarkStart w:name="z22" w:id="17"/>
    <w:p>
      <w:pPr>
        <w:spacing w:after="0"/>
        <w:ind w:left="0"/>
        <w:jc w:val="both"/>
      </w:pPr>
      <w:r>
        <w:rPr>
          <w:rFonts w:ascii="Times New Roman"/>
          <w:b w:val="false"/>
          <w:i w:val="false"/>
          <w:color w:val="000000"/>
          <w:sz w:val="28"/>
        </w:rPr>
        <w:t>
      қарыздарды өтеу – 56 317 мың теңге;</w:t>
      </w:r>
    </w:p>
    <w:bookmarkEnd w:id="17"/>
    <w:bookmarkStart w:name="z23" w:id="18"/>
    <w:p>
      <w:pPr>
        <w:spacing w:after="0"/>
        <w:ind w:left="0"/>
        <w:jc w:val="both"/>
      </w:pPr>
      <w:r>
        <w:rPr>
          <w:rFonts w:ascii="Times New Roman"/>
          <w:b w:val="false"/>
          <w:i w:val="false"/>
          <w:color w:val="000000"/>
          <w:sz w:val="28"/>
        </w:rPr>
        <w:t>
      бюджет қаражатын пайдаланылатын қалдықтары – 420 077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Шыңғырлау аудандық мәслихатының 04.12.2023 </w:t>
      </w:r>
      <w:r>
        <w:rPr>
          <w:rFonts w:ascii="Times New Roman"/>
          <w:b w:val="false"/>
          <w:i w:val="false"/>
          <w:color w:val="000000"/>
          <w:sz w:val="28"/>
        </w:rPr>
        <w:t>№ 13-1</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2023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"2023-2025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және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"2023-2025 жылдарға арналған республикалық бюджет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 – баптары</w:t>
      </w:r>
      <w:r>
        <w:rPr>
          <w:rFonts w:ascii="Times New Roman"/>
          <w:b w:val="false"/>
          <w:i w:val="false"/>
          <w:color w:val="000000"/>
          <w:sz w:val="28"/>
        </w:rPr>
        <w:t xml:space="preserve"> қаперге және басшылыққа алынсын. </w:t>
      </w:r>
    </w:p>
    <w:bookmarkEnd w:id="20"/>
    <w:bookmarkStart w:name="z24" w:id="21"/>
    <w:p>
      <w:pPr>
        <w:spacing w:after="0"/>
        <w:ind w:left="0"/>
        <w:jc w:val="both"/>
      </w:pPr>
      <w:r>
        <w:rPr>
          <w:rFonts w:ascii="Times New Roman"/>
          <w:b w:val="false"/>
          <w:i w:val="false"/>
          <w:color w:val="000000"/>
          <w:sz w:val="28"/>
        </w:rPr>
        <w:t>
      4. Аудандық бюджетте 2023 жылға арналған республикалық бюджеттен берілетін нысаналы трансферттердің және кредиттердің жалпы сомасы 312 100 мың теңге ескерілсін:</w:t>
      </w:r>
    </w:p>
    <w:bookmarkEnd w:id="21"/>
    <w:p>
      <w:pPr>
        <w:spacing w:after="0"/>
        <w:ind w:left="0"/>
        <w:jc w:val="both"/>
      </w:pPr>
      <w:r>
        <w:rPr>
          <w:rFonts w:ascii="Times New Roman"/>
          <w:b w:val="false"/>
          <w:i w:val="false"/>
          <w:color w:val="000000"/>
          <w:sz w:val="28"/>
        </w:rPr>
        <w:t>
      халықтың әлеуметтік жағынан әлсіз топтарына коммуналдық тұрғын үй қорының тұрғын үй сатып алу – 96 000 мың теңге;</w:t>
      </w:r>
    </w:p>
    <w:p>
      <w:pPr>
        <w:spacing w:after="0"/>
        <w:ind w:left="0"/>
        <w:jc w:val="both"/>
      </w:pPr>
      <w:r>
        <w:rPr>
          <w:rFonts w:ascii="Times New Roman"/>
          <w:b w:val="false"/>
          <w:i w:val="false"/>
          <w:color w:val="000000"/>
          <w:sz w:val="28"/>
        </w:rPr>
        <w:t>
      Шыңғырлау ауданы Қарағаш ауылының су құбырын қайта жаңарту – 112 600 мың теңге;</w:t>
      </w:r>
    </w:p>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103 500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Шыңғырлау аудандық мәслихатының 08.11.2023 </w:t>
      </w:r>
      <w:r>
        <w:rPr>
          <w:rFonts w:ascii="Times New Roman"/>
          <w:b w:val="false"/>
          <w:i w:val="false"/>
          <w:color w:val="000000"/>
          <w:sz w:val="28"/>
        </w:rPr>
        <w:t>№ 11-1</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Аудандық бюджетте 2023 жылға арналған Қазақстан Республикасының Ұлттық Қордан қарастырылған даму нысаналы трансферттерінің жалпы сомасы 14 062 мың теңге ескерілсін:</w:t>
      </w:r>
    </w:p>
    <w:p>
      <w:pPr>
        <w:spacing w:after="0"/>
        <w:ind w:left="0"/>
        <w:jc w:val="both"/>
      </w:pPr>
      <w:r>
        <w:rPr>
          <w:rFonts w:ascii="Times New Roman"/>
          <w:b w:val="false"/>
          <w:i w:val="false"/>
          <w:color w:val="000000"/>
          <w:sz w:val="28"/>
        </w:rPr>
        <w:t>
      Шыңғырлау ауданы Қарағаш ауылының су құбырын қайта жаңарту –  14 062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Батыс Қазақстан облысы Шыңғырлау аудандық мәслихатының 16.08.2023 </w:t>
      </w:r>
      <w:r>
        <w:rPr>
          <w:rFonts w:ascii="Times New Roman"/>
          <w:b w:val="false"/>
          <w:i w:val="false"/>
          <w:color w:val="000000"/>
          <w:sz w:val="28"/>
        </w:rPr>
        <w:t>№ 8-1</w:t>
      </w:r>
      <w:r>
        <w:rPr>
          <w:rFonts w:ascii="Times New Roman"/>
          <w:b w:val="false"/>
          <w:i w:val="false"/>
          <w:color w:val="ff0000"/>
          <w:sz w:val="28"/>
        </w:rPr>
        <w:t xml:space="preserve"> шешімімен (01.01.2023 бастап қолданысқа енгізіледі); жаңа редакцияда 08.11.2023 </w:t>
      </w:r>
      <w:r>
        <w:rPr>
          <w:rFonts w:ascii="Times New Roman"/>
          <w:b w:val="false"/>
          <w:i w:val="false"/>
          <w:color w:val="000000"/>
          <w:sz w:val="28"/>
        </w:rPr>
        <w:t>№ 11-1</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27" w:id="22"/>
    <w:p>
      <w:pPr>
        <w:spacing w:after="0"/>
        <w:ind w:left="0"/>
        <w:jc w:val="both"/>
      </w:pPr>
      <w:r>
        <w:rPr>
          <w:rFonts w:ascii="Times New Roman"/>
          <w:b w:val="false"/>
          <w:i w:val="false"/>
          <w:color w:val="000000"/>
          <w:sz w:val="28"/>
        </w:rPr>
        <w:t>
      5. Аудандық бюджетте 2023 жылға арналған облыстық бюджеттен берілетін нысаналы трансферттердің жалпы сомасы 4 688 316 мың теңге ескерілсін:</w:t>
      </w:r>
    </w:p>
    <w:bookmarkEnd w:id="22"/>
    <w:bookmarkStart w:name="z34" w:id="23"/>
    <w:p>
      <w:pPr>
        <w:spacing w:after="0"/>
        <w:ind w:left="0"/>
        <w:jc w:val="both"/>
      </w:pPr>
      <w:r>
        <w:rPr>
          <w:rFonts w:ascii="Times New Roman"/>
          <w:b w:val="false"/>
          <w:i w:val="false"/>
          <w:color w:val="000000"/>
          <w:sz w:val="28"/>
        </w:rPr>
        <w:t>
      балаларға кепілдендірілген әлеуметтік пакетке – 1 126 мың теңге;</w:t>
      </w:r>
    </w:p>
    <w:bookmarkEnd w:id="23"/>
    <w:bookmarkStart w:name="z35" w:id="24"/>
    <w:p>
      <w:pPr>
        <w:spacing w:after="0"/>
        <w:ind w:left="0"/>
        <w:jc w:val="both"/>
      </w:pPr>
      <w:r>
        <w:rPr>
          <w:rFonts w:ascii="Times New Roman"/>
          <w:b w:val="false"/>
          <w:i w:val="false"/>
          <w:color w:val="000000"/>
          <w:sz w:val="28"/>
        </w:rPr>
        <w:t>
      мемлекеттік атаулы әлеуметтік көмек төлеуге – 8 977 мың теңге;</w:t>
      </w:r>
    </w:p>
    <w:bookmarkEnd w:id="24"/>
    <w:bookmarkStart w:name="z36" w:id="25"/>
    <w:p>
      <w:pPr>
        <w:spacing w:after="0"/>
        <w:ind w:left="0"/>
        <w:jc w:val="both"/>
      </w:pPr>
      <w:r>
        <w:rPr>
          <w:rFonts w:ascii="Times New Roman"/>
          <w:b w:val="false"/>
          <w:i w:val="false"/>
          <w:color w:val="000000"/>
          <w:sz w:val="28"/>
        </w:rPr>
        <w:t>
      әлеуметтік көмек ретінде тұрғын үй сертификаттарын беруге – 0 теңге;</w:t>
      </w:r>
    </w:p>
    <w:bookmarkEnd w:id="25"/>
    <w:bookmarkStart w:name="z37" w:id="26"/>
    <w:p>
      <w:pPr>
        <w:spacing w:after="0"/>
        <w:ind w:left="0"/>
        <w:jc w:val="both"/>
      </w:pPr>
      <w:r>
        <w:rPr>
          <w:rFonts w:ascii="Times New Roman"/>
          <w:b w:val="false"/>
          <w:i w:val="false"/>
          <w:color w:val="000000"/>
          <w:sz w:val="28"/>
        </w:rPr>
        <w:t>
      санаторлы-курорттық емдеуге – 5 712 мың теңге;</w:t>
      </w:r>
    </w:p>
    <w:bookmarkEnd w:id="26"/>
    <w:bookmarkStart w:name="z38" w:id="27"/>
    <w:p>
      <w:pPr>
        <w:spacing w:after="0"/>
        <w:ind w:left="0"/>
        <w:jc w:val="both"/>
      </w:pPr>
      <w:r>
        <w:rPr>
          <w:rFonts w:ascii="Times New Roman"/>
          <w:b w:val="false"/>
          <w:i w:val="false"/>
          <w:color w:val="000000"/>
          <w:sz w:val="28"/>
        </w:rPr>
        <w:t>
      арнайы қозғалыс құралдарға (кресло-арбалар) – 1 448 мың теңге;</w:t>
      </w:r>
    </w:p>
    <w:bookmarkEnd w:id="27"/>
    <w:bookmarkStart w:name="z39" w:id="28"/>
    <w:p>
      <w:pPr>
        <w:spacing w:after="0"/>
        <w:ind w:left="0"/>
        <w:jc w:val="both"/>
      </w:pPr>
      <w:r>
        <w:rPr>
          <w:rFonts w:ascii="Times New Roman"/>
          <w:b w:val="false"/>
          <w:i w:val="false"/>
          <w:color w:val="000000"/>
          <w:sz w:val="28"/>
        </w:rPr>
        <w:t>
      сурдотехникалық құралдарға – 3 721 мың теңге;</w:t>
      </w:r>
    </w:p>
    <w:bookmarkEnd w:id="28"/>
    <w:bookmarkStart w:name="z40" w:id="29"/>
    <w:p>
      <w:pPr>
        <w:spacing w:after="0"/>
        <w:ind w:left="0"/>
        <w:jc w:val="both"/>
      </w:pPr>
      <w:r>
        <w:rPr>
          <w:rFonts w:ascii="Times New Roman"/>
          <w:b w:val="false"/>
          <w:i w:val="false"/>
          <w:color w:val="000000"/>
          <w:sz w:val="28"/>
        </w:rPr>
        <w:t>
      тифлотехникалық құралдарға – 4 256 мың теңге;</w:t>
      </w:r>
    </w:p>
    <w:bookmarkEnd w:id="29"/>
    <w:bookmarkStart w:name="z41" w:id="30"/>
    <w:p>
      <w:pPr>
        <w:spacing w:after="0"/>
        <w:ind w:left="0"/>
        <w:jc w:val="both"/>
      </w:pPr>
      <w:r>
        <w:rPr>
          <w:rFonts w:ascii="Times New Roman"/>
          <w:b w:val="false"/>
          <w:i w:val="false"/>
          <w:color w:val="000000"/>
          <w:sz w:val="28"/>
        </w:rPr>
        <w:t>
      мүгедектігі бар адамдарға міндетті гигиеналық құралдармен қамтамасыз ету нормаларын ұлғайту – 4 346 мың теңге;</w:t>
      </w:r>
    </w:p>
    <w:bookmarkEnd w:id="30"/>
    <w:bookmarkStart w:name="z42" w:id="31"/>
    <w:p>
      <w:pPr>
        <w:spacing w:after="0"/>
        <w:ind w:left="0"/>
        <w:jc w:val="both"/>
      </w:pPr>
      <w:r>
        <w:rPr>
          <w:rFonts w:ascii="Times New Roman"/>
          <w:b w:val="false"/>
          <w:i w:val="false"/>
          <w:color w:val="000000"/>
          <w:sz w:val="28"/>
        </w:rPr>
        <w:t>
      ымдау тілі маманының қызметтерін көрсетуіне – 1 262 мың теңге;</w:t>
      </w:r>
    </w:p>
    <w:bookmarkEnd w:id="31"/>
    <w:bookmarkStart w:name="z43" w:id="32"/>
    <w:p>
      <w:pPr>
        <w:spacing w:after="0"/>
        <w:ind w:left="0"/>
        <w:jc w:val="both"/>
      </w:pPr>
      <w:r>
        <w:rPr>
          <w:rFonts w:ascii="Times New Roman"/>
          <w:b w:val="false"/>
          <w:i w:val="false"/>
          <w:color w:val="000000"/>
          <w:sz w:val="28"/>
        </w:rPr>
        <w:t>
      мүгедектігі бар адамдарға жұмысқа орналастыру үшін арнайы жұмыс орындарын құруға жұмыс берушінің шығындарын субсидиялауға – 0 теңге;</w:t>
      </w:r>
    </w:p>
    <w:bookmarkEnd w:id="32"/>
    <w:bookmarkStart w:name="z44" w:id="33"/>
    <w:p>
      <w:pPr>
        <w:spacing w:after="0"/>
        <w:ind w:left="0"/>
        <w:jc w:val="both"/>
      </w:pPr>
      <w:r>
        <w:rPr>
          <w:rFonts w:ascii="Times New Roman"/>
          <w:b w:val="false"/>
          <w:i w:val="false"/>
          <w:color w:val="000000"/>
          <w:sz w:val="28"/>
        </w:rPr>
        <w:t>
      біліктілік жүйесін дамытуға – 0 теңге;</w:t>
      </w:r>
    </w:p>
    <w:bookmarkEnd w:id="33"/>
    <w:bookmarkStart w:name="z45" w:id="34"/>
    <w:p>
      <w:pPr>
        <w:spacing w:after="0"/>
        <w:ind w:left="0"/>
        <w:jc w:val="both"/>
      </w:pPr>
      <w:r>
        <w:rPr>
          <w:rFonts w:ascii="Times New Roman"/>
          <w:b w:val="false"/>
          <w:i w:val="false"/>
          <w:color w:val="000000"/>
          <w:sz w:val="28"/>
        </w:rPr>
        <w:t>
      "Ұрпақтар келісімшарты" жобасына – 0 теңге;</w:t>
      </w:r>
    </w:p>
    <w:bookmarkEnd w:id="34"/>
    <w:bookmarkStart w:name="z46" w:id="35"/>
    <w:p>
      <w:pPr>
        <w:spacing w:after="0"/>
        <w:ind w:left="0"/>
        <w:jc w:val="both"/>
      </w:pPr>
      <w:r>
        <w:rPr>
          <w:rFonts w:ascii="Times New Roman"/>
          <w:b w:val="false"/>
          <w:i w:val="false"/>
          <w:color w:val="000000"/>
          <w:sz w:val="28"/>
        </w:rPr>
        <w:t>
      еңбек нарығында сұранысқа ие біліктіліктер мен дағдылар бойынша жұмысшы кадрларды қысқа мерзімді кәсіптік оқытуға – 0 теңге;</w:t>
      </w:r>
    </w:p>
    <w:bookmarkEnd w:id="35"/>
    <w:bookmarkStart w:name="z47" w:id="36"/>
    <w:p>
      <w:pPr>
        <w:spacing w:after="0"/>
        <w:ind w:left="0"/>
        <w:jc w:val="both"/>
      </w:pPr>
      <w:r>
        <w:rPr>
          <w:rFonts w:ascii="Times New Roman"/>
          <w:b w:val="false"/>
          <w:i w:val="false"/>
          <w:color w:val="000000"/>
          <w:sz w:val="28"/>
        </w:rPr>
        <w:t>
      жаңа бизнес идеяларды жүзеге асыруға берілетін мемлекеттік гранттар – 16 560 мың теңге;</w:t>
      </w:r>
    </w:p>
    <w:bookmarkEnd w:id="36"/>
    <w:bookmarkStart w:name="z48" w:id="37"/>
    <w:p>
      <w:pPr>
        <w:spacing w:after="0"/>
        <w:ind w:left="0"/>
        <w:jc w:val="both"/>
      </w:pPr>
      <w:r>
        <w:rPr>
          <w:rFonts w:ascii="Times New Roman"/>
          <w:b w:val="false"/>
          <w:i w:val="false"/>
          <w:color w:val="000000"/>
          <w:sz w:val="28"/>
        </w:rPr>
        <w:t>
      мүгедектігі бар адамдарға арналған жалақыны ішінара субсидиялау – 0 теңге;</w:t>
      </w:r>
    </w:p>
    <w:bookmarkEnd w:id="37"/>
    <w:bookmarkStart w:name="z49" w:id="38"/>
    <w:p>
      <w:pPr>
        <w:spacing w:after="0"/>
        <w:ind w:left="0"/>
        <w:jc w:val="both"/>
      </w:pPr>
      <w:r>
        <w:rPr>
          <w:rFonts w:ascii="Times New Roman"/>
          <w:b w:val="false"/>
          <w:i w:val="false"/>
          <w:color w:val="000000"/>
          <w:sz w:val="28"/>
        </w:rPr>
        <w:t>
      "Алғашқы жұмыс орны" жобасына – 1762 мың теңге;</w:t>
      </w:r>
    </w:p>
    <w:bookmarkEnd w:id="38"/>
    <w:bookmarkStart w:name="z50" w:id="39"/>
    <w:p>
      <w:pPr>
        <w:spacing w:after="0"/>
        <w:ind w:left="0"/>
        <w:jc w:val="both"/>
      </w:pPr>
      <w:r>
        <w:rPr>
          <w:rFonts w:ascii="Times New Roman"/>
          <w:b w:val="false"/>
          <w:i w:val="false"/>
          <w:color w:val="000000"/>
          <w:sz w:val="28"/>
        </w:rPr>
        <w:t>
      күміс жасқа – 4 973 мың теңге;</w:t>
      </w:r>
    </w:p>
    <w:bookmarkEnd w:id="39"/>
    <w:bookmarkStart w:name="z51" w:id="40"/>
    <w:p>
      <w:pPr>
        <w:spacing w:after="0"/>
        <w:ind w:left="0"/>
        <w:jc w:val="both"/>
      </w:pPr>
      <w:r>
        <w:rPr>
          <w:rFonts w:ascii="Times New Roman"/>
          <w:b w:val="false"/>
          <w:i w:val="false"/>
          <w:color w:val="000000"/>
          <w:sz w:val="28"/>
        </w:rPr>
        <w:t>
      қоғамдық жұмысқа – 20 719 мың теңге;</w:t>
      </w:r>
    </w:p>
    <w:bookmarkEnd w:id="40"/>
    <w:bookmarkStart w:name="z52" w:id="41"/>
    <w:p>
      <w:pPr>
        <w:spacing w:after="0"/>
        <w:ind w:left="0"/>
        <w:jc w:val="both"/>
      </w:pPr>
      <w:r>
        <w:rPr>
          <w:rFonts w:ascii="Times New Roman"/>
          <w:b w:val="false"/>
          <w:i w:val="false"/>
          <w:color w:val="000000"/>
          <w:sz w:val="28"/>
        </w:rPr>
        <w:t>
      жалақыны ішінара субсидиялауға – 1 722 мың теңге;</w:t>
      </w:r>
    </w:p>
    <w:bookmarkEnd w:id="41"/>
    <w:bookmarkStart w:name="z53" w:id="42"/>
    <w:p>
      <w:pPr>
        <w:spacing w:after="0"/>
        <w:ind w:left="0"/>
        <w:jc w:val="both"/>
      </w:pPr>
      <w:r>
        <w:rPr>
          <w:rFonts w:ascii="Times New Roman"/>
          <w:b w:val="false"/>
          <w:i w:val="false"/>
          <w:color w:val="000000"/>
          <w:sz w:val="28"/>
        </w:rPr>
        <w:t>
      жастар практикасына – 14 463 мың теңге;</w:t>
      </w:r>
    </w:p>
    <w:bookmarkEnd w:id="42"/>
    <w:bookmarkStart w:name="z54" w:id="43"/>
    <w:p>
      <w:pPr>
        <w:spacing w:after="0"/>
        <w:ind w:left="0"/>
        <w:jc w:val="both"/>
      </w:pPr>
      <w:r>
        <w:rPr>
          <w:rFonts w:ascii="Times New Roman"/>
          <w:b w:val="false"/>
          <w:i w:val="false"/>
          <w:color w:val="000000"/>
          <w:sz w:val="28"/>
        </w:rPr>
        <w:t>
      протездік-ортопедиялық құралдарға – 211 мың теңге;</w:t>
      </w:r>
    </w:p>
    <w:bookmarkEnd w:id="43"/>
    <w:bookmarkStart w:name="z55" w:id="44"/>
    <w:p>
      <w:pPr>
        <w:spacing w:after="0"/>
        <w:ind w:left="0"/>
        <w:jc w:val="both"/>
      </w:pPr>
      <w:r>
        <w:rPr>
          <w:rFonts w:ascii="Times New Roman"/>
          <w:b w:val="false"/>
          <w:i w:val="false"/>
          <w:color w:val="000000"/>
          <w:sz w:val="28"/>
        </w:rPr>
        <w:t>
      Шыңғырлау ауданының 12,6-17 км (4,4 км) "Шыңғырлау-Ақшат-Сегізсай" аудандық маңызы бар автомобиль жолын орташа жөндеуге – 171 688 мың теңге;</w:t>
      </w:r>
    </w:p>
    <w:bookmarkEnd w:id="44"/>
    <w:bookmarkStart w:name="z56" w:id="45"/>
    <w:p>
      <w:pPr>
        <w:spacing w:after="0"/>
        <w:ind w:left="0"/>
        <w:jc w:val="both"/>
      </w:pPr>
      <w:r>
        <w:rPr>
          <w:rFonts w:ascii="Times New Roman"/>
          <w:b w:val="false"/>
          <w:i w:val="false"/>
          <w:color w:val="000000"/>
          <w:sz w:val="28"/>
        </w:rPr>
        <w:t>
      Шыңғырлау ауданының 17-32 (15 км) "Шыңғырлау-Ақшат-Сегізсай" аудандық маңызы бар автомобиль жолын орташа жөндеуге – 587 006 мың теңге;</w:t>
      </w:r>
    </w:p>
    <w:bookmarkEnd w:id="45"/>
    <w:bookmarkStart w:name="z57" w:id="46"/>
    <w:p>
      <w:pPr>
        <w:spacing w:after="0"/>
        <w:ind w:left="0"/>
        <w:jc w:val="both"/>
      </w:pPr>
      <w:r>
        <w:rPr>
          <w:rFonts w:ascii="Times New Roman"/>
          <w:b w:val="false"/>
          <w:i w:val="false"/>
          <w:color w:val="000000"/>
          <w:sz w:val="28"/>
        </w:rPr>
        <w:t>
      Шыңғырлау ауданының 32-47 (15 км) "Шыңғырлау-Ақшат-Сегізсай" аудандық маңызы бар автомобиль жолын орташа жөндеуге – 850 982 мың теңге;</w:t>
      </w:r>
    </w:p>
    <w:bookmarkEnd w:id="46"/>
    <w:bookmarkStart w:name="z58" w:id="47"/>
    <w:p>
      <w:pPr>
        <w:spacing w:after="0"/>
        <w:ind w:left="0"/>
        <w:jc w:val="both"/>
      </w:pPr>
      <w:r>
        <w:rPr>
          <w:rFonts w:ascii="Times New Roman"/>
          <w:b w:val="false"/>
          <w:i w:val="false"/>
          <w:color w:val="000000"/>
          <w:sz w:val="28"/>
        </w:rPr>
        <w:t>
      Шыңғырлау ауданының 0-10 км "Алмазное ауылына кіреберіс" аудандық маңызы бар автомобиль жолын орташа жөндеуге – 433 704 мың теңге;</w:t>
      </w:r>
    </w:p>
    <w:bookmarkEnd w:id="47"/>
    <w:p>
      <w:pPr>
        <w:spacing w:after="0"/>
        <w:ind w:left="0"/>
        <w:jc w:val="both"/>
      </w:pPr>
      <w:r>
        <w:rPr>
          <w:rFonts w:ascii="Times New Roman"/>
          <w:b w:val="false"/>
          <w:i w:val="false"/>
          <w:color w:val="000000"/>
          <w:sz w:val="28"/>
        </w:rPr>
        <w:t>
      Шыңғырлау ауданының "Шыңғырлау-Ақшат-Сегізсай" аудандық маңызы бар 105-110 (5 км) автомобиль жолын орташа жөндеуге – 155 751 мың теңге;</w:t>
      </w:r>
    </w:p>
    <w:p>
      <w:pPr>
        <w:spacing w:after="0"/>
        <w:ind w:left="0"/>
        <w:jc w:val="both"/>
      </w:pPr>
      <w:r>
        <w:rPr>
          <w:rFonts w:ascii="Times New Roman"/>
          <w:b w:val="false"/>
          <w:i w:val="false"/>
          <w:color w:val="000000"/>
          <w:sz w:val="28"/>
        </w:rPr>
        <w:t>
      "Шыңғырлау-Ақшат-Сегізсай" - 1 автомобиль жолын күрделі жөндеуге – 889 824 мың теңге;</w:t>
      </w:r>
    </w:p>
    <w:p>
      <w:pPr>
        <w:spacing w:after="0"/>
        <w:ind w:left="0"/>
        <w:jc w:val="both"/>
      </w:pPr>
      <w:r>
        <w:rPr>
          <w:rFonts w:ascii="Times New Roman"/>
          <w:b w:val="false"/>
          <w:i w:val="false"/>
          <w:color w:val="000000"/>
          <w:sz w:val="28"/>
        </w:rPr>
        <w:t>
      "Шыңғырлау-Ақшат-Сегізсай" - 2 автомобиль жолын күрделі жөндеуге – 0 теңге;</w:t>
      </w:r>
    </w:p>
    <w:p>
      <w:pPr>
        <w:spacing w:after="0"/>
        <w:ind w:left="0"/>
        <w:jc w:val="both"/>
      </w:pPr>
      <w:r>
        <w:rPr>
          <w:rFonts w:ascii="Times New Roman"/>
          <w:b w:val="false"/>
          <w:i w:val="false"/>
          <w:color w:val="000000"/>
          <w:sz w:val="28"/>
        </w:rPr>
        <w:t>
      Шыңғырлау ауданының Шыңғырлау ауылының Целинная, Победа, Ю.Гагарина, М.Өтемісов көшелерінің автомобиль жолдарың күрделі жөндеуге – 207 917 мың теңге;</w:t>
      </w:r>
    </w:p>
    <w:p>
      <w:pPr>
        <w:spacing w:after="0"/>
        <w:ind w:left="0"/>
        <w:jc w:val="both"/>
      </w:pPr>
      <w:r>
        <w:rPr>
          <w:rFonts w:ascii="Times New Roman"/>
          <w:b w:val="false"/>
          <w:i w:val="false"/>
          <w:color w:val="000000"/>
          <w:sz w:val="28"/>
        </w:rPr>
        <w:t>
      Шыңғырлау ауданының Шыңғырлау ауылының Қазақстан, С.Датов, Луговая, Ақсайская, Ә.Молдағұлова, Қ.Рахимов, С.Искалиев көшелерінің автомобиль жолдарың күрделі жөндеуге – 290 486 мың теңге;</w:t>
      </w:r>
    </w:p>
    <w:p>
      <w:pPr>
        <w:spacing w:after="0"/>
        <w:ind w:left="0"/>
        <w:jc w:val="both"/>
      </w:pPr>
      <w:r>
        <w:rPr>
          <w:rFonts w:ascii="Times New Roman"/>
          <w:b w:val="false"/>
          <w:i w:val="false"/>
          <w:color w:val="000000"/>
          <w:sz w:val="28"/>
        </w:rPr>
        <w:t>
      Шыңғырлау ауданының Шыңғырлау ауылының Д.Хамитов, М.Мәметова, Ғ.Мұратбаев, Амангелді көшелерінің автомобиль жолдарың күрделі жөндеуге – 369 686 мың теңге;</w:t>
      </w:r>
    </w:p>
    <w:p>
      <w:pPr>
        <w:spacing w:after="0"/>
        <w:ind w:left="0"/>
        <w:jc w:val="both"/>
      </w:pPr>
      <w:r>
        <w:rPr>
          <w:rFonts w:ascii="Times New Roman"/>
          <w:b w:val="false"/>
          <w:i w:val="false"/>
          <w:color w:val="000000"/>
          <w:sz w:val="28"/>
        </w:rPr>
        <w:t>
      Шыңғырлау ауданының Шыңғырлау ауылының Кунакай, Д.Бесчасов, М.Жуков, Казимов көшелерінің автомобиль жолдарың күрделі жөндеуге – 394 056 мың теңге;</w:t>
      </w:r>
    </w:p>
    <w:p>
      <w:pPr>
        <w:spacing w:after="0"/>
        <w:ind w:left="0"/>
        <w:jc w:val="both"/>
      </w:pPr>
      <w:r>
        <w:rPr>
          <w:rFonts w:ascii="Times New Roman"/>
          <w:b w:val="false"/>
          <w:i w:val="false"/>
          <w:color w:val="000000"/>
          <w:sz w:val="28"/>
        </w:rPr>
        <w:t>
      Шыңғырлау ауданының Шоктыбай ауылында су құбырының құрылысына – 43 788 мың теңге;</w:t>
      </w:r>
    </w:p>
    <w:p>
      <w:pPr>
        <w:spacing w:after="0"/>
        <w:ind w:left="0"/>
        <w:jc w:val="both"/>
      </w:pPr>
      <w:r>
        <w:rPr>
          <w:rFonts w:ascii="Times New Roman"/>
          <w:b w:val="false"/>
          <w:i w:val="false"/>
          <w:color w:val="000000"/>
          <w:sz w:val="28"/>
        </w:rPr>
        <w:t>
      Шыңғырлау ауданының Шыңғырлау ауылындағы 3 қабатты көппәтерлі тұрғын үйдің құрылысы (сметалық құжатты түзету) – 170 504 мың теңге;</w:t>
      </w:r>
    </w:p>
    <w:p>
      <w:pPr>
        <w:spacing w:after="0"/>
        <w:ind w:left="0"/>
        <w:jc w:val="both"/>
      </w:pPr>
      <w:r>
        <w:rPr>
          <w:rFonts w:ascii="Times New Roman"/>
          <w:b w:val="false"/>
          <w:i w:val="false"/>
          <w:color w:val="000000"/>
          <w:sz w:val="28"/>
        </w:rPr>
        <w:t>
      Шыңғырлау ауданы Қарағаш ауылының су құбырын қайта жаңарту –  31 666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Батыс Қазақстан облысы Шыңғырлау аудандық мәслихатының 18.04.2023 </w:t>
      </w:r>
      <w:r>
        <w:rPr>
          <w:rFonts w:ascii="Times New Roman"/>
          <w:b w:val="false"/>
          <w:i w:val="false"/>
          <w:color w:val="000000"/>
          <w:sz w:val="28"/>
        </w:rPr>
        <w:t>№ 2-1</w:t>
      </w:r>
      <w:r>
        <w:rPr>
          <w:rFonts w:ascii="Times New Roman"/>
          <w:b w:val="false"/>
          <w:i w:val="false"/>
          <w:color w:val="ff0000"/>
          <w:sz w:val="28"/>
        </w:rPr>
        <w:t xml:space="preserve"> (01.01.2023 бастап қолданысқа енгізіледі); 16.08.2023 </w:t>
      </w:r>
      <w:r>
        <w:rPr>
          <w:rFonts w:ascii="Times New Roman"/>
          <w:b w:val="false"/>
          <w:i w:val="false"/>
          <w:color w:val="000000"/>
          <w:sz w:val="28"/>
        </w:rPr>
        <w:t>№ 8-1</w:t>
      </w:r>
      <w:r>
        <w:rPr>
          <w:rFonts w:ascii="Times New Roman"/>
          <w:b w:val="false"/>
          <w:i w:val="false"/>
          <w:color w:val="ff0000"/>
          <w:sz w:val="28"/>
        </w:rPr>
        <w:t xml:space="preserve"> шешімдерімен (01.01.2023 бастап қолданысқа енгізіледі); жаңа редакцияда 08.11.2023 </w:t>
      </w:r>
      <w:r>
        <w:rPr>
          <w:rFonts w:ascii="Times New Roman"/>
          <w:b w:val="false"/>
          <w:i w:val="false"/>
          <w:color w:val="000000"/>
          <w:sz w:val="28"/>
        </w:rPr>
        <w:t>№ 11-1</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59" w:id="48"/>
    <w:p>
      <w:pPr>
        <w:spacing w:after="0"/>
        <w:ind w:left="0"/>
        <w:jc w:val="both"/>
      </w:pPr>
      <w:r>
        <w:rPr>
          <w:rFonts w:ascii="Times New Roman"/>
          <w:b w:val="false"/>
          <w:i w:val="false"/>
          <w:color w:val="000000"/>
          <w:sz w:val="28"/>
        </w:rPr>
        <w:t>
      6. Жергілікті бюджеттердің теңгерімдігін қамтамасыз ету үшін 2023 жылдың кірістер бөлу нормативі, келесі ішкі сыныбы кірістері бойынша белгіленсін:</w:t>
      </w:r>
    </w:p>
    <w:bookmarkEnd w:id="48"/>
    <w:bookmarkStart w:name="z60" w:id="49"/>
    <w:p>
      <w:pPr>
        <w:spacing w:after="0"/>
        <w:ind w:left="0"/>
        <w:jc w:val="both"/>
      </w:pPr>
      <w:r>
        <w:rPr>
          <w:rFonts w:ascii="Times New Roman"/>
          <w:b w:val="false"/>
          <w:i w:val="false"/>
          <w:color w:val="000000"/>
          <w:sz w:val="28"/>
        </w:rPr>
        <w:t>
      1) жеке табыс салығы аудандық бюджетке 100 пайыз мөлшерінде енгізіледі;</w:t>
      </w:r>
    </w:p>
    <w:bookmarkEnd w:id="49"/>
    <w:bookmarkStart w:name="z61" w:id="50"/>
    <w:p>
      <w:pPr>
        <w:spacing w:after="0"/>
        <w:ind w:left="0"/>
        <w:jc w:val="both"/>
      </w:pPr>
      <w:r>
        <w:rPr>
          <w:rFonts w:ascii="Times New Roman"/>
          <w:b w:val="false"/>
          <w:i w:val="false"/>
          <w:color w:val="000000"/>
          <w:sz w:val="28"/>
        </w:rPr>
        <w:t>
      2) әлеуметтік салық аудандық бюджетке 100 пайыз мөлшерінде енгізіледі.</w:t>
      </w:r>
    </w:p>
    <w:bookmarkEnd w:id="50"/>
    <w:bookmarkStart w:name="z62" w:id="51"/>
    <w:p>
      <w:pPr>
        <w:spacing w:after="0"/>
        <w:ind w:left="0"/>
        <w:jc w:val="both"/>
      </w:pPr>
      <w:r>
        <w:rPr>
          <w:rFonts w:ascii="Times New Roman"/>
          <w:b w:val="false"/>
          <w:i w:val="false"/>
          <w:color w:val="000000"/>
          <w:sz w:val="28"/>
        </w:rPr>
        <w:t>
      7. Аудандық бюджетте 2023 жылға арналған облыстық бюджеттен берілетін субвенциясы жалпы сомасы 1 547 579 мың теңге көлемінде белгіленсін.</w:t>
      </w:r>
    </w:p>
    <w:bookmarkEnd w:id="51"/>
    <w:bookmarkStart w:name="z63" w:id="52"/>
    <w:p>
      <w:pPr>
        <w:spacing w:after="0"/>
        <w:ind w:left="0"/>
        <w:jc w:val="both"/>
      </w:pPr>
      <w:r>
        <w:rPr>
          <w:rFonts w:ascii="Times New Roman"/>
          <w:b w:val="false"/>
          <w:i w:val="false"/>
          <w:color w:val="000000"/>
          <w:sz w:val="28"/>
        </w:rPr>
        <w:t>
      8. Ауылдық бюджеттерге 2023 жылға арналған аудандық бюджеттен берілетін субвенциясы жалпы сомасы 317 564 мың теңге көлемінде белгіленсін:</w:t>
      </w:r>
    </w:p>
    <w:bookmarkEnd w:id="52"/>
    <w:bookmarkStart w:name="z64" w:id="53"/>
    <w:p>
      <w:pPr>
        <w:spacing w:after="0"/>
        <w:ind w:left="0"/>
        <w:jc w:val="both"/>
      </w:pPr>
      <w:r>
        <w:rPr>
          <w:rFonts w:ascii="Times New Roman"/>
          <w:b w:val="false"/>
          <w:i w:val="false"/>
          <w:color w:val="000000"/>
          <w:sz w:val="28"/>
        </w:rPr>
        <w:t>
      Ақбұлақ ауылдық округі – 40 111 мың теңге;</w:t>
      </w:r>
    </w:p>
    <w:bookmarkEnd w:id="53"/>
    <w:bookmarkStart w:name="z65" w:id="54"/>
    <w:p>
      <w:pPr>
        <w:spacing w:after="0"/>
        <w:ind w:left="0"/>
        <w:jc w:val="both"/>
      </w:pPr>
      <w:r>
        <w:rPr>
          <w:rFonts w:ascii="Times New Roman"/>
          <w:b w:val="false"/>
          <w:i w:val="false"/>
          <w:color w:val="000000"/>
          <w:sz w:val="28"/>
        </w:rPr>
        <w:t>
      Ақтау ауылдық округі – 32 586 мың теңге;</w:t>
      </w:r>
    </w:p>
    <w:bookmarkEnd w:id="54"/>
    <w:bookmarkStart w:name="z66" w:id="55"/>
    <w:p>
      <w:pPr>
        <w:spacing w:after="0"/>
        <w:ind w:left="0"/>
        <w:jc w:val="both"/>
      </w:pPr>
      <w:r>
        <w:rPr>
          <w:rFonts w:ascii="Times New Roman"/>
          <w:b w:val="false"/>
          <w:i w:val="false"/>
          <w:color w:val="000000"/>
          <w:sz w:val="28"/>
        </w:rPr>
        <w:t>
      Ақшат ауылдық округі – 42 409 мың теңге;</w:t>
      </w:r>
    </w:p>
    <w:bookmarkEnd w:id="55"/>
    <w:bookmarkStart w:name="z67" w:id="56"/>
    <w:p>
      <w:pPr>
        <w:spacing w:after="0"/>
        <w:ind w:left="0"/>
        <w:jc w:val="both"/>
      </w:pPr>
      <w:r>
        <w:rPr>
          <w:rFonts w:ascii="Times New Roman"/>
          <w:b w:val="false"/>
          <w:i w:val="false"/>
          <w:color w:val="000000"/>
          <w:sz w:val="28"/>
        </w:rPr>
        <w:t>
      Алмаз ауылдық округі – 23 775 мың теңге;</w:t>
      </w:r>
    </w:p>
    <w:bookmarkEnd w:id="56"/>
    <w:bookmarkStart w:name="z68" w:id="57"/>
    <w:p>
      <w:pPr>
        <w:spacing w:after="0"/>
        <w:ind w:left="0"/>
        <w:jc w:val="both"/>
      </w:pPr>
      <w:r>
        <w:rPr>
          <w:rFonts w:ascii="Times New Roman"/>
          <w:b w:val="false"/>
          <w:i w:val="false"/>
          <w:color w:val="000000"/>
          <w:sz w:val="28"/>
        </w:rPr>
        <w:t>
      Ардақ ауылдық округі – 37 922 мың теңге;</w:t>
      </w:r>
    </w:p>
    <w:bookmarkEnd w:id="57"/>
    <w:bookmarkStart w:name="z69" w:id="58"/>
    <w:p>
      <w:pPr>
        <w:spacing w:after="0"/>
        <w:ind w:left="0"/>
        <w:jc w:val="both"/>
      </w:pPr>
      <w:r>
        <w:rPr>
          <w:rFonts w:ascii="Times New Roman"/>
          <w:b w:val="false"/>
          <w:i w:val="false"/>
          <w:color w:val="000000"/>
          <w:sz w:val="28"/>
        </w:rPr>
        <w:t>
      Ашысай ауылдық округі – 39 015 мың теңге;</w:t>
      </w:r>
    </w:p>
    <w:bookmarkEnd w:id="58"/>
    <w:bookmarkStart w:name="z70" w:id="59"/>
    <w:p>
      <w:pPr>
        <w:spacing w:after="0"/>
        <w:ind w:left="0"/>
        <w:jc w:val="both"/>
      </w:pPr>
      <w:r>
        <w:rPr>
          <w:rFonts w:ascii="Times New Roman"/>
          <w:b w:val="false"/>
          <w:i w:val="false"/>
          <w:color w:val="000000"/>
          <w:sz w:val="28"/>
        </w:rPr>
        <w:t>
      Қарағаш ауылдық округі – 38 835 мың теңге;</w:t>
      </w:r>
    </w:p>
    <w:bookmarkEnd w:id="59"/>
    <w:bookmarkStart w:name="z71" w:id="60"/>
    <w:p>
      <w:pPr>
        <w:spacing w:after="0"/>
        <w:ind w:left="0"/>
        <w:jc w:val="both"/>
      </w:pPr>
      <w:r>
        <w:rPr>
          <w:rFonts w:ascii="Times New Roman"/>
          <w:b w:val="false"/>
          <w:i w:val="false"/>
          <w:color w:val="000000"/>
          <w:sz w:val="28"/>
        </w:rPr>
        <w:t>
      Шыңғырлау ауылдық округі – 62 911 мың теңге.</w:t>
      </w:r>
    </w:p>
    <w:bookmarkEnd w:id="60"/>
    <w:bookmarkStart w:name="z72" w:id="61"/>
    <w:p>
      <w:pPr>
        <w:spacing w:after="0"/>
        <w:ind w:left="0"/>
        <w:jc w:val="both"/>
      </w:pPr>
      <w:r>
        <w:rPr>
          <w:rFonts w:ascii="Times New Roman"/>
          <w:b w:val="false"/>
          <w:i w:val="false"/>
          <w:color w:val="000000"/>
          <w:sz w:val="28"/>
        </w:rPr>
        <w:t>
      9. 2023 жылға арналған ауданның жергілікті атқарушы органдарының резерві 15 149 мың теңге көлемінде бекітілсін:</w:t>
      </w:r>
    </w:p>
    <w:bookmarkEnd w:id="61"/>
    <w:bookmarkStart w:name="z73" w:id="62"/>
    <w:p>
      <w:pPr>
        <w:spacing w:after="0"/>
        <w:ind w:left="0"/>
        <w:jc w:val="both"/>
      </w:pPr>
      <w:r>
        <w:rPr>
          <w:rFonts w:ascii="Times New Roman"/>
          <w:b w:val="false"/>
          <w:i w:val="false"/>
          <w:color w:val="000000"/>
          <w:sz w:val="28"/>
        </w:rPr>
        <w:t>
      табиғи және техногендік сипаттағы төтенше жағдайларды жоюға арналған ауданның жергілікті атқарушы органының төтенше резерві – 3 000 мың теңге;</w:t>
      </w:r>
    </w:p>
    <w:bookmarkEnd w:id="62"/>
    <w:bookmarkStart w:name="z74" w:id="63"/>
    <w:p>
      <w:pPr>
        <w:spacing w:after="0"/>
        <w:ind w:left="0"/>
        <w:jc w:val="both"/>
      </w:pPr>
      <w:r>
        <w:rPr>
          <w:rFonts w:ascii="Times New Roman"/>
          <w:b w:val="false"/>
          <w:i w:val="false"/>
          <w:color w:val="000000"/>
          <w:sz w:val="28"/>
        </w:rPr>
        <w:t>
      шұғыл шығындарға арналған ауданның жергілікті атқарушы органының резерві – 9 379 мың теңге;</w:t>
      </w:r>
    </w:p>
    <w:bookmarkEnd w:id="63"/>
    <w:bookmarkStart w:name="z75" w:id="64"/>
    <w:p>
      <w:pPr>
        <w:spacing w:after="0"/>
        <w:ind w:left="0"/>
        <w:jc w:val="both"/>
      </w:pPr>
      <w:r>
        <w:rPr>
          <w:rFonts w:ascii="Times New Roman"/>
          <w:b w:val="false"/>
          <w:i w:val="false"/>
          <w:color w:val="000000"/>
          <w:sz w:val="28"/>
        </w:rPr>
        <w:t>
      соттардың шешiмдерi бойынша мiндеттемелердi орындауға арналған ауданның (облыстық маңызы бар қаланың) жергілікті атқарушы органының резерві – 3 370 мың теңге.</w:t>
      </w:r>
    </w:p>
    <w:bookmarkEnd w:id="64"/>
    <w:bookmarkStart w:name="z76" w:id="65"/>
    <w:p>
      <w:pPr>
        <w:spacing w:after="0"/>
        <w:ind w:left="0"/>
        <w:jc w:val="both"/>
      </w:pPr>
      <w:r>
        <w:rPr>
          <w:rFonts w:ascii="Times New Roman"/>
          <w:b w:val="false"/>
          <w:i w:val="false"/>
          <w:color w:val="000000"/>
          <w:sz w:val="28"/>
        </w:rPr>
        <w:t>
      10. Ауданның жергілікті атқарушы органының борыш лимиті 2023 жылдың 31 желтоқсанына 634 454 мың теңгені құрайды.</w:t>
      </w:r>
    </w:p>
    <w:bookmarkEnd w:id="65"/>
    <w:bookmarkStart w:name="z77" w:id="66"/>
    <w:p>
      <w:pPr>
        <w:spacing w:after="0"/>
        <w:ind w:left="0"/>
        <w:jc w:val="both"/>
      </w:pPr>
      <w:r>
        <w:rPr>
          <w:rFonts w:ascii="Times New Roman"/>
          <w:b w:val="false"/>
          <w:i w:val="false"/>
          <w:color w:val="000000"/>
          <w:sz w:val="28"/>
        </w:rPr>
        <w:t>
      11.Осы шешім 2023 жылдың 1 қаңтарынан бастап қолданысқа енгізіледі.</w:t>
      </w:r>
    </w:p>
    <w:bookmarkEnd w:id="6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Казиев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34-2 шешіміне</w:t>
            </w:r>
            <w:r>
              <w:br/>
            </w:r>
            <w:r>
              <w:rPr>
                <w:rFonts w:ascii="Times New Roman"/>
                <w:b w:val="false"/>
                <w:i w:val="false"/>
                <w:color w:val="000000"/>
                <w:sz w:val="20"/>
              </w:rPr>
              <w:t>1- қосымша</w:t>
            </w:r>
          </w:p>
        </w:tc>
      </w:tr>
    </w:tbl>
    <w:bookmarkStart w:name="z80" w:id="67"/>
    <w:p>
      <w:pPr>
        <w:spacing w:after="0"/>
        <w:ind w:left="0"/>
        <w:jc w:val="left"/>
      </w:pPr>
      <w:r>
        <w:rPr>
          <w:rFonts w:ascii="Times New Roman"/>
          <w:b/>
          <w:i w:val="false"/>
          <w:color w:val="000000"/>
        </w:rPr>
        <w:t xml:space="preserve"> 2023 жылға арналған аудандық бюджеті</w:t>
      </w:r>
    </w:p>
    <w:bookmarkEnd w:id="67"/>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Шыңғырлау аудандық мәслихатының 04.12.2023 </w:t>
      </w:r>
      <w:r>
        <w:rPr>
          <w:rFonts w:ascii="Times New Roman"/>
          <w:b w:val="false"/>
          <w:i w:val="false"/>
          <w:color w:val="ff0000"/>
          <w:sz w:val="28"/>
        </w:rPr>
        <w:t>№ 13-1</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7 203 454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724 564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364 471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Корпоративтіқ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6 458 890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6 458 557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6 458 557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7 567 214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662 713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жеке көмекшінің және есту бойынша мүгедектігі бар адамдарға қолмен көрсететін тіл маманының қызметтері 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4 411 650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4 411 650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4 411 650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4 351 100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567 077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567 077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567 077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№34-2 </w:t>
            </w:r>
            <w:r>
              <w:br/>
            </w:r>
            <w:r>
              <w:rPr>
                <w:rFonts w:ascii="Times New Roman"/>
                <w:b w:val="false"/>
                <w:i w:val="false"/>
                <w:color w:val="000000"/>
                <w:sz w:val="20"/>
              </w:rPr>
              <w:t>шешіміне 2- қосымша</w:t>
            </w:r>
          </w:p>
        </w:tc>
      </w:tr>
    </w:tbl>
    <w:bookmarkStart w:name="z82" w:id="68"/>
    <w:p>
      <w:pPr>
        <w:spacing w:after="0"/>
        <w:ind w:left="0"/>
        <w:jc w:val="left"/>
      </w:pPr>
      <w:r>
        <w:rPr>
          <w:rFonts w:ascii="Times New Roman"/>
          <w:b/>
          <w:i w:val="false"/>
          <w:color w:val="000000"/>
        </w:rPr>
        <w:t xml:space="preserve"> 2024 жылға арналған аудандық бюджеті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Корпоративтіқ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1 679 064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жеке көмекшінің және есту бойынша мүгедектігі бар адамдарға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№34-2 </w:t>
            </w:r>
            <w:r>
              <w:br/>
            </w:r>
            <w:r>
              <w:rPr>
                <w:rFonts w:ascii="Times New Roman"/>
                <w:b w:val="false"/>
                <w:i w:val="false"/>
                <w:color w:val="000000"/>
                <w:sz w:val="20"/>
              </w:rPr>
              <w:t>шешіміне 3- қосымша</w:t>
            </w:r>
          </w:p>
        </w:tc>
      </w:tr>
    </w:tbl>
    <w:bookmarkStart w:name="z84" w:id="69"/>
    <w:p>
      <w:pPr>
        <w:spacing w:after="0"/>
        <w:ind w:left="0"/>
        <w:jc w:val="left"/>
      </w:pPr>
      <w:r>
        <w:rPr>
          <w:rFonts w:ascii="Times New Roman"/>
          <w:b/>
          <w:i w:val="false"/>
          <w:color w:val="000000"/>
        </w:rPr>
        <w:t xml:space="preserve"> 2025 жылға арналған аудандық бюджеті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Корпоративтіқ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1 853 778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жеке көмекшінің және есту бойынша мүгедектігі бар адамдарға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