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686c" w14:textId="d8c6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Азаматтық авиация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Көлік министрінің 2023 жылғы 29 қыркүйектегі № 17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БҰЙЫРАМЫН: </w:t>
      </w:r>
    </w:p>
    <w:bookmarkStart w:name="z1" w:id="0"/>
    <w:p>
      <w:pPr>
        <w:spacing w:after="0"/>
        <w:ind w:left="0"/>
        <w:jc w:val="both"/>
      </w:pPr>
      <w:r>
        <w:rPr>
          <w:rFonts w:ascii="Times New Roman"/>
          <w:b w:val="false"/>
          <w:i w:val="false"/>
          <w:color w:val="000000"/>
          <w:sz w:val="28"/>
        </w:rPr>
        <w:t>
      1. Мыналардың:</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Көлік министрлігінің Азаматтық авиация комитеті" республикалық мемлекеттік мекемесінің ережесі;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Индустрия инфрақұрылымдық даму министрінің және Қазақстан Республикасы Индустрия және инфрақұрылымдық даму министрінің міндетін атқарушының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Көлік министрлігінің Азаматтық авиация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 бекітілгеннен күннен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Көлік вице-министріне жүктелсін.</w:t>
      </w:r>
    </w:p>
    <w:bookmarkEnd w:id="6"/>
    <w:bookmarkStart w:name="z9" w:id="7"/>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 республикалық мемлекеттік мекемесінің ережесі</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"Қазақстан Республикасы Көлік министрлігінің Азаматтық авиация комитеті" республикалық мемлекеттік мекемесі (бұдан әрі - Комитет) Қазақстан Республикасы Көлік министрлігінің (бұдан әрі - Министрлік) реттеуші, іске асырушылық және бақылау функцияларын жүзеге асыратын, сондай-ақ азаматтық авиация саласындағы Министрліктің стратегиялық функцияларын орындауға қатысатын ведомствосы болып табылады.</w:t>
      </w:r>
    </w:p>
    <w:bookmarkEnd w:id="10"/>
    <w:bookmarkStart w:name="z14"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1"/>
    <w:bookmarkStart w:name="z15" w:id="12"/>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16" w:id="13"/>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3"/>
    <w:bookmarkStart w:name="z17" w:id="14"/>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4"/>
    <w:bookmarkStart w:name="z18" w:id="15"/>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19" w:id="16"/>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16"/>
    <w:bookmarkStart w:name="z20" w:id="17"/>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7"/>
    <w:bookmarkStart w:name="z21" w:id="18"/>
    <w:p>
      <w:pPr>
        <w:spacing w:after="0"/>
        <w:ind w:left="0"/>
        <w:jc w:val="both"/>
      </w:pPr>
      <w:r>
        <w:rPr>
          <w:rFonts w:ascii="Times New Roman"/>
          <w:b w:val="false"/>
          <w:i w:val="false"/>
          <w:color w:val="000000"/>
          <w:sz w:val="28"/>
        </w:rPr>
        <w:t>
      9. Комитеттiң толық атауы:</w:t>
      </w:r>
    </w:p>
    <w:bookmarkEnd w:id="18"/>
    <w:p>
      <w:pPr>
        <w:spacing w:after="0"/>
        <w:ind w:left="0"/>
        <w:jc w:val="both"/>
      </w:pPr>
      <w:r>
        <w:rPr>
          <w:rFonts w:ascii="Times New Roman"/>
          <w:b w:val="false"/>
          <w:i w:val="false"/>
          <w:color w:val="000000"/>
          <w:sz w:val="28"/>
        </w:rPr>
        <w:t>
      мемлекеттік тілде – "Қазақстан Республикасы Көлік министрлiгiнiң Азаматтық авиация комитетi"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гражданской авиации Министерства транспорта Республики Казахстан".</w:t>
      </w:r>
    </w:p>
    <w:bookmarkStart w:name="z22"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3" w:id="20"/>
    <w:p>
      <w:pPr>
        <w:spacing w:after="0"/>
        <w:ind w:left="0"/>
        <w:jc w:val="both"/>
      </w:pPr>
      <w:r>
        <w:rPr>
          <w:rFonts w:ascii="Times New Roman"/>
          <w:b w:val="false"/>
          <w:i w:val="false"/>
          <w:color w:val="000000"/>
          <w:sz w:val="28"/>
        </w:rPr>
        <w:t>
      11. Комитет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20"/>
    <w:bookmarkStart w:name="z24" w:id="21"/>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21"/>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5" w:id="22"/>
    <w:p>
      <w:pPr>
        <w:spacing w:after="0"/>
        <w:ind w:left="0"/>
        <w:jc w:val="left"/>
      </w:pPr>
      <w:r>
        <w:rPr>
          <w:rFonts w:ascii="Times New Roman"/>
          <w:b/>
          <w:i w:val="false"/>
          <w:color w:val="000000"/>
        </w:rPr>
        <w:t xml:space="preserve"> 2-тарау. Комитеттің мақсаттары, құқықтары мен міндеттері</w:t>
      </w:r>
    </w:p>
    <w:bookmarkEnd w:id="22"/>
    <w:bookmarkStart w:name="z26" w:id="23"/>
    <w:p>
      <w:pPr>
        <w:spacing w:after="0"/>
        <w:ind w:left="0"/>
        <w:jc w:val="both"/>
      </w:pPr>
      <w:r>
        <w:rPr>
          <w:rFonts w:ascii="Times New Roman"/>
          <w:b w:val="false"/>
          <w:i w:val="false"/>
          <w:color w:val="000000"/>
          <w:sz w:val="28"/>
        </w:rPr>
        <w:t>
      13. Мақсаттары:</w:t>
      </w:r>
    </w:p>
    <w:bookmarkEnd w:id="23"/>
    <w:bookmarkStart w:name="z27" w:id="24"/>
    <w:p>
      <w:pPr>
        <w:spacing w:after="0"/>
        <w:ind w:left="0"/>
        <w:jc w:val="both"/>
      </w:pPr>
      <w:r>
        <w:rPr>
          <w:rFonts w:ascii="Times New Roman"/>
          <w:b w:val="false"/>
          <w:i w:val="false"/>
          <w:color w:val="000000"/>
          <w:sz w:val="28"/>
        </w:rPr>
        <w:t>
      1) әуе кеңістігін пайдалану және азаматтық және эксперименттік авиация қызметі саласында мемлекеттік саясаттың негізгі бағыттарын іске асыру;</w:t>
      </w:r>
    </w:p>
    <w:bookmarkEnd w:id="24"/>
    <w:bookmarkStart w:name="z28" w:id="25"/>
    <w:p>
      <w:pPr>
        <w:spacing w:after="0"/>
        <w:ind w:left="0"/>
        <w:jc w:val="both"/>
      </w:pPr>
      <w:r>
        <w:rPr>
          <w:rFonts w:ascii="Times New Roman"/>
          <w:b w:val="false"/>
          <w:i w:val="false"/>
          <w:color w:val="000000"/>
          <w:sz w:val="28"/>
        </w:rPr>
        <w:t>
      2) Қазақстан Республикасының әуе кеңістігін пайдалану және азаматтық және эксперименттік авиация қызметін мемлекеттік реттеу және мемлекеттік бақылау және қадағалау;</w:t>
      </w:r>
    </w:p>
    <w:bookmarkEnd w:id="25"/>
    <w:bookmarkStart w:name="z29" w:id="26"/>
    <w:p>
      <w:pPr>
        <w:spacing w:after="0"/>
        <w:ind w:left="0"/>
        <w:jc w:val="both"/>
      </w:pPr>
      <w:r>
        <w:rPr>
          <w:rFonts w:ascii="Times New Roman"/>
          <w:b w:val="false"/>
          <w:i w:val="false"/>
          <w:color w:val="000000"/>
          <w:sz w:val="28"/>
        </w:rPr>
        <w:t>
      3) Қазақстан Республикасының әуе кеңістігін оны пайдаланушылардың қауіпсіз пайдалануын қамтамасыз ету, адамдардың өмірі немесе денсаулығына, қоршаған ортаға, мемлекет мүдделеріне қауіп төндірмей ұшуды орындау;</w:t>
      </w:r>
    </w:p>
    <w:bookmarkEnd w:id="26"/>
    <w:bookmarkStart w:name="z30" w:id="27"/>
    <w:p>
      <w:pPr>
        <w:spacing w:after="0"/>
        <w:ind w:left="0"/>
        <w:jc w:val="both"/>
      </w:pPr>
      <w:r>
        <w:rPr>
          <w:rFonts w:ascii="Times New Roman"/>
          <w:b w:val="false"/>
          <w:i w:val="false"/>
          <w:color w:val="000000"/>
          <w:sz w:val="28"/>
        </w:rPr>
        <w:t>
      4) әуе кеңістігін пайдалану және ұшуды орындаумен байланысты қызметті жүзеге асырудың жалпы қағидаттарын белгілеу;</w:t>
      </w:r>
    </w:p>
    <w:bookmarkEnd w:id="27"/>
    <w:bookmarkStart w:name="z31" w:id="28"/>
    <w:p>
      <w:pPr>
        <w:spacing w:after="0"/>
        <w:ind w:left="0"/>
        <w:jc w:val="both"/>
      </w:pPr>
      <w:r>
        <w:rPr>
          <w:rFonts w:ascii="Times New Roman"/>
          <w:b w:val="false"/>
          <w:i w:val="false"/>
          <w:color w:val="000000"/>
          <w:sz w:val="28"/>
        </w:rPr>
        <w:t>
      5) Қазақстан Республикасының экономика және азаматтардың авиациялық қызметтерге қажеттіліктерін қанағаттандыру болып табылады.</w:t>
      </w:r>
    </w:p>
    <w:bookmarkEnd w:id="28"/>
    <w:bookmarkStart w:name="z32" w:id="29"/>
    <w:p>
      <w:pPr>
        <w:spacing w:after="0"/>
        <w:ind w:left="0"/>
        <w:jc w:val="both"/>
      </w:pPr>
      <w:r>
        <w:rPr>
          <w:rFonts w:ascii="Times New Roman"/>
          <w:b w:val="false"/>
          <w:i w:val="false"/>
          <w:color w:val="000000"/>
          <w:sz w:val="28"/>
        </w:rPr>
        <w:t>
      14. Құқықтары мен міндеттері:</w:t>
      </w:r>
    </w:p>
    <w:bookmarkEnd w:id="29"/>
    <w:p>
      <w:pPr>
        <w:spacing w:after="0"/>
        <w:ind w:left="0"/>
        <w:jc w:val="both"/>
      </w:pPr>
      <w:r>
        <w:rPr>
          <w:rFonts w:ascii="Times New Roman"/>
          <w:b w:val="false"/>
          <w:i w:val="false"/>
          <w:color w:val="000000"/>
          <w:sz w:val="28"/>
        </w:rPr>
        <w:t>
      құқықтары:</w:t>
      </w:r>
    </w:p>
    <w:bookmarkStart w:name="z33" w:id="30"/>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сондай-ақ оларды ұсыну мерзімдерін белгілей отырып, өз функцияларын орындау үшін қажетті түсіндірмелер мен материалдарды сұратуға;</w:t>
      </w:r>
    </w:p>
    <w:bookmarkEnd w:id="30"/>
    <w:bookmarkStart w:name="z34" w:id="31"/>
    <w:p>
      <w:pPr>
        <w:spacing w:after="0"/>
        <w:ind w:left="0"/>
        <w:jc w:val="both"/>
      </w:pPr>
      <w:r>
        <w:rPr>
          <w:rFonts w:ascii="Times New Roman"/>
          <w:b w:val="false"/>
          <w:i w:val="false"/>
          <w:color w:val="000000"/>
          <w:sz w:val="28"/>
        </w:rPr>
        <w:t>
      2) әуе кеңістігін пайдалану, әуе қозғалысы мен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31"/>
    <w:bookmarkStart w:name="z35" w:id="32"/>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басымдықтарды қалыптастыру бойынша ұсыныстар енгізуге;</w:t>
      </w:r>
    </w:p>
    <w:bookmarkEnd w:id="32"/>
    <w:bookmarkStart w:name="z36" w:id="33"/>
    <w:p>
      <w:pPr>
        <w:spacing w:after="0"/>
        <w:ind w:left="0"/>
        <w:jc w:val="both"/>
      </w:pPr>
      <w:r>
        <w:rPr>
          <w:rFonts w:ascii="Times New Roman"/>
          <w:b w:val="false"/>
          <w:i w:val="false"/>
          <w:color w:val="000000"/>
          <w:sz w:val="28"/>
        </w:rPr>
        <w:t>
      4) Комитеттің және оның аумақтық органының ұшуға рұқсаты бар азаматтық және эксперименттік авиация саласындағы мемлекеттік бақылау мен қадағалауды жүзеге асыруға уәкілетті лауазымды адамдары қызметтік міндеттерін орындаған кезде әуе кемесінің кабинасында, мұндай рұқсаты жоқ адамдар - бос орын болған кезде әуе кемесінің пайдаланушыларымен келісім бойынша әуе кемесінің жолаушылар салонында болуға;</w:t>
      </w:r>
    </w:p>
    <w:bookmarkEnd w:id="33"/>
    <w:bookmarkStart w:name="z37" w:id="34"/>
    <w:p>
      <w:pPr>
        <w:spacing w:after="0"/>
        <w:ind w:left="0"/>
        <w:jc w:val="both"/>
      </w:pPr>
      <w:r>
        <w:rPr>
          <w:rFonts w:ascii="Times New Roman"/>
          <w:b w:val="false"/>
          <w:i w:val="false"/>
          <w:color w:val="000000"/>
          <w:sz w:val="28"/>
        </w:rPr>
        <w:t>
      5) Қазақстан Республикасының қолданыстағы заңнамасында көзделген өзге де құқықтарды асыруға құқылы.</w:t>
      </w:r>
    </w:p>
    <w:bookmarkEnd w:id="34"/>
    <w:p>
      <w:pPr>
        <w:spacing w:after="0"/>
        <w:ind w:left="0"/>
        <w:jc w:val="both"/>
      </w:pPr>
      <w:r>
        <w:rPr>
          <w:rFonts w:ascii="Times New Roman"/>
          <w:b w:val="false"/>
          <w:i w:val="false"/>
          <w:color w:val="000000"/>
          <w:sz w:val="28"/>
        </w:rPr>
        <w:t>
      Міндеттеріне:</w:t>
      </w:r>
    </w:p>
    <w:bookmarkStart w:name="z38" w:id="35"/>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35"/>
    <w:bookmarkStart w:name="z39" w:id="36"/>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36"/>
    <w:bookmarkStart w:name="z40" w:id="37"/>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37"/>
    <w:bookmarkStart w:name="z41" w:id="38"/>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38"/>
    <w:bookmarkStart w:name="z42" w:id="39"/>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39"/>
    <w:bookmarkStart w:name="z43" w:id="40"/>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40"/>
    <w:bookmarkStart w:name="z44" w:id="41"/>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41"/>
    <w:bookmarkStart w:name="z45" w:id="42"/>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42"/>
    <w:bookmarkStart w:name="z46" w:id="43"/>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 кіреді.</w:t>
      </w:r>
    </w:p>
    <w:bookmarkEnd w:id="43"/>
    <w:bookmarkStart w:name="z47" w:id="44"/>
    <w:p>
      <w:pPr>
        <w:spacing w:after="0"/>
        <w:ind w:left="0"/>
        <w:jc w:val="both"/>
      </w:pPr>
      <w:r>
        <w:rPr>
          <w:rFonts w:ascii="Times New Roman"/>
          <w:b w:val="false"/>
          <w:i w:val="false"/>
          <w:color w:val="000000"/>
          <w:sz w:val="28"/>
        </w:rPr>
        <w:t>
      15. Функциялары:</w:t>
      </w:r>
    </w:p>
    <w:bookmarkEnd w:id="44"/>
    <w:bookmarkStart w:name="z48" w:id="45"/>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45"/>
    <w:bookmarkStart w:name="z49" w:id="46"/>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6"/>
    <w:bookmarkStart w:name="z50" w:id="47"/>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47"/>
    <w:bookmarkStart w:name="z51" w:id="48"/>
    <w:p>
      <w:pPr>
        <w:spacing w:after="0"/>
        <w:ind w:left="0"/>
        <w:jc w:val="both"/>
      </w:pPr>
      <w:r>
        <w:rPr>
          <w:rFonts w:ascii="Times New Roman"/>
          <w:b w:val="false"/>
          <w:i w:val="false"/>
          <w:color w:val="000000"/>
          <w:sz w:val="28"/>
        </w:rPr>
        <w:t>
      4)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ақпаратпен және тәжірибемен алмасу туралы екіжақты келісімдер жасасу арқылы халықаралық ынтымақтастықты жүзеге асыру, сондай-ақ халықаралық азаматтық авиация ұйымдарында Қазақстан Республикасының атынан өкілдік ету;</w:t>
      </w:r>
    </w:p>
    <w:bookmarkEnd w:id="48"/>
    <w:bookmarkStart w:name="z52" w:id="49"/>
    <w:p>
      <w:pPr>
        <w:spacing w:after="0"/>
        <w:ind w:left="0"/>
        <w:jc w:val="both"/>
      </w:pPr>
      <w:r>
        <w:rPr>
          <w:rFonts w:ascii="Times New Roman"/>
          <w:b w:val="false"/>
          <w:i w:val="false"/>
          <w:color w:val="000000"/>
          <w:sz w:val="28"/>
        </w:rPr>
        <w:t>
      5)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49"/>
    <w:bookmarkStart w:name="z53" w:id="50"/>
    <w:p>
      <w:pPr>
        <w:spacing w:after="0"/>
        <w:ind w:left="0"/>
        <w:jc w:val="both"/>
      </w:pPr>
      <w:r>
        <w:rPr>
          <w:rFonts w:ascii="Times New Roman"/>
          <w:b w:val="false"/>
          <w:i w:val="false"/>
          <w:color w:val="000000"/>
          <w:sz w:val="28"/>
        </w:rPr>
        <w:t>
      6)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50"/>
    <w:bookmarkStart w:name="z54" w:id="51"/>
    <w:p>
      <w:pPr>
        <w:spacing w:after="0"/>
        <w:ind w:left="0"/>
        <w:jc w:val="both"/>
      </w:pPr>
      <w:r>
        <w:rPr>
          <w:rFonts w:ascii="Times New Roman"/>
          <w:b w:val="false"/>
          <w:i w:val="false"/>
          <w:color w:val="000000"/>
          <w:sz w:val="28"/>
        </w:rPr>
        <w:t>
      7) өз құзыреті шегінде ұлттық қауiпсiздiк саласындағы заңдар мен өзге де нормативтiк құқықтық актiлердiң сақталуын қамтамасыз ету;</w:t>
      </w:r>
    </w:p>
    <w:bookmarkEnd w:id="51"/>
    <w:bookmarkStart w:name="z55" w:id="52"/>
    <w:p>
      <w:pPr>
        <w:spacing w:after="0"/>
        <w:ind w:left="0"/>
        <w:jc w:val="both"/>
      </w:pPr>
      <w:r>
        <w:rPr>
          <w:rFonts w:ascii="Times New Roman"/>
          <w:b w:val="false"/>
          <w:i w:val="false"/>
          <w:color w:val="000000"/>
          <w:sz w:val="28"/>
        </w:rPr>
        <w:t xml:space="preserve">
      8) кәсіпкерлік жөніндегі уәкілетті орган айқындайтын тәртіпте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құжаттардың жобаларына қатысты реттеушілік әсерге талдау жүргізу;</w:t>
      </w:r>
    </w:p>
    <w:bookmarkEnd w:id="52"/>
    <w:bookmarkStart w:name="z56" w:id="53"/>
    <w:p>
      <w:pPr>
        <w:spacing w:after="0"/>
        <w:ind w:left="0"/>
        <w:jc w:val="both"/>
      </w:pPr>
      <w:r>
        <w:rPr>
          <w:rFonts w:ascii="Times New Roman"/>
          <w:b w:val="false"/>
          <w:i w:val="false"/>
          <w:color w:val="000000"/>
          <w:sz w:val="28"/>
        </w:rPr>
        <w:t>
      9) жүргізілген реттеушілік әсерді талдаудың нәтижесін Министрліктің ресми интернет-ресурсында орналастыру;</w:t>
      </w:r>
    </w:p>
    <w:bookmarkEnd w:id="53"/>
    <w:bookmarkStart w:name="z57" w:id="54"/>
    <w:p>
      <w:pPr>
        <w:spacing w:after="0"/>
        <w:ind w:left="0"/>
        <w:jc w:val="both"/>
      </w:pPr>
      <w:r>
        <w:rPr>
          <w:rFonts w:ascii="Times New Roman"/>
          <w:b w:val="false"/>
          <w:i w:val="false"/>
          <w:color w:val="000000"/>
          <w:sz w:val="28"/>
        </w:rPr>
        <w:t xml:space="preserve">
      10)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мәніне бақылауды және тексеруді жүзеге асыру;</w:t>
      </w:r>
    </w:p>
    <w:bookmarkEnd w:id="54"/>
    <w:bookmarkStart w:name="z58" w:id="55"/>
    <w:p>
      <w:pPr>
        <w:spacing w:after="0"/>
        <w:ind w:left="0"/>
        <w:jc w:val="both"/>
      </w:pPr>
      <w:r>
        <w:rPr>
          <w:rFonts w:ascii="Times New Roman"/>
          <w:b w:val="false"/>
          <w:i w:val="false"/>
          <w:color w:val="000000"/>
          <w:sz w:val="28"/>
        </w:rPr>
        <w:t>
      11) әуе кеңiстiгiн пайдалану мен азаматтық және эксперименттiк авиация қызметi саласындағы мемлекеттік бақылау және қадағалау саласындағы мемлекеттік саясатты іске асыру;</w:t>
      </w:r>
    </w:p>
    <w:bookmarkEnd w:id="55"/>
    <w:bookmarkStart w:name="z59" w:id="56"/>
    <w:p>
      <w:pPr>
        <w:spacing w:after="0"/>
        <w:ind w:left="0"/>
        <w:jc w:val="both"/>
      </w:pPr>
      <w:r>
        <w:rPr>
          <w:rFonts w:ascii="Times New Roman"/>
          <w:b w:val="false"/>
          <w:i w:val="false"/>
          <w:color w:val="000000"/>
          <w:sz w:val="28"/>
        </w:rPr>
        <w:t>
      12) Қазақстан Республикасының заңдарына сәйкес мемлекеттік бақылауды және қадағалауды жүргізу;</w:t>
      </w:r>
    </w:p>
    <w:bookmarkEnd w:id="56"/>
    <w:bookmarkStart w:name="z60" w:id="57"/>
    <w:p>
      <w:pPr>
        <w:spacing w:after="0"/>
        <w:ind w:left="0"/>
        <w:jc w:val="both"/>
      </w:pPr>
      <w:r>
        <w:rPr>
          <w:rFonts w:ascii="Times New Roman"/>
          <w:b w:val="false"/>
          <w:i w:val="false"/>
          <w:color w:val="000000"/>
          <w:sz w:val="28"/>
        </w:rPr>
        <w:t>
      13) мемлекеттік бақылау және қадағалау тиімділігінің мониторингін жүргізу;</w:t>
      </w:r>
    </w:p>
    <w:bookmarkEnd w:id="57"/>
    <w:bookmarkStart w:name="z61" w:id="58"/>
    <w:p>
      <w:pPr>
        <w:spacing w:after="0"/>
        <w:ind w:left="0"/>
        <w:jc w:val="both"/>
      </w:pPr>
      <w:r>
        <w:rPr>
          <w:rFonts w:ascii="Times New Roman"/>
          <w:b w:val="false"/>
          <w:i w:val="false"/>
          <w:color w:val="000000"/>
          <w:sz w:val="28"/>
        </w:rPr>
        <w:t>
      14) мемлекеттік бақылау және қадағалау жүргізуді жетілдіру бойынша ұсыныстар енгізу;</w:t>
      </w:r>
    </w:p>
    <w:bookmarkEnd w:id="58"/>
    <w:bookmarkStart w:name="z62" w:id="59"/>
    <w:p>
      <w:pPr>
        <w:spacing w:after="0"/>
        <w:ind w:left="0"/>
        <w:jc w:val="both"/>
      </w:pPr>
      <w:r>
        <w:rPr>
          <w:rFonts w:ascii="Times New Roman"/>
          <w:b w:val="false"/>
          <w:i w:val="false"/>
          <w:color w:val="000000"/>
          <w:sz w:val="28"/>
        </w:rPr>
        <w:t>
      15)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Қазақстан Республикасының әуе кеңістігін пайдалану мен азаматтық және эксперименттік авиация қызметі саласында басшылық ету жөніндегі уәкілетті органның функцияларын жүзеге асыру;</w:t>
      </w:r>
    </w:p>
    <w:bookmarkEnd w:id="59"/>
    <w:bookmarkStart w:name="z63" w:id="60"/>
    <w:p>
      <w:pPr>
        <w:spacing w:after="0"/>
        <w:ind w:left="0"/>
        <w:jc w:val="both"/>
      </w:pPr>
      <w:r>
        <w:rPr>
          <w:rFonts w:ascii="Times New Roman"/>
          <w:b w:val="false"/>
          <w:i w:val="false"/>
          <w:color w:val="000000"/>
          <w:sz w:val="28"/>
        </w:rPr>
        <w:t>
      16) өз құзыреті шегінде нормативтік құқықтық актілерді әзірлеу, келісу және бекіту;</w:t>
      </w:r>
    </w:p>
    <w:bookmarkEnd w:id="60"/>
    <w:bookmarkStart w:name="z64" w:id="61"/>
    <w:p>
      <w:pPr>
        <w:spacing w:after="0"/>
        <w:ind w:left="0"/>
        <w:jc w:val="both"/>
      </w:pPr>
      <w:r>
        <w:rPr>
          <w:rFonts w:ascii="Times New Roman"/>
          <w:b w:val="false"/>
          <w:i w:val="false"/>
          <w:color w:val="000000"/>
          <w:sz w:val="28"/>
        </w:rPr>
        <w:t>
      17) Қазақстан Республикасының атынан жасалатын Қазақстан Республикасының халықаралық шарттары бойынша міндеттемелерді орындау;</w:t>
      </w:r>
    </w:p>
    <w:bookmarkEnd w:id="61"/>
    <w:bookmarkStart w:name="z65" w:id="62"/>
    <w:p>
      <w:pPr>
        <w:spacing w:after="0"/>
        <w:ind w:left="0"/>
        <w:jc w:val="both"/>
      </w:pPr>
      <w:r>
        <w:rPr>
          <w:rFonts w:ascii="Times New Roman"/>
          <w:b w:val="false"/>
          <w:i w:val="false"/>
          <w:color w:val="000000"/>
          <w:sz w:val="28"/>
        </w:rPr>
        <w:t>
      18) соттарға Қазақстан Республикасының заңнамасына сәйкес талап-арыздар беру;</w:t>
      </w:r>
    </w:p>
    <w:bookmarkEnd w:id="62"/>
    <w:bookmarkStart w:name="z66" w:id="63"/>
    <w:p>
      <w:pPr>
        <w:spacing w:after="0"/>
        <w:ind w:left="0"/>
        <w:jc w:val="both"/>
      </w:pPr>
      <w:r>
        <w:rPr>
          <w:rFonts w:ascii="Times New Roman"/>
          <w:b w:val="false"/>
          <w:i w:val="false"/>
          <w:color w:val="000000"/>
          <w:sz w:val="28"/>
        </w:rPr>
        <w:t>
      19) әуе көлігін пайдалануға қатысты тасымалдаушының жолаушылар алдындағы тасымалдаушының азаматтық-құқықтық жауаптылығынан мiндеттi сақтандыру шартын жасауын бақылауды жүзеге асыру;</w:t>
      </w:r>
    </w:p>
    <w:bookmarkEnd w:id="63"/>
    <w:bookmarkStart w:name="z67" w:id="64"/>
    <w:p>
      <w:pPr>
        <w:spacing w:after="0"/>
        <w:ind w:left="0"/>
        <w:jc w:val="both"/>
      </w:pPr>
      <w:r>
        <w:rPr>
          <w:rFonts w:ascii="Times New Roman"/>
          <w:b w:val="false"/>
          <w:i w:val="false"/>
          <w:color w:val="000000"/>
          <w:sz w:val="28"/>
        </w:rPr>
        <w:t xml:space="preserve">
      20)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 </w:t>
      </w:r>
    </w:p>
    <w:bookmarkEnd w:id="64"/>
    <w:bookmarkStart w:name="z68" w:id="65"/>
    <w:p>
      <w:pPr>
        <w:spacing w:after="0"/>
        <w:ind w:left="0"/>
        <w:jc w:val="both"/>
      </w:pPr>
      <w:r>
        <w:rPr>
          <w:rFonts w:ascii="Times New Roman"/>
          <w:b w:val="false"/>
          <w:i w:val="false"/>
          <w:color w:val="000000"/>
          <w:sz w:val="28"/>
        </w:rPr>
        <w:t>
      21) халықаралық әуе тасымалдарын жүзеге асыруын бақылауды және қадағалауды жүзеге асыру;</w:t>
      </w:r>
    </w:p>
    <w:bookmarkEnd w:id="65"/>
    <w:bookmarkStart w:name="z69" w:id="66"/>
    <w:p>
      <w:pPr>
        <w:spacing w:after="0"/>
        <w:ind w:left="0"/>
        <w:jc w:val="both"/>
      </w:pPr>
      <w:r>
        <w:rPr>
          <w:rFonts w:ascii="Times New Roman"/>
          <w:b w:val="false"/>
          <w:i w:val="false"/>
          <w:color w:val="000000"/>
          <w:sz w:val="28"/>
        </w:rPr>
        <w:t>
      22)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66"/>
    <w:bookmarkStart w:name="z70" w:id="67"/>
    <w:p>
      <w:pPr>
        <w:spacing w:after="0"/>
        <w:ind w:left="0"/>
        <w:jc w:val="both"/>
      </w:pPr>
      <w:r>
        <w:rPr>
          <w:rFonts w:ascii="Times New Roman"/>
          <w:b w:val="false"/>
          <w:i w:val="false"/>
          <w:color w:val="000000"/>
          <w:sz w:val="28"/>
        </w:rPr>
        <w:t xml:space="preserve">
      23) "Қазақстан Республикасының әуе кеңiстiгiн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азаматтық әуе кемелерiнiң халықаралық тұрақты емес (бiр жолғы) ұшуларды орындауына рұқсаттар беру;</w:t>
      </w:r>
    </w:p>
    <w:bookmarkEnd w:id="67"/>
    <w:bookmarkStart w:name="z71" w:id="68"/>
    <w:p>
      <w:pPr>
        <w:spacing w:after="0"/>
        <w:ind w:left="0"/>
        <w:jc w:val="both"/>
      </w:pPr>
      <w:r>
        <w:rPr>
          <w:rFonts w:ascii="Times New Roman"/>
          <w:b w:val="false"/>
          <w:i w:val="false"/>
          <w:color w:val="000000"/>
          <w:sz w:val="28"/>
        </w:rPr>
        <w:t>
      24) iшкi әуе трассалары, жергiлiктi әуе желiлерi, ұшу маршруттары бойынша және әуе трассаларынан тыс халықаралық ұшуды орындауды келiсу;</w:t>
      </w:r>
    </w:p>
    <w:bookmarkEnd w:id="68"/>
    <w:bookmarkStart w:name="z72" w:id="69"/>
    <w:p>
      <w:pPr>
        <w:spacing w:after="0"/>
        <w:ind w:left="0"/>
        <w:jc w:val="both"/>
      </w:pPr>
      <w:r>
        <w:rPr>
          <w:rFonts w:ascii="Times New Roman"/>
          <w:b w:val="false"/>
          <w:i w:val="false"/>
          <w:color w:val="000000"/>
          <w:sz w:val="28"/>
        </w:rPr>
        <w:t>
      25)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69"/>
    <w:bookmarkStart w:name="z73" w:id="70"/>
    <w:p>
      <w:pPr>
        <w:spacing w:after="0"/>
        <w:ind w:left="0"/>
        <w:jc w:val="both"/>
      </w:pPr>
      <w:r>
        <w:rPr>
          <w:rFonts w:ascii="Times New Roman"/>
          <w:b w:val="false"/>
          <w:i w:val="false"/>
          <w:color w:val="000000"/>
          <w:sz w:val="28"/>
        </w:rPr>
        <w:t>
      26) шетел пайдаланушының Қазақстан Республикасының әуеайлақтарында қонумен халықаралық тұрақты емес ұшуларды орындауына рұқсат беру;</w:t>
      </w:r>
    </w:p>
    <w:bookmarkEnd w:id="70"/>
    <w:bookmarkStart w:name="z74" w:id="71"/>
    <w:p>
      <w:pPr>
        <w:spacing w:after="0"/>
        <w:ind w:left="0"/>
        <w:jc w:val="both"/>
      </w:pPr>
      <w:r>
        <w:rPr>
          <w:rFonts w:ascii="Times New Roman"/>
          <w:b w:val="false"/>
          <w:i w:val="false"/>
          <w:color w:val="000000"/>
          <w:sz w:val="28"/>
        </w:rPr>
        <w:t>
      27) Қазақстан Республикасының халықаралық авиамаршруттарындағы шетелдік авиатасымалдаушылардың тұрақты рейстерінің кестелерін бекіту;</w:t>
      </w:r>
    </w:p>
    <w:bookmarkEnd w:id="71"/>
    <w:bookmarkStart w:name="z75" w:id="72"/>
    <w:p>
      <w:pPr>
        <w:spacing w:after="0"/>
        <w:ind w:left="0"/>
        <w:jc w:val="both"/>
      </w:pPr>
      <w:r>
        <w:rPr>
          <w:rFonts w:ascii="Times New Roman"/>
          <w:b w:val="false"/>
          <w:i w:val="false"/>
          <w:color w:val="000000"/>
          <w:sz w:val="28"/>
        </w:rPr>
        <w:t>
      28) Қазақстан Республикасы аумағы арқылы қонбай шетелдік авиатасымалдаушылардың тұрақты рейстерінің кестесін бекіту;</w:t>
      </w:r>
    </w:p>
    <w:bookmarkEnd w:id="72"/>
    <w:bookmarkStart w:name="z76" w:id="73"/>
    <w:p>
      <w:pPr>
        <w:spacing w:after="0"/>
        <w:ind w:left="0"/>
        <w:jc w:val="both"/>
      </w:pPr>
      <w:r>
        <w:rPr>
          <w:rFonts w:ascii="Times New Roman"/>
          <w:b w:val="false"/>
          <w:i w:val="false"/>
          <w:color w:val="000000"/>
          <w:sz w:val="28"/>
        </w:rPr>
        <w:t>
      29)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 келiсу және өз құзыреті шегінде осы ұшуды сыртқы саяси қызметті жүзеге асыратын органмен келісу;</w:t>
      </w:r>
    </w:p>
    <w:bookmarkEnd w:id="73"/>
    <w:bookmarkStart w:name="z77" w:id="74"/>
    <w:p>
      <w:pPr>
        <w:spacing w:after="0"/>
        <w:ind w:left="0"/>
        <w:jc w:val="both"/>
      </w:pPr>
      <w:r>
        <w:rPr>
          <w:rFonts w:ascii="Times New Roman"/>
          <w:b w:val="false"/>
          <w:i w:val="false"/>
          <w:color w:val="000000"/>
          <w:sz w:val="28"/>
        </w:rPr>
        <w:t>
      30)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bookmarkEnd w:id="74"/>
    <w:bookmarkStart w:name="z78" w:id="75"/>
    <w:p>
      <w:pPr>
        <w:spacing w:after="0"/>
        <w:ind w:left="0"/>
        <w:jc w:val="both"/>
      </w:pPr>
      <w:r>
        <w:rPr>
          <w:rFonts w:ascii="Times New Roman"/>
          <w:b w:val="false"/>
          <w:i w:val="false"/>
          <w:color w:val="000000"/>
          <w:sz w:val="28"/>
        </w:rPr>
        <w:t>
      31)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сақтауына мемлекеттiк реттеуді, мемлекеттік бақылау мен қадағалауды жүзеге асыру;</w:t>
      </w:r>
    </w:p>
    <w:bookmarkEnd w:id="75"/>
    <w:bookmarkStart w:name="z79" w:id="76"/>
    <w:p>
      <w:pPr>
        <w:spacing w:after="0"/>
        <w:ind w:left="0"/>
        <w:jc w:val="both"/>
      </w:pPr>
      <w:r>
        <w:rPr>
          <w:rFonts w:ascii="Times New Roman"/>
          <w:b w:val="false"/>
          <w:i w:val="false"/>
          <w:color w:val="000000"/>
          <w:sz w:val="28"/>
        </w:rPr>
        <w:t xml:space="preserve">
      32)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аэронавигация және әуежайлар салаларындағы табиғи монополиялар субъектілерінің қызметін мемлекеттік реттеуді және бақылауды жүзеге асыру;</w:t>
      </w:r>
    </w:p>
    <w:bookmarkEnd w:id="76"/>
    <w:bookmarkStart w:name="z80" w:id="77"/>
    <w:p>
      <w:pPr>
        <w:spacing w:after="0"/>
        <w:ind w:left="0"/>
        <w:jc w:val="both"/>
      </w:pPr>
      <w:r>
        <w:rPr>
          <w:rFonts w:ascii="Times New Roman"/>
          <w:b w:val="false"/>
          <w:i w:val="false"/>
          <w:color w:val="000000"/>
          <w:sz w:val="28"/>
        </w:rPr>
        <w:t>
      33)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дайындау және ұсыну үшін табиғи монополиялар салаларында басшылықты жүзеге асыратын уәкілетті органға аэронавигация және әуежайлар салалары бойынша ақпарат енгізу;</w:t>
      </w:r>
    </w:p>
    <w:bookmarkEnd w:id="77"/>
    <w:bookmarkStart w:name="z81" w:id="78"/>
    <w:p>
      <w:pPr>
        <w:spacing w:after="0"/>
        <w:ind w:left="0"/>
        <w:jc w:val="both"/>
      </w:pPr>
      <w:r>
        <w:rPr>
          <w:rFonts w:ascii="Times New Roman"/>
          <w:b w:val="false"/>
          <w:i w:val="false"/>
          <w:color w:val="000000"/>
          <w:sz w:val="28"/>
        </w:rPr>
        <w:t>
      34) Аэронавигация және әуежайлар саласындағы табиғи монополия субъектілерінің мемлекеттік тіркелімін қалыптастыру және жүргізу;</w:t>
      </w:r>
    </w:p>
    <w:bookmarkEnd w:id="78"/>
    <w:bookmarkStart w:name="z82" w:id="79"/>
    <w:p>
      <w:pPr>
        <w:spacing w:after="0"/>
        <w:ind w:left="0"/>
        <w:jc w:val="both"/>
      </w:pPr>
      <w:r>
        <w:rPr>
          <w:rFonts w:ascii="Times New Roman"/>
          <w:b w:val="false"/>
          <w:i w:val="false"/>
          <w:color w:val="000000"/>
          <w:sz w:val="28"/>
        </w:rPr>
        <w:t>
      35) тарифтерді қалыптастыру қағидаларын әзірлеу;</w:t>
      </w:r>
    </w:p>
    <w:bookmarkEnd w:id="79"/>
    <w:bookmarkStart w:name="z83" w:id="80"/>
    <w:p>
      <w:pPr>
        <w:spacing w:after="0"/>
        <w:ind w:left="0"/>
        <w:jc w:val="both"/>
      </w:pPr>
      <w:r>
        <w:rPr>
          <w:rFonts w:ascii="Times New Roman"/>
          <w:b w:val="false"/>
          <w:i w:val="false"/>
          <w:color w:val="000000"/>
          <w:sz w:val="28"/>
        </w:rPr>
        <w:t>
      36) табиғи монополиялар субъектілерінің қызметін жүзеге асыру қағидаларын әзірлеу;</w:t>
      </w:r>
    </w:p>
    <w:bookmarkEnd w:id="80"/>
    <w:bookmarkStart w:name="z84" w:id="81"/>
    <w:p>
      <w:pPr>
        <w:spacing w:after="0"/>
        <w:ind w:left="0"/>
        <w:jc w:val="both"/>
      </w:pPr>
      <w:r>
        <w:rPr>
          <w:rFonts w:ascii="Times New Roman"/>
          <w:b w:val="false"/>
          <w:i w:val="false"/>
          <w:color w:val="000000"/>
          <w:sz w:val="28"/>
        </w:rPr>
        <w:t>
      37) реттеліп көрсетілетін қызметтерді ұсынудың үлгілік шарттарын әзірлеу;</w:t>
      </w:r>
    </w:p>
    <w:bookmarkEnd w:id="81"/>
    <w:bookmarkStart w:name="z85" w:id="82"/>
    <w:p>
      <w:pPr>
        <w:spacing w:after="0"/>
        <w:ind w:left="0"/>
        <w:jc w:val="both"/>
      </w:pPr>
      <w:r>
        <w:rPr>
          <w:rFonts w:ascii="Times New Roman"/>
          <w:b w:val="false"/>
          <w:i w:val="false"/>
          <w:color w:val="000000"/>
          <w:sz w:val="28"/>
        </w:rPr>
        <w:t>
      38) өтінімді қарауға қабылдау не оны қабылдаудан бас тарту;</w:t>
      </w:r>
    </w:p>
    <w:bookmarkEnd w:id="82"/>
    <w:bookmarkStart w:name="z86" w:id="83"/>
    <w:p>
      <w:pPr>
        <w:spacing w:after="0"/>
        <w:ind w:left="0"/>
        <w:jc w:val="both"/>
      </w:pPr>
      <w:r>
        <w:rPr>
          <w:rFonts w:ascii="Times New Roman"/>
          <w:b w:val="false"/>
          <w:i w:val="false"/>
          <w:color w:val="000000"/>
          <w:sz w:val="28"/>
        </w:rPr>
        <w:t>
      39) бұқаралық ақпарат құралдарында өткізілетін күні мен орны туралы хабарландыруды жариялай отырып, жария тыңдаулар өткізу;</w:t>
      </w:r>
    </w:p>
    <w:bookmarkEnd w:id="83"/>
    <w:bookmarkStart w:name="z87" w:id="84"/>
    <w:p>
      <w:pPr>
        <w:spacing w:after="0"/>
        <w:ind w:left="0"/>
        <w:jc w:val="both"/>
      </w:pPr>
      <w:r>
        <w:rPr>
          <w:rFonts w:ascii="Times New Roman"/>
          <w:b w:val="false"/>
          <w:i w:val="false"/>
          <w:color w:val="000000"/>
          <w:sz w:val="28"/>
        </w:rPr>
        <w:t xml:space="preserve">
      40)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тарифті бекіту және оның қолданылу мерзімі өткенге дейін бекітілген тарифті өзгерту;</w:t>
      </w:r>
    </w:p>
    <w:bookmarkEnd w:id="84"/>
    <w:bookmarkStart w:name="z88" w:id="85"/>
    <w:p>
      <w:pPr>
        <w:spacing w:after="0"/>
        <w:ind w:left="0"/>
        <w:jc w:val="both"/>
      </w:pPr>
      <w:r>
        <w:rPr>
          <w:rFonts w:ascii="Times New Roman"/>
          <w:b w:val="false"/>
          <w:i w:val="false"/>
          <w:color w:val="000000"/>
          <w:sz w:val="28"/>
        </w:rPr>
        <w:t>
      41) қуаты аз табиғи монополия субъектісінің тарифін индекстеу деңгейін айқындау;</w:t>
      </w:r>
    </w:p>
    <w:bookmarkEnd w:id="85"/>
    <w:bookmarkStart w:name="z89" w:id="86"/>
    <w:p>
      <w:pPr>
        <w:spacing w:after="0"/>
        <w:ind w:left="0"/>
        <w:jc w:val="both"/>
      </w:pPr>
      <w:r>
        <w:rPr>
          <w:rFonts w:ascii="Times New Roman"/>
          <w:b w:val="false"/>
          <w:i w:val="false"/>
          <w:color w:val="000000"/>
          <w:sz w:val="28"/>
        </w:rPr>
        <w:t>
      42) бекітілген тарифтік сметаны бекіту және оған өзгеріс енгізу;</w:t>
      </w:r>
    </w:p>
    <w:bookmarkEnd w:id="86"/>
    <w:bookmarkStart w:name="z90" w:id="87"/>
    <w:p>
      <w:pPr>
        <w:spacing w:after="0"/>
        <w:ind w:left="0"/>
        <w:jc w:val="both"/>
      </w:pPr>
      <w:r>
        <w:rPr>
          <w:rFonts w:ascii="Times New Roman"/>
          <w:b w:val="false"/>
          <w:i w:val="false"/>
          <w:color w:val="000000"/>
          <w:sz w:val="28"/>
        </w:rPr>
        <w:t>
      43) табиғи монополия субъектісінің бекітілген инвестициялық бағдарламасын бекіту және оған өзгеріс енгізу;</w:t>
      </w:r>
    </w:p>
    <w:bookmarkEnd w:id="87"/>
    <w:bookmarkStart w:name="z91" w:id="88"/>
    <w:p>
      <w:pPr>
        <w:spacing w:after="0"/>
        <w:ind w:left="0"/>
        <w:jc w:val="both"/>
      </w:pPr>
      <w:r>
        <w:rPr>
          <w:rFonts w:ascii="Times New Roman"/>
          <w:b w:val="false"/>
          <w:i w:val="false"/>
          <w:color w:val="000000"/>
          <w:sz w:val="28"/>
        </w:rPr>
        <w:t>
      44) уақытша өтемдік тарифті бекіту;</w:t>
      </w:r>
    </w:p>
    <w:bookmarkEnd w:id="88"/>
    <w:bookmarkStart w:name="z92" w:id="89"/>
    <w:p>
      <w:pPr>
        <w:spacing w:after="0"/>
        <w:ind w:left="0"/>
        <w:jc w:val="both"/>
      </w:pPr>
      <w:r>
        <w:rPr>
          <w:rFonts w:ascii="Times New Roman"/>
          <w:b w:val="false"/>
          <w:i w:val="false"/>
          <w:color w:val="000000"/>
          <w:sz w:val="28"/>
        </w:rPr>
        <w:t xml:space="preserve">
      45)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реттеліп көрсетілетін қызметтерге жатпайтын қызметті жүзеге асыру туралы хабарлама қабылдау;</w:t>
      </w:r>
    </w:p>
    <w:bookmarkEnd w:id="89"/>
    <w:bookmarkStart w:name="z93" w:id="90"/>
    <w:p>
      <w:pPr>
        <w:spacing w:after="0"/>
        <w:ind w:left="0"/>
        <w:jc w:val="both"/>
      </w:pPr>
      <w:r>
        <w:rPr>
          <w:rFonts w:ascii="Times New Roman"/>
          <w:b w:val="false"/>
          <w:i w:val="false"/>
          <w:color w:val="000000"/>
          <w:sz w:val="28"/>
        </w:rPr>
        <w:t>
      46) реттеліп көрсетілетін қызметтердің сапасы мен сенімділігі көрсеткіштерін әзірлеу және бекіту;</w:t>
      </w:r>
    </w:p>
    <w:bookmarkEnd w:id="90"/>
    <w:bookmarkStart w:name="z94" w:id="91"/>
    <w:p>
      <w:pPr>
        <w:spacing w:after="0"/>
        <w:ind w:left="0"/>
        <w:jc w:val="both"/>
      </w:pPr>
      <w:r>
        <w:rPr>
          <w:rFonts w:ascii="Times New Roman"/>
          <w:b w:val="false"/>
          <w:i w:val="false"/>
          <w:color w:val="000000"/>
          <w:sz w:val="28"/>
        </w:rPr>
        <w:t>
      47) табиғи монополиялар субъектілері қызметінің тиімділік көрсеткіштерін әзірлеу және бекіту;</w:t>
      </w:r>
    </w:p>
    <w:bookmarkEnd w:id="91"/>
    <w:bookmarkStart w:name="z95" w:id="92"/>
    <w:p>
      <w:pPr>
        <w:spacing w:after="0"/>
        <w:ind w:left="0"/>
        <w:jc w:val="both"/>
      </w:pPr>
      <w:r>
        <w:rPr>
          <w:rFonts w:ascii="Times New Roman"/>
          <w:b w:val="false"/>
          <w:i w:val="false"/>
          <w:color w:val="000000"/>
          <w:sz w:val="28"/>
        </w:rPr>
        <w:t>
      48) табиғи монополия субъектісіне Қазақстан Республикасының табиғи монополиялар туралы заңнамасының бұзылуын жою туралы нұсқама енгізу;</w:t>
      </w:r>
    </w:p>
    <w:bookmarkEnd w:id="92"/>
    <w:bookmarkStart w:name="z96" w:id="93"/>
    <w:p>
      <w:pPr>
        <w:spacing w:after="0"/>
        <w:ind w:left="0"/>
        <w:jc w:val="both"/>
      </w:pPr>
      <w:r>
        <w:rPr>
          <w:rFonts w:ascii="Times New Roman"/>
          <w:b w:val="false"/>
          <w:i w:val="false"/>
          <w:color w:val="000000"/>
          <w:sz w:val="28"/>
        </w:rPr>
        <w:t>
      49)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сенімділігі көрсеткіштерінің сақталуы, сондай-ақ табиғи монополиялар субъектілері қызметінің тиімділік көрсеткіштеріне қол жеткізу туралы есептеріне талдау жүргізу;</w:t>
      </w:r>
    </w:p>
    <w:bookmarkEnd w:id="93"/>
    <w:bookmarkStart w:name="z97" w:id="94"/>
    <w:p>
      <w:pPr>
        <w:spacing w:after="0"/>
        <w:ind w:left="0"/>
        <w:jc w:val="both"/>
      </w:pPr>
      <w:r>
        <w:rPr>
          <w:rFonts w:ascii="Times New Roman"/>
          <w:b w:val="false"/>
          <w:i w:val="false"/>
          <w:color w:val="000000"/>
          <w:sz w:val="28"/>
        </w:rPr>
        <w:t>
      50) мемлекеттік-жекешелік әріптестік жобасының, оның ішінде концессиялық жобаның, мемлекеттік-жекешелік әріптестік шартының жобасының, оның ішінде концессия шартының конкурстық құжаттамасын келісу, оларға тарифті қалыптастыру бөлігінде өзгерістер және (немесе) толықтырулар енгізу;</w:t>
      </w:r>
    </w:p>
    <w:bookmarkEnd w:id="94"/>
    <w:bookmarkStart w:name="z98" w:id="95"/>
    <w:p>
      <w:pPr>
        <w:spacing w:after="0"/>
        <w:ind w:left="0"/>
        <w:jc w:val="both"/>
      </w:pPr>
      <w:r>
        <w:rPr>
          <w:rFonts w:ascii="Times New Roman"/>
          <w:b w:val="false"/>
          <w:i w:val="false"/>
          <w:color w:val="000000"/>
          <w:sz w:val="28"/>
        </w:rPr>
        <w:t>
      51) жасалған мемлекеттік-жекешелік әріптестік шартының, оның ішінде концессия шартының негізінде тарифті айқындау;</w:t>
      </w:r>
    </w:p>
    <w:bookmarkEnd w:id="95"/>
    <w:bookmarkStart w:name="z99" w:id="96"/>
    <w:p>
      <w:pPr>
        <w:spacing w:after="0"/>
        <w:ind w:left="0"/>
        <w:jc w:val="both"/>
      </w:pPr>
      <w:r>
        <w:rPr>
          <w:rFonts w:ascii="Times New Roman"/>
          <w:b w:val="false"/>
          <w:i w:val="false"/>
          <w:color w:val="000000"/>
          <w:sz w:val="28"/>
        </w:rPr>
        <w:t>
      52) уақытша төмендету коэффициентін бекіту;</w:t>
      </w:r>
    </w:p>
    <w:bookmarkEnd w:id="96"/>
    <w:bookmarkStart w:name="z100" w:id="97"/>
    <w:p>
      <w:pPr>
        <w:spacing w:after="0"/>
        <w:ind w:left="0"/>
        <w:jc w:val="both"/>
      </w:pPr>
      <w:r>
        <w:rPr>
          <w:rFonts w:ascii="Times New Roman"/>
          <w:b w:val="false"/>
          <w:i w:val="false"/>
          <w:color w:val="000000"/>
          <w:sz w:val="28"/>
        </w:rPr>
        <w:t>
      53) табиғи монополия саласын тарифтік реттеу әдісін айқындау;</w:t>
      </w:r>
    </w:p>
    <w:bookmarkEnd w:id="97"/>
    <w:bookmarkStart w:name="z101" w:id="98"/>
    <w:p>
      <w:pPr>
        <w:spacing w:after="0"/>
        <w:ind w:left="0"/>
        <w:jc w:val="both"/>
      </w:pPr>
      <w:r>
        <w:rPr>
          <w:rFonts w:ascii="Times New Roman"/>
          <w:b w:val="false"/>
          <w:i w:val="false"/>
          <w:color w:val="000000"/>
          <w:sz w:val="28"/>
        </w:rPr>
        <w:t>
      54) реттеліп көрсетілетін қызметтер тізбесін бекіту;</w:t>
      </w:r>
    </w:p>
    <w:bookmarkEnd w:id="98"/>
    <w:bookmarkStart w:name="z102" w:id="99"/>
    <w:p>
      <w:pPr>
        <w:spacing w:after="0"/>
        <w:ind w:left="0"/>
        <w:jc w:val="both"/>
      </w:pPr>
      <w:r>
        <w:rPr>
          <w:rFonts w:ascii="Times New Roman"/>
          <w:b w:val="false"/>
          <w:i w:val="false"/>
          <w:color w:val="000000"/>
          <w:sz w:val="28"/>
        </w:rPr>
        <w:t>
      55) тарифтері тарифтік реттеудің ынталандырушы әдісін қолдана отырып бекітілетін табиғи монополиялар субъектілерінің тізбесін бекіту;</w:t>
      </w:r>
    </w:p>
    <w:bookmarkEnd w:id="99"/>
    <w:bookmarkStart w:name="z103" w:id="100"/>
    <w:p>
      <w:pPr>
        <w:spacing w:after="0"/>
        <w:ind w:left="0"/>
        <w:jc w:val="both"/>
      </w:pPr>
      <w:r>
        <w:rPr>
          <w:rFonts w:ascii="Times New Roman"/>
          <w:b w:val="false"/>
          <w:i w:val="false"/>
          <w:color w:val="000000"/>
          <w:sz w:val="28"/>
        </w:rPr>
        <w:t>
      56) Тарифтік саясат жөніндегі кеңес туралы ережені әзірлеу және оның құрамын қалыптастыру;</w:t>
      </w:r>
    </w:p>
    <w:bookmarkEnd w:id="100"/>
    <w:bookmarkStart w:name="z104" w:id="101"/>
    <w:p>
      <w:pPr>
        <w:spacing w:after="0"/>
        <w:ind w:left="0"/>
        <w:jc w:val="both"/>
      </w:pPr>
      <w:r>
        <w:rPr>
          <w:rFonts w:ascii="Times New Roman"/>
          <w:b w:val="false"/>
          <w:i w:val="false"/>
          <w:color w:val="000000"/>
          <w:sz w:val="28"/>
        </w:rPr>
        <w:t>
      57) табиғи монополиялар субъектілерінің реттеліп көрсетілетін қызметтеріне тарифтер мен тарифтік сметаларды бекіту кезінде шығындары ескерілетін сатып алуды бақылауды жүзеге асыру;</w:t>
      </w:r>
    </w:p>
    <w:bookmarkEnd w:id="101"/>
    <w:bookmarkStart w:name="z105" w:id="102"/>
    <w:p>
      <w:pPr>
        <w:spacing w:after="0"/>
        <w:ind w:left="0"/>
        <w:jc w:val="both"/>
      </w:pPr>
      <w:r>
        <w:rPr>
          <w:rFonts w:ascii="Times New Roman"/>
          <w:b w:val="false"/>
          <w:i w:val="false"/>
          <w:color w:val="000000"/>
          <w:sz w:val="28"/>
        </w:rPr>
        <w:t>
      58) бағаларды мемлекеттік реттеуді және баға белгілеу тәртібінің және қоғамдық маңызы бар нарық субъектісінің әуежайларға қызмет көрсету саласындағы міндеттерінің сақталуын мемлекеттік бақылауды жүзеге асырады;</w:t>
      </w:r>
    </w:p>
    <w:bookmarkEnd w:id="102"/>
    <w:bookmarkStart w:name="z106" w:id="103"/>
    <w:p>
      <w:pPr>
        <w:spacing w:after="0"/>
        <w:ind w:left="0"/>
        <w:jc w:val="both"/>
      </w:pPr>
      <w:r>
        <w:rPr>
          <w:rFonts w:ascii="Times New Roman"/>
          <w:b w:val="false"/>
          <w:i w:val="false"/>
          <w:color w:val="000000"/>
          <w:sz w:val="28"/>
        </w:rPr>
        <w:t>
      59) қоғамдық маңызы бар нарықтар субъектілерінің бағаларына мониторингті жүзеге асыру;</w:t>
      </w:r>
    </w:p>
    <w:bookmarkEnd w:id="103"/>
    <w:bookmarkStart w:name="z107" w:id="104"/>
    <w:p>
      <w:pPr>
        <w:spacing w:after="0"/>
        <w:ind w:left="0"/>
        <w:jc w:val="both"/>
      </w:pPr>
      <w:r>
        <w:rPr>
          <w:rFonts w:ascii="Times New Roman"/>
          <w:b w:val="false"/>
          <w:i w:val="false"/>
          <w:color w:val="000000"/>
          <w:sz w:val="28"/>
        </w:rPr>
        <w:t>
      60) қоғамдық маңызы бар нарықтар субъектілері өткізетін тауарларға (жұмыстарға, көрсетілетін қызметтерге) шекті бағаларды келісу;</w:t>
      </w:r>
    </w:p>
    <w:bookmarkEnd w:id="104"/>
    <w:bookmarkStart w:name="z108" w:id="105"/>
    <w:p>
      <w:pPr>
        <w:spacing w:after="0"/>
        <w:ind w:left="0"/>
        <w:jc w:val="both"/>
      </w:pPr>
      <w:r>
        <w:rPr>
          <w:rFonts w:ascii="Times New Roman"/>
          <w:b w:val="false"/>
          <w:i w:val="false"/>
          <w:color w:val="000000"/>
          <w:sz w:val="28"/>
        </w:rPr>
        <w:t xml:space="preserve">
      61)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тәртіппен қоғамдық маңызы бар нарықтар субъектілері өткізетін тауарларға (жұмыстарға, көрсетілетін қызметтерге) шекті бағаларды төмендету;</w:t>
      </w:r>
    </w:p>
    <w:bookmarkEnd w:id="105"/>
    <w:bookmarkStart w:name="z109" w:id="106"/>
    <w:p>
      <w:pPr>
        <w:spacing w:after="0"/>
        <w:ind w:left="0"/>
        <w:jc w:val="both"/>
      </w:pPr>
      <w:r>
        <w:rPr>
          <w:rFonts w:ascii="Times New Roman"/>
          <w:b w:val="false"/>
          <w:i w:val="false"/>
          <w:color w:val="000000"/>
          <w:sz w:val="28"/>
        </w:rPr>
        <w:t>
      62) қоғамдық маңызы бар нарықтар субъектілерінің алдағы уақытта тауарларға (жұмыстарға, көрсетілетін қызметтерге) бағалардың көтерілуі туралы хабарламаларын қарау кезінде жария тыңдау өткізу;</w:t>
      </w:r>
    </w:p>
    <w:bookmarkEnd w:id="106"/>
    <w:bookmarkStart w:name="z110" w:id="107"/>
    <w:p>
      <w:pPr>
        <w:spacing w:after="0"/>
        <w:ind w:left="0"/>
        <w:jc w:val="both"/>
      </w:pPr>
      <w:r>
        <w:rPr>
          <w:rFonts w:ascii="Times New Roman"/>
          <w:b w:val="false"/>
          <w:i w:val="false"/>
          <w:color w:val="000000"/>
          <w:sz w:val="28"/>
        </w:rPr>
        <w:t xml:space="preserve">
      63) қоғамдық маңызы бар нарық субъектісіне орындау үшін міндетті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көзделген міндеттемелерін орындау туралы нұсқамалар енгізу;</w:t>
      </w:r>
    </w:p>
    <w:bookmarkEnd w:id="107"/>
    <w:bookmarkStart w:name="z111" w:id="108"/>
    <w:p>
      <w:pPr>
        <w:spacing w:after="0"/>
        <w:ind w:left="0"/>
        <w:jc w:val="both"/>
      </w:pPr>
      <w:r>
        <w:rPr>
          <w:rFonts w:ascii="Times New Roman"/>
          <w:b w:val="false"/>
          <w:i w:val="false"/>
          <w:color w:val="000000"/>
          <w:sz w:val="28"/>
        </w:rPr>
        <w:t>
      64) қоғамдық маңызы бар нарық субъектісі нұсқаманы орындамаған жағдайда, қоғамдық маңызы бар нарық субъектісін нұсқамада көрсетілген әрекеттерді жасауға мәжбүрлеу туралы сотқа талап қою;</w:t>
      </w:r>
    </w:p>
    <w:bookmarkEnd w:id="108"/>
    <w:bookmarkStart w:name="z112" w:id="109"/>
    <w:p>
      <w:pPr>
        <w:spacing w:after="0"/>
        <w:ind w:left="0"/>
        <w:jc w:val="both"/>
      </w:pPr>
      <w:r>
        <w:rPr>
          <w:rFonts w:ascii="Times New Roman"/>
          <w:b w:val="false"/>
          <w:i w:val="false"/>
          <w:color w:val="000000"/>
          <w:sz w:val="28"/>
        </w:rPr>
        <w:t xml:space="preserve">
      65) әкімшілік құқық бұзушылық туралы істерді қозғау және қарау, сондай-ақ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әкімшілік жаза қолдану;</w:t>
      </w:r>
    </w:p>
    <w:bookmarkEnd w:id="109"/>
    <w:bookmarkStart w:name="z113" w:id="110"/>
    <w:p>
      <w:pPr>
        <w:spacing w:after="0"/>
        <w:ind w:left="0"/>
        <w:jc w:val="both"/>
      </w:pPr>
      <w:r>
        <w:rPr>
          <w:rFonts w:ascii="Times New Roman"/>
          <w:b w:val="false"/>
          <w:i w:val="false"/>
          <w:color w:val="000000"/>
          <w:sz w:val="28"/>
        </w:rPr>
        <w:t>
      66) азаматтық әуе кемелерінің мемлекеттік авиация саласындағы уәкілетті органмен және арнаулы мемлекеттік және құқық қорғау органдарымен өзара іс-қимыл жасай отырып, әуе кеңістігін пайдалану тәртібін бұзуды тоқтату жөнінде шаралар қабылдау;</w:t>
      </w:r>
    </w:p>
    <w:bookmarkEnd w:id="110"/>
    <w:bookmarkStart w:name="z114" w:id="111"/>
    <w:p>
      <w:pPr>
        <w:spacing w:after="0"/>
        <w:ind w:left="0"/>
        <w:jc w:val="both"/>
      </w:pPr>
      <w:r>
        <w:rPr>
          <w:rFonts w:ascii="Times New Roman"/>
          <w:b w:val="false"/>
          <w:i w:val="false"/>
          <w:color w:val="000000"/>
          <w:sz w:val="28"/>
        </w:rPr>
        <w:t>
      67) азаматтық және эксперименттік авиацияның әуе кеңістігін пайдалану қағидаларын бұзушылықтарын есепке алуды жүргізу, сондай-ақ мемлекеттік авиация саласындағы уәкілетті органмен әуе кеңістігін пайдалану қағидаларын бұзудың барлық жағдайлары бойынша өзара ақпарат алмасуды жүзеге асыру;</w:t>
      </w:r>
    </w:p>
    <w:bookmarkEnd w:id="111"/>
    <w:bookmarkStart w:name="z115" w:id="112"/>
    <w:p>
      <w:pPr>
        <w:spacing w:after="0"/>
        <w:ind w:left="0"/>
        <w:jc w:val="both"/>
      </w:pPr>
      <w:r>
        <w:rPr>
          <w:rFonts w:ascii="Times New Roman"/>
          <w:b w:val="false"/>
          <w:i w:val="false"/>
          <w:color w:val="000000"/>
          <w:sz w:val="28"/>
        </w:rPr>
        <w:t>
      68) Қазақстан Республикасының азаматтық авиациясында ұшуларды жүргізу қағидаларын әзірлеу;</w:t>
      </w:r>
    </w:p>
    <w:bookmarkEnd w:id="112"/>
    <w:p>
      <w:pPr>
        <w:spacing w:after="0"/>
        <w:ind w:left="0"/>
        <w:jc w:val="both"/>
      </w:pPr>
      <w:r>
        <w:rPr>
          <w:rFonts w:ascii="Times New Roman"/>
          <w:b w:val="false"/>
          <w:i w:val="false"/>
          <w:color w:val="000000"/>
          <w:sz w:val="28"/>
        </w:rPr>
        <w:t>
      68-1) кәсіптер тізіліміне өзгерістер мен толықтырулар енгізу бойынша кәсіптік біліктілікті тану саласындағы уәкілетті органға ұсыныстар енгізу;</w:t>
      </w:r>
    </w:p>
    <w:p>
      <w:pPr>
        <w:spacing w:after="0"/>
        <w:ind w:left="0"/>
        <w:jc w:val="both"/>
      </w:pPr>
      <w:r>
        <w:rPr>
          <w:rFonts w:ascii="Times New Roman"/>
          <w:b w:val="false"/>
          <w:i w:val="false"/>
          <w:color w:val="000000"/>
          <w:sz w:val="28"/>
        </w:rPr>
        <w:t>
      68-2) кәсіптік стандарттарды әзірлеу және (немесе) өзектілендіру жөніндегі ұсыныстарды тұжырымдау және оларды кәсіптік біліктілікті тану саласындағы уәкілетті органға жіберу;</w:t>
      </w:r>
    </w:p>
    <w:p>
      <w:pPr>
        <w:spacing w:after="0"/>
        <w:ind w:left="0"/>
        <w:jc w:val="both"/>
      </w:pPr>
      <w:r>
        <w:rPr>
          <w:rFonts w:ascii="Times New Roman"/>
          <w:b w:val="false"/>
          <w:i w:val="false"/>
          <w:color w:val="000000"/>
          <w:sz w:val="28"/>
        </w:rPr>
        <w:t>
      68-3)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p>
      <w:pPr>
        <w:spacing w:after="0"/>
        <w:ind w:left="0"/>
        <w:jc w:val="both"/>
      </w:pPr>
      <w:r>
        <w:rPr>
          <w:rFonts w:ascii="Times New Roman"/>
          <w:b w:val="false"/>
          <w:i w:val="false"/>
          <w:color w:val="000000"/>
          <w:sz w:val="28"/>
        </w:rPr>
        <w:t>
      68-4) кәсіптік біліктілікті тану саласындағы уәкілетті органға кәсіптік біліктілікті тану шарттары бойынша ұсыныстар енгізу;</w:t>
      </w:r>
    </w:p>
    <w:p>
      <w:pPr>
        <w:spacing w:after="0"/>
        <w:ind w:left="0"/>
        <w:jc w:val="both"/>
      </w:pPr>
      <w:r>
        <w:rPr>
          <w:rFonts w:ascii="Times New Roman"/>
          <w:b w:val="false"/>
          <w:i w:val="false"/>
          <w:color w:val="000000"/>
          <w:sz w:val="28"/>
        </w:rPr>
        <w:t>
      68-5) кәсіптік біліктілік жөніндегі салалық кеңестер туралы үлгілік ереженің негізінде кәсіптік біліктілік жөніндегі салалық кеңестер туралы ережені әзірлеу;</w:t>
      </w:r>
    </w:p>
    <w:p>
      <w:pPr>
        <w:spacing w:after="0"/>
        <w:ind w:left="0"/>
        <w:jc w:val="both"/>
      </w:pPr>
      <w:r>
        <w:rPr>
          <w:rFonts w:ascii="Times New Roman"/>
          <w:b w:val="false"/>
          <w:i w:val="false"/>
          <w:color w:val="000000"/>
          <w:sz w:val="28"/>
        </w:rPr>
        <w:t>
      68-6) азаматтық авиация саласында салалық біліктілік шеңберлерін әзірлеу және (немесе) өзектілендіру;</w:t>
      </w:r>
    </w:p>
    <w:p>
      <w:pPr>
        <w:spacing w:after="0"/>
        <w:ind w:left="0"/>
        <w:jc w:val="both"/>
      </w:pPr>
      <w:r>
        <w:rPr>
          <w:rFonts w:ascii="Times New Roman"/>
          <w:b w:val="false"/>
          <w:i w:val="false"/>
          <w:color w:val="000000"/>
          <w:sz w:val="28"/>
        </w:rPr>
        <w:t>
      68-7) азаматтық авиация саласында кәсіптік стандарттарды әзірлеу және (немесе) өзектілендіру;</w:t>
      </w:r>
    </w:p>
    <w:bookmarkStart w:name="z116" w:id="113"/>
    <w:p>
      <w:pPr>
        <w:spacing w:after="0"/>
        <w:ind w:left="0"/>
        <w:jc w:val="both"/>
      </w:pPr>
      <w:r>
        <w:rPr>
          <w:rFonts w:ascii="Times New Roman"/>
          <w:b w:val="false"/>
          <w:i w:val="false"/>
          <w:color w:val="000000"/>
          <w:sz w:val="28"/>
        </w:rPr>
        <w:t xml:space="preserve">
      69)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Республикасының өзге де заңдарында, Қазақстан Республикасы Президентінің, Қазақстан Республикасы Үкіметінің актілерінде және Қазақстан Республикасы Министрінің бұйрықтарында көзделген өзге де өкілеттіктерді жүзеге асыру.</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Көлік министрінің 03.07.2024 </w:t>
      </w:r>
      <w:r>
        <w:rPr>
          <w:rFonts w:ascii="Times New Roman"/>
          <w:b w:val="false"/>
          <w:i w:val="false"/>
          <w:color w:val="000000"/>
          <w:sz w:val="28"/>
        </w:rPr>
        <w:t>№ 231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7" w:id="114"/>
    <w:p>
      <w:pPr>
        <w:spacing w:after="0"/>
        <w:ind w:left="0"/>
        <w:jc w:val="left"/>
      </w:pPr>
      <w:r>
        <w:rPr>
          <w:rFonts w:ascii="Times New Roman"/>
          <w:b/>
          <w:i w:val="false"/>
          <w:color w:val="000000"/>
        </w:rPr>
        <w:t xml:space="preserve"> 3-тарау. Комитеттің қызметін ұйымдастыру кезіндегі оның төрағасының мәртебесі мен өкілеттіктері</w:t>
      </w:r>
    </w:p>
    <w:bookmarkEnd w:id="114"/>
    <w:bookmarkStart w:name="z118" w:id="115"/>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115"/>
    <w:bookmarkStart w:name="z119" w:id="116"/>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16"/>
    <w:bookmarkStart w:name="z120" w:id="117"/>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17"/>
    <w:bookmarkStart w:name="z121" w:id="118"/>
    <w:p>
      <w:pPr>
        <w:spacing w:after="0"/>
        <w:ind w:left="0"/>
        <w:jc w:val="both"/>
      </w:pPr>
      <w:r>
        <w:rPr>
          <w:rFonts w:ascii="Times New Roman"/>
          <w:b w:val="false"/>
          <w:i w:val="false"/>
          <w:color w:val="000000"/>
          <w:sz w:val="28"/>
        </w:rPr>
        <w:t>
      19. Комитет төрағасының өкілеттігі:</w:t>
      </w:r>
    </w:p>
    <w:bookmarkEnd w:id="118"/>
    <w:bookmarkStart w:name="z122" w:id="119"/>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119"/>
    <w:bookmarkStart w:name="z123" w:id="120"/>
    <w:p>
      <w:pPr>
        <w:spacing w:after="0"/>
        <w:ind w:left="0"/>
        <w:jc w:val="both"/>
      </w:pPr>
      <w:r>
        <w:rPr>
          <w:rFonts w:ascii="Times New Roman"/>
          <w:b w:val="false"/>
          <w:i w:val="false"/>
          <w:color w:val="000000"/>
          <w:sz w:val="28"/>
        </w:rPr>
        <w:t>
      2) өз құзыреті шегінде бұйрықтарды шығарады;</w:t>
      </w:r>
    </w:p>
    <w:bookmarkEnd w:id="120"/>
    <w:bookmarkStart w:name="z124" w:id="121"/>
    <w:p>
      <w:pPr>
        <w:spacing w:after="0"/>
        <w:ind w:left="0"/>
        <w:jc w:val="both"/>
      </w:pPr>
      <w:r>
        <w:rPr>
          <w:rFonts w:ascii="Times New Roman"/>
          <w:b w:val="false"/>
          <w:i w:val="false"/>
          <w:color w:val="000000"/>
          <w:sz w:val="28"/>
        </w:rPr>
        <w:t>
      3) еңбек қатынастарының мәселесі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End w:id="121"/>
    <w:bookmarkStart w:name="z125" w:id="122"/>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122"/>
    <w:bookmarkStart w:name="z126" w:id="123"/>
    <w:p>
      <w:pPr>
        <w:spacing w:after="0"/>
        <w:ind w:left="0"/>
        <w:jc w:val="both"/>
      </w:pPr>
      <w:r>
        <w:rPr>
          <w:rFonts w:ascii="Times New Roman"/>
          <w:b w:val="false"/>
          <w:i w:val="false"/>
          <w:color w:val="000000"/>
          <w:sz w:val="28"/>
        </w:rPr>
        <w:t>
      5) Комитеттің атынан қолданыстағы заңнамаға сәйкес мемлекеттік органдарда және өзге ұйымдарда өкілдік етеді;</w:t>
      </w:r>
    </w:p>
    <w:bookmarkEnd w:id="123"/>
    <w:bookmarkStart w:name="z127" w:id="124"/>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24"/>
    <w:bookmarkStart w:name="z128" w:id="125"/>
    <w:p>
      <w:pPr>
        <w:spacing w:after="0"/>
        <w:ind w:left="0"/>
        <w:jc w:val="both"/>
      </w:pPr>
      <w:r>
        <w:rPr>
          <w:rFonts w:ascii="Times New Roman"/>
          <w:b w:val="false"/>
          <w:i w:val="false"/>
          <w:color w:val="000000"/>
          <w:sz w:val="28"/>
        </w:rPr>
        <w:t>
      7) Комитеттің заң қызметіне жетекшілік етеді;</w:t>
      </w:r>
    </w:p>
    <w:bookmarkEnd w:id="125"/>
    <w:bookmarkStart w:name="z129" w:id="126"/>
    <w:p>
      <w:pPr>
        <w:spacing w:after="0"/>
        <w:ind w:left="0"/>
        <w:jc w:val="both"/>
      </w:pPr>
      <w:r>
        <w:rPr>
          <w:rFonts w:ascii="Times New Roman"/>
          <w:b w:val="false"/>
          <w:i w:val="false"/>
          <w:color w:val="000000"/>
          <w:sz w:val="28"/>
        </w:rPr>
        <w:t>
      8) Комитеттің қызметкерлеріне мемлекеттік құпияларға рұқсат беруді жүзеге асырады;</w:t>
      </w:r>
    </w:p>
    <w:bookmarkEnd w:id="126"/>
    <w:bookmarkStart w:name="z130" w:id="127"/>
    <w:p>
      <w:pPr>
        <w:spacing w:after="0"/>
        <w:ind w:left="0"/>
        <w:jc w:val="both"/>
      </w:pPr>
      <w:r>
        <w:rPr>
          <w:rFonts w:ascii="Times New Roman"/>
          <w:b w:val="false"/>
          <w:i w:val="false"/>
          <w:color w:val="000000"/>
          <w:sz w:val="28"/>
        </w:rPr>
        <w:t>
      9)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127"/>
    <w:bookmarkStart w:name="z131" w:id="128"/>
    <w:p>
      <w:pPr>
        <w:spacing w:after="0"/>
        <w:ind w:left="0"/>
        <w:jc w:val="both"/>
      </w:pPr>
      <w:r>
        <w:rPr>
          <w:rFonts w:ascii="Times New Roman"/>
          <w:b w:val="false"/>
          <w:i w:val="false"/>
          <w:color w:val="000000"/>
          <w:sz w:val="28"/>
        </w:rPr>
        <w:t>
      10) Комитет қызметкерлері мемлекеттік қызметшілердің қызметтік әдеп нормаларын сақтауын қамтамасыз етеді;</w:t>
      </w:r>
    </w:p>
    <w:bookmarkEnd w:id="128"/>
    <w:bookmarkStart w:name="z132" w:id="129"/>
    <w:p>
      <w:pPr>
        <w:spacing w:after="0"/>
        <w:ind w:left="0"/>
        <w:jc w:val="both"/>
      </w:pPr>
      <w:r>
        <w:rPr>
          <w:rFonts w:ascii="Times New Roman"/>
          <w:b w:val="false"/>
          <w:i w:val="false"/>
          <w:color w:val="000000"/>
          <w:sz w:val="28"/>
        </w:rPr>
        <w:t>
      11)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29"/>
    <w:bookmarkStart w:name="z133" w:id="130"/>
    <w:p>
      <w:pPr>
        <w:spacing w:after="0"/>
        <w:ind w:left="0"/>
        <w:jc w:val="both"/>
      </w:pPr>
      <w:r>
        <w:rPr>
          <w:rFonts w:ascii="Times New Roman"/>
          <w:b w:val="false"/>
          <w:i w:val="false"/>
          <w:color w:val="000000"/>
          <w:sz w:val="28"/>
        </w:rPr>
        <w:t>
      12)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130"/>
    <w:bookmarkStart w:name="z134" w:id="131"/>
    <w:p>
      <w:pPr>
        <w:spacing w:after="0"/>
        <w:ind w:left="0"/>
        <w:jc w:val="both"/>
      </w:pPr>
      <w:r>
        <w:rPr>
          <w:rFonts w:ascii="Times New Roman"/>
          <w:b w:val="false"/>
          <w:i w:val="false"/>
          <w:color w:val="000000"/>
          <w:sz w:val="28"/>
        </w:rPr>
        <w:t>
      13) оның құзыретіне кіретін басқа мәселелер бойынша шешімдер қабылдайды.</w:t>
      </w:r>
    </w:p>
    <w:bookmarkEnd w:id="131"/>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135" w:id="132"/>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32"/>
    <w:bookmarkStart w:name="z136" w:id="133"/>
    <w:p>
      <w:pPr>
        <w:spacing w:after="0"/>
        <w:ind w:left="0"/>
        <w:jc w:val="left"/>
      </w:pPr>
      <w:r>
        <w:rPr>
          <w:rFonts w:ascii="Times New Roman"/>
          <w:b/>
          <w:i w:val="false"/>
          <w:color w:val="000000"/>
        </w:rPr>
        <w:t xml:space="preserve"> 4-тарау. Комитеттің мүлкі</w:t>
      </w:r>
    </w:p>
    <w:bookmarkEnd w:id="133"/>
    <w:bookmarkStart w:name="z137" w:id="134"/>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4"/>
    <w:bookmarkStart w:name="z138" w:id="13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35"/>
    <w:bookmarkStart w:name="z139" w:id="136"/>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6"/>
    <w:bookmarkStart w:name="z140" w:id="137"/>
    <w:p>
      <w:pPr>
        <w:spacing w:after="0"/>
        <w:ind w:left="0"/>
        <w:jc w:val="left"/>
      </w:pPr>
      <w:r>
        <w:rPr>
          <w:rFonts w:ascii="Times New Roman"/>
          <w:b/>
          <w:i w:val="false"/>
          <w:color w:val="000000"/>
        </w:rPr>
        <w:t xml:space="preserve"> 5-тарау. Комитетті қайта ұйымдастыру және тарату</w:t>
      </w:r>
    </w:p>
    <w:bookmarkEnd w:id="137"/>
    <w:bookmarkStart w:name="z141" w:id="13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38"/>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 республикалық мемлекеттік мекемесінің қарамағындағы аумақтық органдардың тізбесі</w:t>
      </w:r>
    </w:p>
    <w:p>
      <w:pPr>
        <w:spacing w:after="0"/>
        <w:ind w:left="0"/>
        <w:jc w:val="both"/>
      </w:pPr>
      <w:r>
        <w:rPr>
          <w:rFonts w:ascii="Times New Roman"/>
          <w:b w:val="false"/>
          <w:i w:val="false"/>
          <w:color w:val="ff0000"/>
          <w:sz w:val="28"/>
        </w:rPr>
        <w:t xml:space="preserve">
      Ескерту. Тізбе алып тасталды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"Қазақстан Республикасы Көлік министрлігінің Азаматтық авиация комитеті" республикалық мемлекеттік мекемесінің қарамағындағы ұйымдардың тізбесi</w:t>
      </w:r>
    </w:p>
    <w:bookmarkStart w:name="z142" w:id="139"/>
    <w:p>
      <w:pPr>
        <w:spacing w:after="0"/>
        <w:ind w:left="0"/>
        <w:jc w:val="both"/>
      </w:pPr>
      <w:r>
        <w:rPr>
          <w:rFonts w:ascii="Times New Roman"/>
          <w:b w:val="false"/>
          <w:i w:val="false"/>
          <w:color w:val="000000"/>
          <w:sz w:val="28"/>
        </w:rPr>
        <w:t>
      1) Қазақстан Республикасы Көлік министрлігі Азаматтық авиация комитетінің "Қазаэронавигация" шаруашылық жүргізу құқығындағы республикалық мемлекеттік кәсіпорны;</w:t>
      </w:r>
    </w:p>
    <w:bookmarkEnd w:id="139"/>
    <w:bookmarkStart w:name="z143" w:id="140"/>
    <w:p>
      <w:pPr>
        <w:spacing w:after="0"/>
        <w:ind w:left="0"/>
        <w:jc w:val="both"/>
      </w:pPr>
      <w:r>
        <w:rPr>
          <w:rFonts w:ascii="Times New Roman"/>
          <w:b w:val="false"/>
          <w:i w:val="false"/>
          <w:color w:val="000000"/>
          <w:sz w:val="28"/>
        </w:rPr>
        <w:t>
      2) "Қазақстанның авиациялық әкімшілігі" акционерлік қоғамы.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bl>
    <w:bookmarkStart w:name="z145" w:id="141"/>
    <w:p>
      <w:pPr>
        <w:spacing w:after="0"/>
        <w:ind w:left="0"/>
        <w:jc w:val="left"/>
      </w:pPr>
      <w:r>
        <w:rPr>
          <w:rFonts w:ascii="Times New Roman"/>
          <w:b/>
          <w:i w:val="false"/>
          <w:color w:val="000000"/>
        </w:rPr>
        <w:t xml:space="preserve"> "Қазақстан Республикасы Көлік министрлігі Азаматтық авиация комитетінің Өңіраралық ұшу қауіпсіздігі инспекциясы" республикалық мемлекеттік мекемесінің ережесі</w:t>
      </w:r>
    </w:p>
    <w:bookmarkEnd w:id="141"/>
    <w:p>
      <w:pPr>
        <w:spacing w:after="0"/>
        <w:ind w:left="0"/>
        <w:jc w:val="both"/>
      </w:pPr>
      <w:r>
        <w:rPr>
          <w:rFonts w:ascii="Times New Roman"/>
          <w:b w:val="false"/>
          <w:i w:val="false"/>
          <w:color w:val="ff0000"/>
          <w:sz w:val="28"/>
        </w:rPr>
        <w:t xml:space="preserve">
      Ескерту. Ереже алып тасталды – ҚР Көлік министрінің м.а. 09.04.2024 </w:t>
      </w:r>
      <w:r>
        <w:rPr>
          <w:rFonts w:ascii="Times New Roman"/>
          <w:b w:val="false"/>
          <w:i w:val="false"/>
          <w:color w:val="ff0000"/>
          <w:sz w:val="28"/>
        </w:rPr>
        <w:t>№ 128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194" w:id="142"/>
    <w:p>
      <w:pPr>
        <w:spacing w:after="0"/>
        <w:ind w:left="0"/>
        <w:jc w:val="left"/>
      </w:pPr>
      <w:r>
        <w:rPr>
          <w:rFonts w:ascii="Times New Roman"/>
          <w:b/>
          <w:i w:val="false"/>
          <w:color w:val="000000"/>
        </w:rPr>
        <w:t xml:space="preserve"> Қазақстан Республикасы Индустрия және инфрақұрылымдық даму министрінің және Қазақстан Республикасы Индустрия және инфрақұрылымдық даму министрінің міндетін атқарушының күші жойылған кейбір бұйрықтарының тізбесі</w:t>
      </w:r>
    </w:p>
    <w:bookmarkEnd w:id="142"/>
    <w:bookmarkStart w:name="z195" w:id="143"/>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w:t>
      </w:r>
      <w:r>
        <w:rPr>
          <w:rFonts w:ascii="Times New Roman"/>
          <w:b w:val="false"/>
          <w:i w:val="false"/>
          <w:color w:val="000000"/>
          <w:sz w:val="28"/>
        </w:rPr>
        <w:t>бұйрығы</w:t>
      </w:r>
      <w:r>
        <w:rPr>
          <w:rFonts w:ascii="Times New Roman"/>
          <w:b w:val="false"/>
          <w:i w:val="false"/>
          <w:color w:val="000000"/>
          <w:sz w:val="28"/>
        </w:rPr>
        <w:t>.</w:t>
      </w:r>
    </w:p>
    <w:bookmarkEnd w:id="143"/>
    <w:bookmarkStart w:name="z196" w:id="14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 Қазақстан Республикасы Индустрия және инфрақұрылымдық даму министрінің міндетін атқарушының 2019 жылғы 27 қарашадағы № 882 </w:t>
      </w:r>
      <w:r>
        <w:rPr>
          <w:rFonts w:ascii="Times New Roman"/>
          <w:b w:val="false"/>
          <w:i w:val="false"/>
          <w:color w:val="000000"/>
          <w:sz w:val="28"/>
        </w:rPr>
        <w:t>бұйрығы</w:t>
      </w:r>
      <w:r>
        <w:rPr>
          <w:rFonts w:ascii="Times New Roman"/>
          <w:b w:val="false"/>
          <w:i w:val="false"/>
          <w:color w:val="000000"/>
          <w:sz w:val="28"/>
        </w:rPr>
        <w:t>.</w:t>
      </w:r>
    </w:p>
    <w:bookmarkEnd w:id="144"/>
    <w:bookmarkStart w:name="z197" w:id="14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 Қазақстан Республикасы Индустрия және инфрақұрылымдық даму министрінің міндетін атқарушының 2020 жылғы 3 қарашадағы № 586 </w:t>
      </w:r>
      <w:r>
        <w:rPr>
          <w:rFonts w:ascii="Times New Roman"/>
          <w:b w:val="false"/>
          <w:i w:val="false"/>
          <w:color w:val="000000"/>
          <w:sz w:val="28"/>
        </w:rPr>
        <w:t>бұйрығы</w:t>
      </w:r>
      <w:r>
        <w:rPr>
          <w:rFonts w:ascii="Times New Roman"/>
          <w:b w:val="false"/>
          <w:i w:val="false"/>
          <w:color w:val="000000"/>
          <w:sz w:val="28"/>
        </w:rPr>
        <w:t>.</w:t>
      </w:r>
    </w:p>
    <w:bookmarkEnd w:id="145"/>
    <w:bookmarkStart w:name="z198" w:id="146"/>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министрлігінің кейбір бұйрықтарына өзгерістер мен толықтырулар енгізу туралы" Қазақстан Республикасы Индустрия және инфрақұрылымдық даму министрінің 2021 жылғы 21 сәуірдегі № 183 бұйрығымен бекітілген Қазақстан Республикасы Индустрия және инфрақұрылымдық даму министрлігінің өзгерістер мен толықтырулар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w:t>
      </w:r>
    </w:p>
    <w:bookmarkEnd w:id="146"/>
    <w:bookmarkStart w:name="z199" w:id="147"/>
    <w:p>
      <w:pPr>
        <w:spacing w:after="0"/>
        <w:ind w:left="0"/>
        <w:jc w:val="both"/>
      </w:pPr>
      <w:r>
        <w:rPr>
          <w:rFonts w:ascii="Times New Roman"/>
          <w:b w:val="false"/>
          <w:i w:val="false"/>
          <w:color w:val="000000"/>
          <w:sz w:val="28"/>
        </w:rPr>
        <w:t xml:space="preserve">
      5. "Қазақстан Республикасы Индустрия және инфрақұрылымдық даму министрлігінің Азаматтық авиация комитеті" және "Қазақстан Республикасының Индустрия және инфрақұрылымдық даму министрлігі Азаматтық авиация комитетінің Өңіраралық ұшу қауіпсіздігі инспекциясы" мемлекеттік мекемелерінің ережелерін бекіту туралы" Қазақстан Республикасы Индустрия және инфрақұрылымдық даму министрінің 2019 жылғы 11 ақпандағы № 70 бұйрығына өзгерістер енгізу туралы" Қазақстан Республикасы Индустрия және инфрақұрылымдық даму министрінің 2022 жылғы 9 желтоқсандағы № 701 </w:t>
      </w:r>
      <w:r>
        <w:rPr>
          <w:rFonts w:ascii="Times New Roman"/>
          <w:b w:val="false"/>
          <w:i w:val="false"/>
          <w:color w:val="000000"/>
          <w:sz w:val="28"/>
        </w:rPr>
        <w:t>бұйрығы</w:t>
      </w:r>
      <w:r>
        <w:rPr>
          <w:rFonts w:ascii="Times New Roman"/>
          <w:b w:val="false"/>
          <w:i w:val="false"/>
          <w:color w:val="000000"/>
          <w:sz w:val="28"/>
        </w:rPr>
        <w:t>.</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