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9a50" w14:textId="2069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ақпарат министрлігінің Ақпарат комитеті" республикалық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2023 жылғы 27 қыркүйектегі № 379-НҚ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1. "Қазақстан Республикасы Ақпарат және қоғамдық даму министрлігінің Ақпарат комитеті" республикалық мемлекеттік мекемесі "Қазақстан Республикасы Мәдениет және ақпарат министрлігінің Ақпарат комитеті" республикалық мемлекеттік мекемесі болып қайта аталсын.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Мәдениет және ақпарат министрлігінің Ақпарат комитеті" республикалық мемлекеттік мекемесінің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3. Қазақстан Республикасы Мәдениет және ақпарат министрлігінің Ақпарат комитеті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 бекітілген күннен бастап күнтізбелік бес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электрондық нысанда қазақ және орыс тілдерінде жіберуді;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Мәдениет және ақпарат министрлігінің интернет-ресурсында орналастыруды қамтамасыз етсін.</w:t>
      </w:r>
    </w:p>
    <w:bookmarkEnd w:id="3"/>
    <w:bookmarkStart w:name="z6"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ақпарат Вице-министріне жүктелсін.</w:t>
      </w:r>
    </w:p>
    <w:bookmarkEnd w:id="4"/>
    <w:bookmarkStart w:name="z7" w:id="5"/>
    <w:p>
      <w:pPr>
        <w:spacing w:after="0"/>
        <w:ind w:left="0"/>
        <w:jc w:val="both"/>
      </w:pPr>
      <w:r>
        <w:rPr>
          <w:rFonts w:ascii="Times New Roman"/>
          <w:b w:val="false"/>
          <w:i w:val="false"/>
          <w:color w:val="000000"/>
          <w:sz w:val="28"/>
        </w:rPr>
        <w:t>
      5. Күші жойылды деп танылсын: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Ақпарат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32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Ақпарат және қоғамдық даму министрлігінің Ақпарат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32 бұйрығына өзгеріс енгізу туралы" Қазақстан Республикасы Ақпарат және қоғамдық даму министрінің 2022 жылғы 1 шілдедегі № 231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Ақпарат және қоғамдық даму министрінің кейбір бұйрықтарына өзгерістер мен толықтырулар енгізу туралы" Қазақстан Республикасы Ақпарат және қоғамдық даму министрінің 2023 жылғы 3 тамыздағы № 324-НҚ бұйрығымен бекітілген Қазақстан Республикасы Ақпарат және қоғамдық даму Министрінің өзгерістер мен толықтырулар енгізілетін кейбір бұйрықтарының тізбесінің </w:t>
      </w:r>
      <w:r>
        <w:rPr>
          <w:rFonts w:ascii="Times New Roman"/>
          <w:b w:val="false"/>
          <w:i w:val="false"/>
          <w:color w:val="000000"/>
          <w:sz w:val="28"/>
        </w:rPr>
        <w:t>2-тармағы</w:t>
      </w:r>
      <w:r>
        <w:rPr>
          <w:rFonts w:ascii="Times New Roman"/>
          <w:b w:val="false"/>
          <w:i w:val="false"/>
          <w:color w:val="000000"/>
          <w:sz w:val="28"/>
        </w:rPr>
        <w:t>.</w:t>
      </w:r>
    </w:p>
    <w:bookmarkStart w:name="z11" w:id="6"/>
    <w:p>
      <w:pPr>
        <w:spacing w:after="0"/>
        <w:ind w:left="0"/>
        <w:jc w:val="both"/>
      </w:pPr>
      <w:r>
        <w:rPr>
          <w:rFonts w:ascii="Times New Roman"/>
          <w:b w:val="false"/>
          <w:i w:val="false"/>
          <w:color w:val="000000"/>
          <w:sz w:val="28"/>
        </w:rPr>
        <w:t>
      6. Осы бұйрық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Мәдениет және ақпарат</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2023 жылғы "__" _________</w:t>
            </w:r>
            <w:r>
              <w:br/>
            </w:r>
            <w:r>
              <w:rPr>
                <w:rFonts w:ascii="Times New Roman"/>
                <w:b w:val="false"/>
                <w:i w:val="false"/>
                <w:color w:val="000000"/>
                <w:sz w:val="20"/>
              </w:rPr>
              <w:t>№ _______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Мәдениет және ақпарат министрлігінің Ақпарат комитеті" республикалық мемлекеттік мекемесі туралы ереже</w:t>
      </w:r>
    </w:p>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1. "Қазақстан Республикасының Мәдениет және ақпарат министрлігінің Ақпарат комитеті (бұдан әрі – Комитет)" Қазақстан Республикасының Мәдениет және ақпарат министрлігінің (бұдан әрі – Министрлік) ақпарат саласындағы басшылықты жүзеге асыратын ведомствосы болып табылады.</w:t>
      </w:r>
    </w:p>
    <w:bookmarkEnd w:id="8"/>
    <w:bookmarkStart w:name="z16" w:id="9"/>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7" w:id="10"/>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8" w:id="11"/>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11"/>
    <w:bookmarkStart w:name="z19" w:id="12"/>
    <w:p>
      <w:pPr>
        <w:spacing w:after="0"/>
        <w:ind w:left="0"/>
        <w:jc w:val="both"/>
      </w:pPr>
      <w:r>
        <w:rPr>
          <w:rFonts w:ascii="Times New Roman"/>
          <w:b w:val="false"/>
          <w:i w:val="false"/>
          <w:color w:val="000000"/>
          <w:sz w:val="28"/>
        </w:rPr>
        <w:t>
      5. Комитеттің, егер оған заңнамаға сәйкес уәкілеттік берілсе, оның мемлекеттің атынан азаматтық-құқықтық қатынастардың тарапы болуға құқығы бар.</w:t>
      </w:r>
    </w:p>
    <w:bookmarkEnd w:id="12"/>
    <w:bookmarkStart w:name="z20" w:id="13"/>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рәсімделетін шешімдер қабылдайды.</w:t>
      </w:r>
    </w:p>
    <w:bookmarkEnd w:id="13"/>
    <w:bookmarkStart w:name="z21" w:id="14"/>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4"/>
    <w:bookmarkStart w:name="z22" w:id="15"/>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даңғылы, 8 үй, "Министрліктер үйі" ғимараты, № 15 кіреберіс.</w:t>
      </w:r>
    </w:p>
    <w:bookmarkEnd w:id="15"/>
    <w:bookmarkStart w:name="z23" w:id="16"/>
    <w:p>
      <w:pPr>
        <w:spacing w:after="0"/>
        <w:ind w:left="0"/>
        <w:jc w:val="both"/>
      </w:pPr>
      <w:r>
        <w:rPr>
          <w:rFonts w:ascii="Times New Roman"/>
          <w:b w:val="false"/>
          <w:i w:val="false"/>
          <w:color w:val="000000"/>
          <w:sz w:val="28"/>
        </w:rPr>
        <w:t>
      9. Комитеттің толық атауы – "Қазақстан Республикасының Мәдениет және ақпарат министрлігінің Ақпарат комитеті" республикалық мемлекеттік мекемесі.</w:t>
      </w:r>
    </w:p>
    <w:bookmarkEnd w:id="16"/>
    <w:bookmarkStart w:name="z24" w:id="17"/>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7"/>
    <w:bookmarkStart w:name="z25" w:id="18"/>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8"/>
    <w:bookmarkStart w:name="z26" w:id="19"/>
    <w:p>
      <w:pPr>
        <w:spacing w:after="0"/>
        <w:ind w:left="0"/>
        <w:jc w:val="both"/>
      </w:pPr>
      <w:r>
        <w:rPr>
          <w:rFonts w:ascii="Times New Roman"/>
          <w:b w:val="false"/>
          <w:i w:val="false"/>
          <w:color w:val="000000"/>
          <w:sz w:val="28"/>
        </w:rPr>
        <w:t>
      12. Комитетке кәсіпкерлік субъектілерімен Комитеттің өкілеттіктері болып табылатын міндеттемелерді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түскен кірістер республикалық бюджетіне жіберіледі.</w:t>
      </w:r>
    </w:p>
    <w:bookmarkStart w:name="z27" w:id="20"/>
    <w:p>
      <w:pPr>
        <w:spacing w:after="0"/>
        <w:ind w:left="0"/>
        <w:jc w:val="both"/>
      </w:pPr>
      <w:r>
        <w:rPr>
          <w:rFonts w:ascii="Times New Roman"/>
          <w:b w:val="false"/>
          <w:i w:val="false"/>
          <w:color w:val="000000"/>
          <w:sz w:val="28"/>
        </w:rPr>
        <w:t>
      13. Комитет құрамына мыналар кіреді:</w:t>
      </w:r>
    </w:p>
    <w:bookmarkEnd w:id="20"/>
    <w:bookmarkStart w:name="z28" w:id="21"/>
    <w:p>
      <w:pPr>
        <w:spacing w:after="0"/>
        <w:ind w:left="0"/>
        <w:jc w:val="both"/>
      </w:pPr>
      <w:r>
        <w:rPr>
          <w:rFonts w:ascii="Times New Roman"/>
          <w:b w:val="false"/>
          <w:i w:val="false"/>
          <w:color w:val="000000"/>
          <w:sz w:val="28"/>
        </w:rPr>
        <w:t>
      1) Баспа бұқаралық ақпарат құралдарында ақпараттық жұмыс басқармасы;</w:t>
      </w:r>
    </w:p>
    <w:bookmarkEnd w:id="21"/>
    <w:bookmarkStart w:name="z29" w:id="22"/>
    <w:p>
      <w:pPr>
        <w:spacing w:after="0"/>
        <w:ind w:left="0"/>
        <w:jc w:val="both"/>
      </w:pPr>
      <w:r>
        <w:rPr>
          <w:rFonts w:ascii="Times New Roman"/>
          <w:b w:val="false"/>
          <w:i w:val="false"/>
          <w:color w:val="000000"/>
          <w:sz w:val="28"/>
        </w:rPr>
        <w:t>
      2) Теле -, радиоарналардағы ақпараттық жұмыс басқармасы;</w:t>
      </w:r>
    </w:p>
    <w:bookmarkEnd w:id="22"/>
    <w:bookmarkStart w:name="z30" w:id="23"/>
    <w:p>
      <w:pPr>
        <w:spacing w:after="0"/>
        <w:ind w:left="0"/>
        <w:jc w:val="both"/>
      </w:pPr>
      <w:r>
        <w:rPr>
          <w:rFonts w:ascii="Times New Roman"/>
          <w:b w:val="false"/>
          <w:i w:val="false"/>
          <w:color w:val="000000"/>
          <w:sz w:val="28"/>
        </w:rPr>
        <w:t>
      3) Интернет кеңістікте және әлеуметтік желілерде ақпараттық жұмыс жөніндегі басқармасы;</w:t>
      </w:r>
    </w:p>
    <w:bookmarkEnd w:id="23"/>
    <w:bookmarkStart w:name="z31" w:id="24"/>
    <w:p>
      <w:pPr>
        <w:spacing w:after="0"/>
        <w:ind w:left="0"/>
        <w:jc w:val="both"/>
      </w:pPr>
      <w:r>
        <w:rPr>
          <w:rFonts w:ascii="Times New Roman"/>
          <w:b w:val="false"/>
          <w:i w:val="false"/>
          <w:color w:val="000000"/>
          <w:sz w:val="28"/>
        </w:rPr>
        <w:t>
      4) Жұртшылықпен байланыс және мемлекеттік органдармен үйлестіру басқармасы;</w:t>
      </w:r>
    </w:p>
    <w:bookmarkEnd w:id="24"/>
    <w:bookmarkStart w:name="z32" w:id="25"/>
    <w:p>
      <w:pPr>
        <w:spacing w:after="0"/>
        <w:ind w:left="0"/>
        <w:jc w:val="both"/>
      </w:pPr>
      <w:r>
        <w:rPr>
          <w:rFonts w:ascii="Times New Roman"/>
          <w:b w:val="false"/>
          <w:i w:val="false"/>
          <w:color w:val="000000"/>
          <w:sz w:val="28"/>
        </w:rPr>
        <w:t>
      5) Бұқаралық ақпарат құралдары саласындағы бақылау басқармасы;</w:t>
      </w:r>
    </w:p>
    <w:bookmarkEnd w:id="25"/>
    <w:bookmarkStart w:name="z33" w:id="26"/>
    <w:p>
      <w:pPr>
        <w:spacing w:after="0"/>
        <w:ind w:left="0"/>
        <w:jc w:val="both"/>
      </w:pPr>
      <w:r>
        <w:rPr>
          <w:rFonts w:ascii="Times New Roman"/>
          <w:b w:val="false"/>
          <w:i w:val="false"/>
          <w:color w:val="000000"/>
          <w:sz w:val="28"/>
        </w:rPr>
        <w:t>
      6) Бұқаралық ақпарат құралдары саласындағы рұқсат беру құжаттары басқармасы;</w:t>
      </w:r>
    </w:p>
    <w:bookmarkEnd w:id="26"/>
    <w:bookmarkStart w:name="z34" w:id="27"/>
    <w:p>
      <w:pPr>
        <w:spacing w:after="0"/>
        <w:ind w:left="0"/>
        <w:jc w:val="both"/>
      </w:pPr>
      <w:r>
        <w:rPr>
          <w:rFonts w:ascii="Times New Roman"/>
          <w:b w:val="false"/>
          <w:i w:val="false"/>
          <w:color w:val="000000"/>
          <w:sz w:val="28"/>
        </w:rPr>
        <w:t>
      7) Мемлекеттік ақпараттық саясатты талдауды жүзеге асыру басқармасы;</w:t>
      </w:r>
    </w:p>
    <w:bookmarkEnd w:id="27"/>
    <w:bookmarkStart w:name="z35" w:id="28"/>
    <w:p>
      <w:pPr>
        <w:spacing w:after="0"/>
        <w:ind w:left="0"/>
        <w:jc w:val="both"/>
      </w:pPr>
      <w:r>
        <w:rPr>
          <w:rFonts w:ascii="Times New Roman"/>
          <w:b w:val="false"/>
          <w:i w:val="false"/>
          <w:color w:val="000000"/>
          <w:sz w:val="28"/>
        </w:rPr>
        <w:t>
      8) Телерадио хабарларын тарату саласындағы жобаларды дамыту басқармасы.</w:t>
      </w:r>
    </w:p>
    <w:bookmarkEnd w:id="28"/>
    <w:bookmarkStart w:name="z36" w:id="29"/>
    <w:p>
      <w:pPr>
        <w:spacing w:after="0"/>
        <w:ind w:left="0"/>
        <w:jc w:val="left"/>
      </w:pPr>
      <w:r>
        <w:rPr>
          <w:rFonts w:ascii="Times New Roman"/>
          <w:b/>
          <w:i w:val="false"/>
          <w:color w:val="000000"/>
        </w:rPr>
        <w:t xml:space="preserve"> 2-тарау. Комитеттің міндеттері, функциялары, құқықтары мен міндеттемелері</w:t>
      </w:r>
    </w:p>
    <w:bookmarkEnd w:id="29"/>
    <w:bookmarkStart w:name="z37" w:id="30"/>
    <w:p>
      <w:pPr>
        <w:spacing w:after="0"/>
        <w:ind w:left="0"/>
        <w:jc w:val="both"/>
      </w:pPr>
      <w:r>
        <w:rPr>
          <w:rFonts w:ascii="Times New Roman"/>
          <w:b w:val="false"/>
          <w:i w:val="false"/>
          <w:color w:val="000000"/>
          <w:sz w:val="28"/>
        </w:rPr>
        <w:t>
      14. Міндеттері:</w:t>
      </w:r>
    </w:p>
    <w:bookmarkEnd w:id="30"/>
    <w:bookmarkStart w:name="z38" w:id="31"/>
    <w:p>
      <w:pPr>
        <w:spacing w:after="0"/>
        <w:ind w:left="0"/>
        <w:jc w:val="both"/>
      </w:pPr>
      <w:r>
        <w:rPr>
          <w:rFonts w:ascii="Times New Roman"/>
          <w:b w:val="false"/>
          <w:i w:val="false"/>
          <w:color w:val="000000"/>
          <w:sz w:val="28"/>
        </w:rPr>
        <w:t>
      1) бұқаралық ақпарат құралдары және телерадио хабарларын тарату саласындағы мемлекеттік саясатты іске асыруға қатысу;</w:t>
      </w:r>
    </w:p>
    <w:bookmarkEnd w:id="31"/>
    <w:bookmarkStart w:name="z39" w:id="32"/>
    <w:p>
      <w:pPr>
        <w:spacing w:after="0"/>
        <w:ind w:left="0"/>
        <w:jc w:val="both"/>
      </w:pPr>
      <w:r>
        <w:rPr>
          <w:rFonts w:ascii="Times New Roman"/>
          <w:b w:val="false"/>
          <w:i w:val="false"/>
          <w:color w:val="000000"/>
          <w:sz w:val="28"/>
        </w:rPr>
        <w:t>
      2) бұқаралық ақпарат құралдары және телерадио хабарларын тарату саласында мемлекеттік реттеу мен бақылауды жүзеге асыру;</w:t>
      </w:r>
    </w:p>
    <w:bookmarkEnd w:id="32"/>
    <w:bookmarkStart w:name="z40" w:id="33"/>
    <w:p>
      <w:pPr>
        <w:spacing w:after="0"/>
        <w:ind w:left="0"/>
        <w:jc w:val="both"/>
      </w:pPr>
      <w:r>
        <w:rPr>
          <w:rFonts w:ascii="Times New Roman"/>
          <w:b w:val="false"/>
          <w:i w:val="false"/>
          <w:color w:val="000000"/>
          <w:sz w:val="28"/>
        </w:rPr>
        <w:t>
      3) Қазақстан Республикасының заңнамасына сәйкес өз құзыреті шегінде бұқаралық ақпарат құралдары саласындағы халықаралық ынтымақтастық;</w:t>
      </w:r>
    </w:p>
    <w:bookmarkEnd w:id="33"/>
    <w:bookmarkStart w:name="z41" w:id="34"/>
    <w:p>
      <w:pPr>
        <w:spacing w:after="0"/>
        <w:ind w:left="0"/>
        <w:jc w:val="both"/>
      </w:pPr>
      <w:r>
        <w:rPr>
          <w:rFonts w:ascii="Times New Roman"/>
          <w:b w:val="false"/>
          <w:i w:val="false"/>
          <w:color w:val="000000"/>
          <w:sz w:val="28"/>
        </w:rPr>
        <w:t>
      4) мемлекеттік басқарудың тиісті саласына (аясына) басшылықты жүзеге асыру;</w:t>
      </w:r>
    </w:p>
    <w:bookmarkEnd w:id="34"/>
    <w:bookmarkStart w:name="z42" w:id="35"/>
    <w:p>
      <w:pPr>
        <w:spacing w:after="0"/>
        <w:ind w:left="0"/>
        <w:jc w:val="both"/>
      </w:pPr>
      <w:r>
        <w:rPr>
          <w:rFonts w:ascii="Times New Roman"/>
          <w:b w:val="false"/>
          <w:i w:val="false"/>
          <w:color w:val="000000"/>
          <w:sz w:val="28"/>
        </w:rPr>
        <w:t>
      5) қызметкерлерді жұмысқа қабылдау және жоғарылату кезінде меритократия қағидатын сақтау;</w:t>
      </w:r>
    </w:p>
    <w:bookmarkEnd w:id="35"/>
    <w:bookmarkStart w:name="z43" w:id="36"/>
    <w:p>
      <w:pPr>
        <w:spacing w:after="0"/>
        <w:ind w:left="0"/>
        <w:jc w:val="both"/>
      </w:pPr>
      <w:r>
        <w:rPr>
          <w:rFonts w:ascii="Times New Roman"/>
          <w:b w:val="false"/>
          <w:i w:val="false"/>
          <w:color w:val="000000"/>
          <w:sz w:val="28"/>
        </w:rPr>
        <w:t>
      6) телерадио хабарларын таратуды дамыту жөніндегі жобаларды әзірлеуге қатысу;</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әкімшілік құқық бұзушылық туралы істерді қарау және "</w:t>
      </w:r>
      <w:r>
        <w:rPr>
          <w:rFonts w:ascii="Times New Roman"/>
          <w:b w:val="false"/>
          <w:i w:val="false"/>
          <w:color w:val="000000"/>
          <w:sz w:val="28"/>
        </w:rPr>
        <w:t>Әкімшілік құқық бұзушылық туралы</w:t>
      </w:r>
      <w:r>
        <w:rPr>
          <w:rFonts w:ascii="Times New Roman"/>
          <w:b w:val="false"/>
          <w:i w:val="false"/>
          <w:color w:val="000000"/>
          <w:sz w:val="28"/>
        </w:rPr>
        <w:t>" Қазақстан Республикасының кодексінде белгіленген тәртіппен әкімшілік жаза қолдану;</w:t>
      </w:r>
    </w:p>
    <w:bookmarkStart w:name="z45" w:id="37"/>
    <w:p>
      <w:pPr>
        <w:spacing w:after="0"/>
        <w:ind w:left="0"/>
        <w:jc w:val="both"/>
      </w:pPr>
      <w:r>
        <w:rPr>
          <w:rFonts w:ascii="Times New Roman"/>
          <w:b w:val="false"/>
          <w:i w:val="false"/>
          <w:color w:val="000000"/>
          <w:sz w:val="28"/>
        </w:rPr>
        <w:t>
      8) өз құзыреті шегінде Комитетке жүктелген өзге де міндеттерді жүзеге асыру.</w:t>
      </w:r>
    </w:p>
    <w:bookmarkEnd w:id="37"/>
    <w:bookmarkStart w:name="z46" w:id="38"/>
    <w:p>
      <w:pPr>
        <w:spacing w:after="0"/>
        <w:ind w:left="0"/>
        <w:jc w:val="both"/>
      </w:pPr>
      <w:r>
        <w:rPr>
          <w:rFonts w:ascii="Times New Roman"/>
          <w:b w:val="false"/>
          <w:i w:val="false"/>
          <w:color w:val="000000"/>
          <w:sz w:val="28"/>
        </w:rPr>
        <w:t>
      15. Құқықтар мен міндеттемелер:</w:t>
      </w:r>
    </w:p>
    <w:bookmarkEnd w:id="38"/>
    <w:p>
      <w:pPr>
        <w:spacing w:after="0"/>
        <w:ind w:left="0"/>
        <w:jc w:val="both"/>
      </w:pPr>
      <w:r>
        <w:rPr>
          <w:rFonts w:ascii="Times New Roman"/>
          <w:b w:val="false"/>
          <w:i w:val="false"/>
          <w:color w:val="000000"/>
          <w:sz w:val="28"/>
        </w:rPr>
        <w:t>
      Комитет құқылы:</w:t>
      </w:r>
    </w:p>
    <w:bookmarkStart w:name="z47" w:id="39"/>
    <w:p>
      <w:pPr>
        <w:spacing w:after="0"/>
        <w:ind w:left="0"/>
        <w:jc w:val="both"/>
      </w:pPr>
      <w:r>
        <w:rPr>
          <w:rFonts w:ascii="Times New Roman"/>
          <w:b w:val="false"/>
          <w:i w:val="false"/>
          <w:color w:val="000000"/>
          <w:sz w:val="28"/>
        </w:rPr>
        <w:t>
      1) өз құзыреті шегінде құқықтық актілерді қабылдау және шығару;</w:t>
      </w:r>
    </w:p>
    <w:bookmarkEnd w:id="39"/>
    <w:bookmarkStart w:name="z48" w:id="40"/>
    <w:p>
      <w:pPr>
        <w:spacing w:after="0"/>
        <w:ind w:left="0"/>
        <w:jc w:val="both"/>
      </w:pPr>
      <w:r>
        <w:rPr>
          <w:rFonts w:ascii="Times New Roman"/>
          <w:b w:val="false"/>
          <w:i w:val="false"/>
          <w:color w:val="000000"/>
          <w:sz w:val="28"/>
        </w:rPr>
        <w:t>
      2) заңнамада белгіленген тәртіппен Министрліктің құрылымдық бөлімшелерінен, мемлекеттік органдардан, ұйымдардан олардың лауазымды тұлғаларынан қажетті ақпарат пен материалдарды сұрату және алу;</w:t>
      </w:r>
    </w:p>
    <w:bookmarkEnd w:id="40"/>
    <w:bookmarkStart w:name="z49" w:id="41"/>
    <w:p>
      <w:pPr>
        <w:spacing w:after="0"/>
        <w:ind w:left="0"/>
        <w:jc w:val="both"/>
      </w:pPr>
      <w:r>
        <w:rPr>
          <w:rFonts w:ascii="Times New Roman"/>
          <w:b w:val="false"/>
          <w:i w:val="false"/>
          <w:color w:val="000000"/>
          <w:sz w:val="28"/>
        </w:rPr>
        <w:t>
      3) Қазақстан Республикасының ақпарат және бұқаралық ақпарат құралдары және телерадио хабарларын тарату саласындағы заңнамасын жетілдіру жөнінде ұсыныстар енгізуге құқылы;</w:t>
      </w:r>
    </w:p>
    <w:bookmarkEnd w:id="41"/>
    <w:bookmarkStart w:name="z50" w:id="42"/>
    <w:p>
      <w:pPr>
        <w:spacing w:after="0"/>
        <w:ind w:left="0"/>
        <w:jc w:val="both"/>
      </w:pPr>
      <w:r>
        <w:rPr>
          <w:rFonts w:ascii="Times New Roman"/>
          <w:b w:val="false"/>
          <w:i w:val="false"/>
          <w:color w:val="000000"/>
          <w:sz w:val="28"/>
        </w:rPr>
        <w:t>
      4) Комитеттің құзыретіне кіретін мәселелер бойынша іс-шаралар, кеңестер, семинарлар, конференциялар, дөңгелек үстелдер, конкурстар және өзге де іс-шаралар ұйымдастыру және өткізу;</w:t>
      </w:r>
    </w:p>
    <w:bookmarkEnd w:id="42"/>
    <w:bookmarkStart w:name="z51" w:id="43"/>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консультативтік-кеңесші органдарды (жұмыс топтарын, комиссияларды, кеңестерді) құру жөнінде ұсыныстар енгізу;</w:t>
      </w:r>
    </w:p>
    <w:bookmarkEnd w:id="43"/>
    <w:bookmarkStart w:name="z52" w:id="44"/>
    <w:p>
      <w:pPr>
        <w:spacing w:after="0"/>
        <w:ind w:left="0"/>
        <w:jc w:val="both"/>
      </w:pPr>
      <w:r>
        <w:rPr>
          <w:rFonts w:ascii="Times New Roman"/>
          <w:b w:val="false"/>
          <w:i w:val="false"/>
          <w:color w:val="000000"/>
          <w:sz w:val="28"/>
        </w:rPr>
        <w:t>
      6) өз құзыретіне қатысты мәселелер бойынша сараптамаларға қатысу үшін тиісті мамандарды тартуға құқылы;</w:t>
      </w:r>
    </w:p>
    <w:bookmarkEnd w:id="44"/>
    <w:bookmarkStart w:name="z53" w:id="45"/>
    <w:p>
      <w:pPr>
        <w:spacing w:after="0"/>
        <w:ind w:left="0"/>
        <w:jc w:val="both"/>
      </w:pPr>
      <w:r>
        <w:rPr>
          <w:rFonts w:ascii="Times New Roman"/>
          <w:b w:val="false"/>
          <w:i w:val="false"/>
          <w:color w:val="000000"/>
          <w:sz w:val="28"/>
        </w:rPr>
        <w:t>
      7) Қазақстан Республикасының қолданыстағы заңнамасымен көзделген өзге де құқықтарды жүзеге асыру.</w:t>
      </w:r>
    </w:p>
    <w:bookmarkEnd w:id="45"/>
    <w:p>
      <w:pPr>
        <w:spacing w:after="0"/>
        <w:ind w:left="0"/>
        <w:jc w:val="both"/>
      </w:pPr>
      <w:r>
        <w:rPr>
          <w:rFonts w:ascii="Times New Roman"/>
          <w:b w:val="false"/>
          <w:i w:val="false"/>
          <w:color w:val="000000"/>
          <w:sz w:val="28"/>
        </w:rPr>
        <w:t>
      Комитеттің міндеттемелеріне мыналар кіреді:</w:t>
      </w:r>
    </w:p>
    <w:bookmarkStart w:name="z54" w:id="46"/>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ету;</w:t>
      </w:r>
    </w:p>
    <w:bookmarkEnd w:id="46"/>
    <w:bookmarkStart w:name="z55" w:id="47"/>
    <w:p>
      <w:pPr>
        <w:spacing w:after="0"/>
        <w:ind w:left="0"/>
        <w:jc w:val="both"/>
      </w:pPr>
      <w:r>
        <w:rPr>
          <w:rFonts w:ascii="Times New Roman"/>
          <w:b w:val="false"/>
          <w:i w:val="false"/>
          <w:color w:val="000000"/>
          <w:sz w:val="28"/>
        </w:rPr>
        <w:t>
      2) Қазақстан Республикасы заңнамасының, жеке және заңды тұлғалардың құқықтары мен заңмен қорғалатын мүдделерін сақтау;</w:t>
      </w:r>
    </w:p>
    <w:bookmarkEnd w:id="47"/>
    <w:bookmarkStart w:name="z56" w:id="48"/>
    <w:p>
      <w:pPr>
        <w:spacing w:after="0"/>
        <w:ind w:left="0"/>
        <w:jc w:val="both"/>
      </w:pPr>
      <w:r>
        <w:rPr>
          <w:rFonts w:ascii="Times New Roman"/>
          <w:b w:val="false"/>
          <w:i w:val="false"/>
          <w:color w:val="000000"/>
          <w:sz w:val="28"/>
        </w:rPr>
        <w:t>
      3) Комитеттің құзыретіне кіретін мәселелер бойынша түсіндірулер дайындау;</w:t>
      </w:r>
    </w:p>
    <w:bookmarkEnd w:id="48"/>
    <w:bookmarkStart w:name="z57" w:id="49"/>
    <w:p>
      <w:pPr>
        <w:spacing w:after="0"/>
        <w:ind w:left="0"/>
        <w:jc w:val="both"/>
      </w:pPr>
      <w:r>
        <w:rPr>
          <w:rFonts w:ascii="Times New Roman"/>
          <w:b w:val="false"/>
          <w:i w:val="false"/>
          <w:color w:val="000000"/>
          <w:sz w:val="28"/>
        </w:rPr>
        <w:t>
      4) Министрліктің құрылымдық бөлімшелері және мемлекеттік органдар бұл туралы ресми сұрау салған жағдайда өз құзыреті шегінде және заңнама шеңберінде қажетті материалдар мен анықтамаларды ұсыну;</w:t>
      </w:r>
    </w:p>
    <w:bookmarkEnd w:id="49"/>
    <w:bookmarkStart w:name="z58" w:id="50"/>
    <w:p>
      <w:pPr>
        <w:spacing w:after="0"/>
        <w:ind w:left="0"/>
        <w:jc w:val="both"/>
      </w:pPr>
      <w:r>
        <w:rPr>
          <w:rFonts w:ascii="Times New Roman"/>
          <w:b w:val="false"/>
          <w:i w:val="false"/>
          <w:color w:val="000000"/>
          <w:sz w:val="28"/>
        </w:rPr>
        <w:t>
      5) Комитеттің теңгеріміндегі мемлекеттік меншіктің сақталуын қамтамасыз ету;</w:t>
      </w:r>
    </w:p>
    <w:bookmarkEnd w:id="50"/>
    <w:bookmarkStart w:name="z59" w:id="51"/>
    <w:p>
      <w:pPr>
        <w:spacing w:after="0"/>
        <w:ind w:left="0"/>
        <w:jc w:val="both"/>
      </w:pPr>
      <w:r>
        <w:rPr>
          <w:rFonts w:ascii="Times New Roman"/>
          <w:b w:val="false"/>
          <w:i w:val="false"/>
          <w:color w:val="000000"/>
          <w:sz w:val="28"/>
        </w:rPr>
        <w:t>
      6) Комитетке бөлінген бюджеттік қаражаттың толық, уақтылы және тиімді пайдаланылуын қамтамасыз ету;</w:t>
      </w:r>
    </w:p>
    <w:bookmarkEnd w:id="51"/>
    <w:bookmarkStart w:name="z60" w:id="52"/>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 рәсімдерін жүргізу.</w:t>
      </w:r>
    </w:p>
    <w:bookmarkEnd w:id="52"/>
    <w:bookmarkStart w:name="z61" w:id="53"/>
    <w:p>
      <w:pPr>
        <w:spacing w:after="0"/>
        <w:ind w:left="0"/>
        <w:jc w:val="both"/>
      </w:pPr>
      <w:r>
        <w:rPr>
          <w:rFonts w:ascii="Times New Roman"/>
          <w:b w:val="false"/>
          <w:i w:val="false"/>
          <w:color w:val="000000"/>
          <w:sz w:val="28"/>
        </w:rPr>
        <w:t>
      16. Функциялар:</w:t>
      </w:r>
    </w:p>
    <w:bookmarkEnd w:id="53"/>
    <w:p>
      <w:pPr>
        <w:spacing w:after="0"/>
        <w:ind w:left="0"/>
        <w:jc w:val="both"/>
      </w:pPr>
      <w:r>
        <w:rPr>
          <w:rFonts w:ascii="Times New Roman"/>
          <w:b w:val="false"/>
          <w:i w:val="false"/>
          <w:color w:val="000000"/>
          <w:sz w:val="28"/>
        </w:rPr>
        <w:t>
      Баспа бұқаралық ақпарат құралдарында ақпараттық жұмыс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Министрліктің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басқарманың құзыреті шегінде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және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мерзімді баспасөз басылымдарының заңнамалық актілерді ресми жариялау құқығын алуға конкурс өткізу қағидаларын әзірлеу;</w:t>
      </w:r>
    </w:p>
    <w:p>
      <w:pPr>
        <w:spacing w:after="0"/>
        <w:ind w:left="0"/>
        <w:jc w:val="both"/>
      </w:pPr>
      <w:r>
        <w:rPr>
          <w:rFonts w:ascii="Times New Roman"/>
          <w:b w:val="false"/>
          <w:i w:val="false"/>
          <w:color w:val="000000"/>
          <w:sz w:val="28"/>
        </w:rPr>
        <w:t>
      мерзімді баспасөз басылымдарының міндетті тегін даналарының электрондық архивтерін қалыптастыру қағидаларын әзірлеу;</w:t>
      </w:r>
    </w:p>
    <w:p>
      <w:pPr>
        <w:spacing w:after="0"/>
        <w:ind w:left="0"/>
        <w:jc w:val="both"/>
      </w:pPr>
      <w:r>
        <w:rPr>
          <w:rFonts w:ascii="Times New Roman"/>
          <w:b w:val="false"/>
          <w:i w:val="false"/>
          <w:color w:val="000000"/>
          <w:sz w:val="28"/>
        </w:rPr>
        <w:t>
      "Үркер" ұлттық сыйлығын беру тәртібін, олардың ақшалай сыйақы мөлшері мен номинацияларын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қажет болған кезде Қазақстан Республикасы Әділет министрлігінің сұрау салуы бойынша хабардар ету тәсілінің және реттеуші саясаттың консультативтік құжатын жария талқылауды жүргізу тәсілінің (тәсілдерінің) толықтығы бойынша қорытынды беру;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ақпараттық сүйемелдеу және түсіндіру бағдарламасының жобасын келісу;</w:t>
      </w:r>
    </w:p>
    <w:p>
      <w:pPr>
        <w:spacing w:after="0"/>
        <w:ind w:left="0"/>
        <w:jc w:val="both"/>
      </w:pPr>
      <w:r>
        <w:rPr>
          <w:rFonts w:ascii="Times New Roman"/>
          <w:b w:val="false"/>
          <w:i w:val="false"/>
          <w:color w:val="000000"/>
          <w:sz w:val="28"/>
        </w:rPr>
        <w:t>
      басқарманың құзыреті шегінде Қазақстан Республикасының заңнамасында белгіленген тәртіппен республикалық деңгейде мемлекеттік ақпараттық саясатты жүргізу жөніндегі мемлекеттік тапсырысты қалыптастыру және оның жүзеге асырылуын бақылау;</w:t>
      </w:r>
    </w:p>
    <w:p>
      <w:pPr>
        <w:spacing w:after="0"/>
        <w:ind w:left="0"/>
        <w:jc w:val="both"/>
      </w:pPr>
      <w:r>
        <w:rPr>
          <w:rFonts w:ascii="Times New Roman"/>
          <w:b w:val="false"/>
          <w:i w:val="false"/>
          <w:color w:val="000000"/>
          <w:sz w:val="28"/>
        </w:rPr>
        <w:t>
      мемлекеттік жастар саясаты мәселелері бойынша мемлекеттік ақпараттық саясатты жүргізу бойынша мемлекеттік тапсырысты орналастыру;</w:t>
      </w:r>
    </w:p>
    <w:p>
      <w:pPr>
        <w:spacing w:after="0"/>
        <w:ind w:left="0"/>
        <w:jc w:val="both"/>
      </w:pPr>
      <w:r>
        <w:rPr>
          <w:rFonts w:ascii="Times New Roman"/>
          <w:b w:val="false"/>
          <w:i w:val="false"/>
          <w:color w:val="000000"/>
          <w:sz w:val="28"/>
        </w:rPr>
        <w:t>
      құзырет шегінде мемлекеттік стратегиялық бағдарламалар мен құжаттарды түсіндіру және ілгерілету жөніндегі ақпараттық іс-шараларды ұйымдастыруға және жүзеге асыруға қатысу;</w:t>
      </w:r>
    </w:p>
    <w:p>
      <w:pPr>
        <w:spacing w:after="0"/>
        <w:ind w:left="0"/>
        <w:jc w:val="both"/>
      </w:pPr>
      <w:r>
        <w:rPr>
          <w:rFonts w:ascii="Times New Roman"/>
          <w:b w:val="false"/>
          <w:i w:val="false"/>
          <w:color w:val="000000"/>
          <w:sz w:val="28"/>
        </w:rPr>
        <w:t>
      Комитеттің құзыретіне кіретін мәселелер бойынша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бұқаралық ақпарат құралдары мәселелері бойынша жастар ұйымдарымен өзара іс-қимылды және ынтымақтастықты жүзеге асыру;</w:t>
      </w:r>
    </w:p>
    <w:p>
      <w:pPr>
        <w:spacing w:after="0"/>
        <w:ind w:left="0"/>
        <w:jc w:val="both"/>
      </w:pPr>
      <w:r>
        <w:rPr>
          <w:rFonts w:ascii="Times New Roman"/>
          <w:b w:val="false"/>
          <w:i w:val="false"/>
          <w:color w:val="000000"/>
          <w:sz w:val="28"/>
        </w:rPr>
        <w:t>
      Комитет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басқарманың құзыреті шегінде Қазақстан Республикасының заңнамасына сәйкес оларға сәйкестікті растайтын талаптар мен құжаттар тізбесін әзірлеу;</w:t>
      </w:r>
    </w:p>
    <w:p>
      <w:pPr>
        <w:spacing w:after="0"/>
        <w:ind w:left="0"/>
        <w:jc w:val="both"/>
      </w:pPr>
      <w:r>
        <w:rPr>
          <w:rFonts w:ascii="Times New Roman"/>
          <w:b w:val="false"/>
          <w:i w:val="false"/>
          <w:color w:val="000000"/>
          <w:sz w:val="28"/>
        </w:rPr>
        <w:t>
      басқарманың құзыреті шегінде ұлттық қауіпсіздік саласындағы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басқарма құзыреті шегінде мемлекеттік құпияны қорғау саласындағы заңнаманы сақтай отырып, ұлттық қауіпсіздіктің жай-күйі және оны қамтамасыз ету бойынша қабылданатын шаралар туралы халықты хабардар ету, насихаттау және қарсы насихаттау қызметін жүргізу;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өтiнiштерiн қарау;</w:t>
      </w:r>
    </w:p>
    <w:p>
      <w:pPr>
        <w:spacing w:after="0"/>
        <w:ind w:left="0"/>
        <w:jc w:val="both"/>
      </w:pPr>
      <w:r>
        <w:rPr>
          <w:rFonts w:ascii="Times New Roman"/>
          <w:b w:val="false"/>
          <w:i w:val="false"/>
          <w:color w:val="000000"/>
          <w:sz w:val="28"/>
        </w:rPr>
        <w:t>
      басқарманың құзыреті шегінде іс-әрекеттері (немесе әрекетсіздігі) Қазақстан Республикасының ұлттық мүдделерін бұзуға, ұлттық қауіпсіздігіне қатер төндіруге әкеп соғатын лауазымды адамдарды, мемлекеттік қызметшілерді жауаптылыққа тарту;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басқарманың құзыреті шегінде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қорытындыларды алу үшін ашық нормативтік құқықтық актілердің интернет-порталында кәсіпкерлік субъектілерінің мүдделерін қозғайтын консультативтік құжатты немесе тиісті нормативтік құқықтық актінің жобасын орналастыру туралы Қазақстан Республикасының Ұлттық кәсіпкерлер палатасына және сараптамалық кеңестерге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ашық нормативтік құқықтық актілерді интернет-порталында ақпарат орналастыру;</w:t>
      </w:r>
    </w:p>
    <w:p>
      <w:pPr>
        <w:spacing w:after="0"/>
        <w:ind w:left="0"/>
        <w:jc w:val="both"/>
      </w:pPr>
      <w:r>
        <w:rPr>
          <w:rFonts w:ascii="Times New Roman"/>
          <w:b w:val="false"/>
          <w:i w:val="false"/>
          <w:color w:val="000000"/>
          <w:sz w:val="28"/>
        </w:rPr>
        <w:t>
      басқарманың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ақпаратты ашық деректердің интернет-порталында орналастыру;</w:t>
      </w:r>
    </w:p>
    <w:p>
      <w:pPr>
        <w:spacing w:after="0"/>
        <w:ind w:left="0"/>
        <w:jc w:val="both"/>
      </w:pPr>
      <w:r>
        <w:rPr>
          <w:rFonts w:ascii="Times New Roman"/>
          <w:b w:val="false"/>
          <w:i w:val="false"/>
          <w:color w:val="000000"/>
          <w:sz w:val="28"/>
        </w:rPr>
        <w:t>
      басқарманың құзыреті шегінде Қазақстан Республикасының заңдарында, Қазақстан Республикасының Президенті мен Үкіметінің актілерінде және Қазақстан Республикасының заңнамасына сәйкес өзге де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Теле -, радиоарналардағы ақпараттық жұмыс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Министрліктің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басқарманың құзыреті шегінде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және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келісімдер, меморандумдар және шарттар әзірлеу;</w:t>
      </w:r>
    </w:p>
    <w:p>
      <w:pPr>
        <w:spacing w:after="0"/>
        <w:ind w:left="0"/>
        <w:jc w:val="both"/>
      </w:pPr>
      <w:r>
        <w:rPr>
          <w:rFonts w:ascii="Times New Roman"/>
          <w:b w:val="false"/>
          <w:i w:val="false"/>
          <w:color w:val="000000"/>
          <w:sz w:val="28"/>
        </w:rPr>
        <w:t>
      "Тұмар" ұлттық сыйлығын беру тәртібін, олардың ақшалай сыйақы мөлшері мен номинацияларын әзірлеу;</w:t>
      </w:r>
    </w:p>
    <w:p>
      <w:pPr>
        <w:spacing w:after="0"/>
        <w:ind w:left="0"/>
        <w:jc w:val="both"/>
      </w:pPr>
      <w:r>
        <w:rPr>
          <w:rFonts w:ascii="Times New Roman"/>
          <w:b w:val="false"/>
          <w:i w:val="false"/>
          <w:color w:val="000000"/>
          <w:sz w:val="28"/>
        </w:rPr>
        <w:t>
      міндетті теле -, радиоарналарда әлеуметтік жарнаманы қалыптастыру және орналастыру қағидаларын әзірлеу;</w:t>
      </w:r>
    </w:p>
    <w:p>
      <w:pPr>
        <w:spacing w:after="0"/>
        <w:ind w:left="0"/>
        <w:jc w:val="both"/>
      </w:pPr>
      <w:r>
        <w:rPr>
          <w:rFonts w:ascii="Times New Roman"/>
          <w:b w:val="false"/>
          <w:i w:val="false"/>
          <w:color w:val="000000"/>
          <w:sz w:val="28"/>
        </w:rPr>
        <w:t>
      денсаулық сақтау және жарнама саласындағы уәкілетті органдармен келісім бойынша салауатты өмір салтын танымал ету жөніндегі әлеуметтік жарнаманы отандық телеарналарда қалыптастыру және орналастыру қағидаларын әзірлеу;</w:t>
      </w:r>
    </w:p>
    <w:p>
      <w:pPr>
        <w:spacing w:after="0"/>
        <w:ind w:left="0"/>
        <w:jc w:val="both"/>
      </w:pPr>
      <w:r>
        <w:rPr>
          <w:rFonts w:ascii="Times New Roman"/>
          <w:b w:val="false"/>
          <w:i w:val="false"/>
          <w:color w:val="000000"/>
          <w:sz w:val="28"/>
        </w:rPr>
        <w:t>
      ақпараттық өнімдерді жас классификациясына жатқызу қағидалары мен әдістерін әзірлеу;</w:t>
      </w:r>
    </w:p>
    <w:p>
      <w:pPr>
        <w:spacing w:after="0"/>
        <w:ind w:left="0"/>
        <w:jc w:val="both"/>
      </w:pPr>
      <w:r>
        <w:rPr>
          <w:rFonts w:ascii="Times New Roman"/>
          <w:b w:val="false"/>
          <w:i w:val="false"/>
          <w:color w:val="000000"/>
          <w:sz w:val="28"/>
        </w:rPr>
        <w:t>
      жас санаты белгісіне қойылатын талаптарды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қажет болған кезде Қазақстан Республикасы Әділет министрлігінің сұрау салуы бойынша хабардар ету тәсілінің және реттеуші саясаттың консультативтік құжатын жария талқылауды жүргізу тәсілінің (тәсілдерінің) толықтығы бойынша қорытынды беру;</w:t>
      </w:r>
    </w:p>
    <w:p>
      <w:pPr>
        <w:spacing w:after="0"/>
        <w:ind w:left="0"/>
        <w:jc w:val="both"/>
      </w:pPr>
      <w:r>
        <w:rPr>
          <w:rFonts w:ascii="Times New Roman"/>
          <w:b w:val="false"/>
          <w:i w:val="false"/>
          <w:color w:val="000000"/>
          <w:sz w:val="28"/>
        </w:rPr>
        <w:t>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ақпараттық сүйемелдеу және түсіндіру бағдарламасының жобасын келісу;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басқарманың құзыреті шегінде Қазақстан Республикасының заңнамасында белгіленген тәртіппен республикалық деңгейде мемлекеттік ақпараттық саясатты жүргізу жөніндегі мемлекеттік тапсырысты қалыптастыру және оның жүзеге асырылуын бақылау;</w:t>
      </w:r>
    </w:p>
    <w:p>
      <w:pPr>
        <w:spacing w:after="0"/>
        <w:ind w:left="0"/>
        <w:jc w:val="both"/>
      </w:pPr>
      <w:r>
        <w:rPr>
          <w:rFonts w:ascii="Times New Roman"/>
          <w:b w:val="false"/>
          <w:i w:val="false"/>
          <w:color w:val="000000"/>
          <w:sz w:val="28"/>
        </w:rPr>
        <w:t>
      мемлекеттік жастар саясаты мәселелері бойынша мемлекеттік ақпараттық саясатты жүргізу бойынша мемлекеттік тапсырысты орналастыру;</w:t>
      </w:r>
    </w:p>
    <w:p>
      <w:pPr>
        <w:spacing w:after="0"/>
        <w:ind w:left="0"/>
        <w:jc w:val="both"/>
      </w:pPr>
      <w:r>
        <w:rPr>
          <w:rFonts w:ascii="Times New Roman"/>
          <w:b w:val="false"/>
          <w:i w:val="false"/>
          <w:color w:val="000000"/>
          <w:sz w:val="28"/>
        </w:rPr>
        <w:t>
      құзырет шегінде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Ақпарат комитетінің құзыретіне кіретін мәселелер бойынша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бұқаралық ақпарат құралдары мәселелері бойынша жастар ұйымдарымен өзара іс-қимылды және ынтымақтастықты жүзеге асыру;</w:t>
      </w:r>
    </w:p>
    <w:p>
      <w:pPr>
        <w:spacing w:after="0"/>
        <w:ind w:left="0"/>
        <w:jc w:val="both"/>
      </w:pPr>
      <w:r>
        <w:rPr>
          <w:rFonts w:ascii="Times New Roman"/>
          <w:b w:val="false"/>
          <w:i w:val="false"/>
          <w:color w:val="000000"/>
          <w:sz w:val="28"/>
        </w:rPr>
        <w:t>
      Комитет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басқарманың құзыреті шегінде бұқаралық ақпарат құралдары және телерадио хабарларын тарату мәселелері бойынша орталық және жергілікті атқарушы органдардың қызметін үйлестіру;</w:t>
      </w:r>
    </w:p>
    <w:p>
      <w:pPr>
        <w:spacing w:after="0"/>
        <w:ind w:left="0"/>
        <w:jc w:val="both"/>
      </w:pPr>
      <w:r>
        <w:rPr>
          <w:rFonts w:ascii="Times New Roman"/>
          <w:b w:val="false"/>
          <w:i w:val="false"/>
          <w:color w:val="000000"/>
          <w:sz w:val="28"/>
        </w:rPr>
        <w:t>
      басқарманың құзыреті шегінде ұлттық қауіпсіздік саласындағы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басқарма құзыреті шегінде мемлекеттік құпияны қорғау саласындағы заңнаманы сақтай отырып, ұлттық қауіпсіздіктің жай-күйі және оны қамтамасыз ету бойынша қабылданатын шаралар туралы халықты хабардар ету, насихаттау және қарсы насихаттау қызметін жүргізу;</w:t>
      </w:r>
    </w:p>
    <w:p>
      <w:pPr>
        <w:spacing w:after="0"/>
        <w:ind w:left="0"/>
        <w:jc w:val="both"/>
      </w:pPr>
      <w:r>
        <w:rPr>
          <w:rFonts w:ascii="Times New Roman"/>
          <w:b w:val="false"/>
          <w:i w:val="false"/>
          <w:color w:val="000000"/>
          <w:sz w:val="28"/>
        </w:rPr>
        <w:t>
      басқарманың құзыреті шегінде іс-әрекеттері (немесе әрекетсіздігі) Қазақстан Республикасының ұлттық мүдделерін бұзуға, ұлттық қауіпсіздігіне қатер төндіруге әкеп соғатын лауазымды адамдарды, мемлекеттік қызметшілерді жауаптылыққа тарту;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өтiнiштерiн қарау;</w:t>
      </w:r>
    </w:p>
    <w:p>
      <w:pPr>
        <w:spacing w:after="0"/>
        <w:ind w:left="0"/>
        <w:jc w:val="both"/>
      </w:pPr>
      <w:r>
        <w:rPr>
          <w:rFonts w:ascii="Times New Roman"/>
          <w:b w:val="false"/>
          <w:i w:val="false"/>
          <w:color w:val="000000"/>
          <w:sz w:val="28"/>
        </w:rPr>
        <w:t>
      басқарманың құзыреті шегінде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қорытындыларды алу үшін ашық нормативтік құқықтық актілердің интернет-порталында кәсіпкерлік субъектілерінің мүдделерін қозғайтын консультативтік құжатты немесе тиісті нормативтік құқықтық актінің жобасын орналастыру туралы Қазақстан Республикасының Ұлттық кәсіпкерлер палатасына және сараптамалық кеңестерге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ашық нормативтік құқықтық актілерді интернет-порталында ақпарат орналастыру;</w:t>
      </w:r>
    </w:p>
    <w:p>
      <w:pPr>
        <w:spacing w:after="0"/>
        <w:ind w:left="0"/>
        <w:jc w:val="both"/>
      </w:pPr>
      <w:r>
        <w:rPr>
          <w:rFonts w:ascii="Times New Roman"/>
          <w:b w:val="false"/>
          <w:i w:val="false"/>
          <w:color w:val="000000"/>
          <w:sz w:val="28"/>
        </w:rPr>
        <w:t>
      басқарма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ақпаратты ашық деректердің интернет-порталында орналастыру;</w:t>
      </w:r>
    </w:p>
    <w:p>
      <w:pPr>
        <w:spacing w:after="0"/>
        <w:ind w:left="0"/>
        <w:jc w:val="both"/>
      </w:pPr>
      <w:r>
        <w:rPr>
          <w:rFonts w:ascii="Times New Roman"/>
          <w:b w:val="false"/>
          <w:i w:val="false"/>
          <w:color w:val="000000"/>
          <w:sz w:val="28"/>
        </w:rPr>
        <w:t>
      басқарманың құзыреті шегінде Қазақстан Республикасының заңдарында, Қазақстан Республикасының Президенті мен Үкіметінің актілерінде және Қазақстан Республикасының заңнамасына сәйкес өзге де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Интернет кеңістікте және әлеуметтік желілерде ақпараттық жұмыс жөніндегі басқарма:</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Министрліктің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интернет-ресурсқа қол жеткізуді қайта бастау қағидаларын әзірлеу;</w:t>
      </w:r>
    </w:p>
    <w:p>
      <w:pPr>
        <w:spacing w:after="0"/>
        <w:ind w:left="0"/>
        <w:jc w:val="both"/>
      </w:pPr>
      <w:r>
        <w:rPr>
          <w:rFonts w:ascii="Times New Roman"/>
          <w:b w:val="false"/>
          <w:i w:val="false"/>
          <w:color w:val="000000"/>
          <w:sz w:val="28"/>
        </w:rPr>
        <w:t>
      бұқаралық ақпарат құралдары саласындағы уәкілетті органмен өзара іс-қимылды жүзеге асыратын шетелдік онлайн-платформалардың және (немесе) лездік хабар алмасу сервистерінің заңды өкілдерінің тізілімін жүргізу қағидаларын әзірлеу;</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басқарманың құзыреті шегінде нормативтік құқықтық және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"Үркер" ұлттық сыйлығын беру тәртібін, олардың ақшалай сыйақы мөлшері мен номинацияларын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ашық бюджеттер интернет-порталында ақпаратты орналастыру;</w:t>
      </w:r>
    </w:p>
    <w:p>
      <w:pPr>
        <w:spacing w:after="0"/>
        <w:ind w:left="0"/>
        <w:jc w:val="both"/>
      </w:pPr>
      <w:r>
        <w:rPr>
          <w:rFonts w:ascii="Times New Roman"/>
          <w:b w:val="false"/>
          <w:i w:val="false"/>
          <w:color w:val="000000"/>
          <w:sz w:val="28"/>
        </w:rPr>
        <w:t>
      бұқаралық ақпарат құралдары саласындағы уәкілетті органмен өзара іс-қимылды жүзеге асыратын шетелдік онлайн-платформалардың және (немесе) лездік хабар алмасу сервистерінің заңды өкілдерінің тізілімін жүргізу;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қажет болған кезде Қазақстан Республикасы Әділет министрлігінің сұрау салуы бойынша хабардар ету тәсілінің және реттеуші саясаттың консультативтік құжатын жария талқылауды жүргізу тәсілінің (тәсілдерінің) толықтығы бойынша қорытынды беру;</w:t>
      </w:r>
    </w:p>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Министрлік ведомствосының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ақпараттық сүйемелдеу және түсіндіру бағдарламасының жобасын келісу;</w:t>
      </w:r>
    </w:p>
    <w:p>
      <w:pPr>
        <w:spacing w:after="0"/>
        <w:ind w:left="0"/>
        <w:jc w:val="both"/>
      </w:pPr>
      <w:r>
        <w:rPr>
          <w:rFonts w:ascii="Times New Roman"/>
          <w:b w:val="false"/>
          <w:i w:val="false"/>
          <w:color w:val="000000"/>
          <w:sz w:val="28"/>
        </w:rPr>
        <w:t>
      басқарманың құзыреті шегінде Қазақстан Республикасының заңнамасында белгіленген тәртіппен республикалық деңгейде мемлекеттік ақпараттық саясатты жүргізу жөніндегі мемлекеттік тапсырысты қалыптастыру және оның жүзеге асырылуын бақылау;</w:t>
      </w:r>
    </w:p>
    <w:p>
      <w:pPr>
        <w:spacing w:after="0"/>
        <w:ind w:left="0"/>
        <w:jc w:val="both"/>
      </w:pPr>
      <w:r>
        <w:rPr>
          <w:rFonts w:ascii="Times New Roman"/>
          <w:b w:val="false"/>
          <w:i w:val="false"/>
          <w:color w:val="000000"/>
          <w:sz w:val="28"/>
        </w:rPr>
        <w:t>
      мемлекеттік жастар саясаты мәселелері бойынша мемлекеттік ақпараттық саясатты жүргізу бойынша мемлекеттік тапсырысты орналастыру;</w:t>
      </w:r>
    </w:p>
    <w:p>
      <w:pPr>
        <w:spacing w:after="0"/>
        <w:ind w:left="0"/>
        <w:jc w:val="both"/>
      </w:pPr>
      <w:r>
        <w:rPr>
          <w:rFonts w:ascii="Times New Roman"/>
          <w:b w:val="false"/>
          <w:i w:val="false"/>
          <w:color w:val="000000"/>
          <w:sz w:val="28"/>
        </w:rPr>
        <w:t>
      құзыреті шегінде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Комитет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Ақпарат комитетінің құзыретіне кіретін мәселелер бойынша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бұқаралық ақпарат құралдары мәселелері бойынша жастар ұйымдарымен өзара іс-қимылды және ынтымақтастықты жүзеге асыру;</w:t>
      </w:r>
    </w:p>
    <w:p>
      <w:pPr>
        <w:spacing w:after="0"/>
        <w:ind w:left="0"/>
        <w:jc w:val="both"/>
      </w:pPr>
      <w:r>
        <w:rPr>
          <w:rFonts w:ascii="Times New Roman"/>
          <w:b w:val="false"/>
          <w:i w:val="false"/>
          <w:color w:val="000000"/>
          <w:sz w:val="28"/>
        </w:rPr>
        <w:t>
      басқарма құзыреті шегінде ұлттық қауіпсіздік саласындағы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басқарма құзыреті шегінде мемлекеттік құпияны қорғау саласындағы заңнаманы сақтай отырып, ұлттық қауіпсіздіктің жай-күйі және оны қамтамасыз ету бойынша қабылданатын шаралар туралы халықты хабардар ету, насихаттау және қарсы насихаттау қызметін жүргізу;</w:t>
      </w:r>
    </w:p>
    <w:p>
      <w:pPr>
        <w:spacing w:after="0"/>
        <w:ind w:left="0"/>
        <w:jc w:val="both"/>
      </w:pPr>
      <w:r>
        <w:rPr>
          <w:rFonts w:ascii="Times New Roman"/>
          <w:b w:val="false"/>
          <w:i w:val="false"/>
          <w:color w:val="000000"/>
          <w:sz w:val="28"/>
        </w:rPr>
        <w:t>
      басқарманың құзыреті шегінде әрекеттері (немесе әрекетсіздігі) ұлттық мүдделердің бұзылуына, Қазақстан Республикасының ұлттық қауіпсіздігіне төнетін қатерге әкеп соғатын лауазымды адамдарды, мемлекеттік қызметшілерді тиісті жауаптылыққа тарту;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өтiнiштерiн қарау;</w:t>
      </w:r>
    </w:p>
    <w:p>
      <w:pPr>
        <w:spacing w:after="0"/>
        <w:ind w:left="0"/>
        <w:jc w:val="both"/>
      </w:pPr>
      <w:r>
        <w:rPr>
          <w:rFonts w:ascii="Times New Roman"/>
          <w:b w:val="false"/>
          <w:i w:val="false"/>
          <w:color w:val="000000"/>
          <w:sz w:val="28"/>
        </w:rPr>
        <w:t>
      басқарманың құзыреті шегінде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қорытындыларды алу үшін ашық нормативтік құқықтық актілердің интернет-порталында кәсіпкерлік субъектілерінің мүдделерін қозғайтын консультативтік құжатты немесе тиісті нормативтік құқықтық актінің жобасын орналастыру туралы Қазақстан Республикасының Ұлттық кәсіпкерлер палатасына және сараптамалық кеңестерге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ашық нормативтік құқықтық актілердің интернет-порталында ақпарат орналастыру;</w:t>
      </w:r>
    </w:p>
    <w:p>
      <w:pPr>
        <w:spacing w:after="0"/>
        <w:ind w:left="0"/>
        <w:jc w:val="both"/>
      </w:pPr>
      <w:r>
        <w:rPr>
          <w:rFonts w:ascii="Times New Roman"/>
          <w:b w:val="false"/>
          <w:i w:val="false"/>
          <w:color w:val="000000"/>
          <w:sz w:val="28"/>
        </w:rPr>
        <w:t>
      басқарма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ақпаратты ашық деректердің интернет-порталында орналастыру;</w:t>
      </w:r>
    </w:p>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Республикасының Президенті мен Үкіметінің актілерінде және Қазақстан Республикасының заңнамасына сәйкес өзге де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Жұртшылықпен байланыс және мемлекеттік органдармен үйлестіру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Министрліктің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 құзыреті шегінде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және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бұқаралық ақпарат құралдарымен өзара іс-қимыл жөніндегі уәкілетті тұлға (бөлімше) туралы үлгі қағиданы әзірлеу;</w:t>
      </w:r>
    </w:p>
    <w:p>
      <w:pPr>
        <w:spacing w:after="0"/>
        <w:ind w:left="0"/>
        <w:jc w:val="both"/>
      </w:pPr>
      <w:r>
        <w:rPr>
          <w:rFonts w:ascii="Times New Roman"/>
          <w:b w:val="false"/>
          <w:i w:val="false"/>
          <w:color w:val="000000"/>
          <w:sz w:val="28"/>
        </w:rPr>
        <w:t>
      мемлекеттік ақпараттық саясат мәселелері жөніндегі өңірлік комиссиялар туралы үлгілік ережені әзірлеу;</w:t>
      </w:r>
    </w:p>
    <w:p>
      <w:pPr>
        <w:spacing w:after="0"/>
        <w:ind w:left="0"/>
        <w:jc w:val="both"/>
      </w:pPr>
      <w:r>
        <w:rPr>
          <w:rFonts w:ascii="Times New Roman"/>
          <w:b w:val="false"/>
          <w:i w:val="false"/>
          <w:color w:val="000000"/>
          <w:sz w:val="28"/>
        </w:rPr>
        <w:t>
      бұқаралық ақпарат құралдарымен өзара іс-қимыл жөніндегі уәкілетті тұлғаның (бөлімшенің) бұқаралық ақпарат құралдары саласындағы уәкілетті органмен өзара іс-қимыл жасау қағидаларын әзірлеу;</w:t>
      </w:r>
    </w:p>
    <w:p>
      <w:pPr>
        <w:spacing w:after="0"/>
        <w:ind w:left="0"/>
        <w:jc w:val="both"/>
      </w:pPr>
      <w:r>
        <w:rPr>
          <w:rFonts w:ascii="Times New Roman"/>
          <w:b w:val="false"/>
          <w:i w:val="false"/>
          <w:color w:val="000000"/>
          <w:sz w:val="28"/>
        </w:rPr>
        <w:t>
      белгілі бір аумақта халықтың тіршілік ету жағдайлары бұзылған кезде бұқаралық ақпарат құралдарына ресми хабарлар беру қағидаларын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басқарманың құзыреті шегінде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Мемлекеттік жоспарлау жүйесі құжаттарының іс-шараларын сапалы және уақтылы орындау бойынша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басқарманың құзыреті шегінде Қазақстан Республикасының Президенті, Қазақстан Республикасының Үкіметі жанындағы консультативтік-кеңесші органдардың қызметін қамтамасыз етуге қатысу;</w:t>
      </w:r>
    </w:p>
    <w:p>
      <w:pPr>
        <w:spacing w:after="0"/>
        <w:ind w:left="0"/>
        <w:jc w:val="both"/>
      </w:pPr>
      <w:r>
        <w:rPr>
          <w:rFonts w:ascii="Times New Roman"/>
          <w:b w:val="false"/>
          <w:i w:val="false"/>
          <w:color w:val="000000"/>
          <w:sz w:val="28"/>
        </w:rPr>
        <w:t>
      құзырет шегінде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басқарманың құзыреті шегінде жастар ұйымдарымен, саяси партиялармен, коммерциялық емес ұйымдармен өзара іс-қимылды және ынтымақтастықты жүзеге асыру;</w:t>
      </w:r>
    </w:p>
    <w:p>
      <w:pPr>
        <w:spacing w:after="0"/>
        <w:ind w:left="0"/>
        <w:jc w:val="both"/>
      </w:pPr>
      <w:r>
        <w:rPr>
          <w:rFonts w:ascii="Times New Roman"/>
          <w:b w:val="false"/>
          <w:i w:val="false"/>
          <w:color w:val="000000"/>
          <w:sz w:val="28"/>
        </w:rPr>
        <w:t>
      бұқаралық ақпарат құралдары мәселелері бойынша жастар ұйымдарымен өзара іс-қимылды және ынтымақтастықты жүзеге асыру;</w:t>
      </w:r>
    </w:p>
    <w:p>
      <w:pPr>
        <w:spacing w:after="0"/>
        <w:ind w:left="0"/>
        <w:jc w:val="both"/>
      </w:pPr>
      <w:r>
        <w:rPr>
          <w:rFonts w:ascii="Times New Roman"/>
          <w:b w:val="false"/>
          <w:i w:val="false"/>
          <w:color w:val="000000"/>
          <w:sz w:val="28"/>
        </w:rPr>
        <w:t>
      басқарманың құзыреті шегінде мемлекеттік әлеуметтік тапсырысты қалыптастыруды, іске асыруды, іске асыру мониторингін және оның нәтижелерін бағалауды жүзеге асыру;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жоспарланған және іске асырылатын тақырыптарын және мемлекеттік әлеуметтік тапсырыс нәтижелерін бағалауды орналастыру;</w:t>
      </w:r>
    </w:p>
    <w:p>
      <w:pPr>
        <w:spacing w:after="0"/>
        <w:ind w:left="0"/>
        <w:jc w:val="both"/>
      </w:pPr>
      <w:r>
        <w:rPr>
          <w:rFonts w:ascii="Times New Roman"/>
          <w:b w:val="false"/>
          <w:i w:val="false"/>
          <w:color w:val="000000"/>
          <w:sz w:val="28"/>
        </w:rPr>
        <w:t>
      Ақпарат комитетінің құзыретіне кіретін мәселелер бойынша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басқарма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 құзыреті шегінде ұлттық қауіпсіздік саласындағы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басқарманың құзыреті шегінде іс-әрекеттері (немесе әрекетсіздігі) Қазақстан Республикасының ұлттық мүдделерін бұзуға, ұлттық қауіпсіздігіне қатер төндіруге әкеп соғатын лауазымды адамдарды, мемлекеттік қызметшілерді жауаптылыққа тарту;</w:t>
      </w:r>
    </w:p>
    <w:p>
      <w:pPr>
        <w:spacing w:after="0"/>
        <w:ind w:left="0"/>
        <w:jc w:val="both"/>
      </w:pPr>
      <w:r>
        <w:rPr>
          <w:rFonts w:ascii="Times New Roman"/>
          <w:b w:val="false"/>
          <w:i w:val="false"/>
          <w:color w:val="000000"/>
          <w:sz w:val="28"/>
        </w:rPr>
        <w:t>
      Комитеттің құзыретіне кіретін мәселелер бойынша саяси партиялармен, коммерциялық емес ұйымдармен және өзге де ұйымдармен өзара іс-қимыл жасау;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өтiнiштерiн қарау;</w:t>
      </w:r>
    </w:p>
    <w:p>
      <w:pPr>
        <w:spacing w:after="0"/>
        <w:ind w:left="0"/>
        <w:jc w:val="both"/>
      </w:pPr>
      <w:r>
        <w:rPr>
          <w:rFonts w:ascii="Times New Roman"/>
          <w:b w:val="false"/>
          <w:i w:val="false"/>
          <w:color w:val="000000"/>
          <w:sz w:val="28"/>
        </w:rPr>
        <w:t>
      басқарманың құзыреті шегінде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қорытындыларды алу үшін ашық нормативтік құқықтық актілердің интернет-порталында кәсіпкерлік субъектілерінің мүдделерін қозғайтын консультативтік құжатты немесе тиісті нормативтік құқықтық актінің жобасын орналастыру туралы Қазақстан Республикасының Ұлттық кәсіпкерлер палатасына және сараптамалық кеңестерге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ашық нормативтік құқықтық актілердің интернет-порталында ақпарат орналастыру;</w:t>
      </w:r>
    </w:p>
    <w:p>
      <w:pPr>
        <w:spacing w:after="0"/>
        <w:ind w:left="0"/>
        <w:jc w:val="both"/>
      </w:pPr>
      <w:r>
        <w:rPr>
          <w:rFonts w:ascii="Times New Roman"/>
          <w:b w:val="false"/>
          <w:i w:val="false"/>
          <w:color w:val="000000"/>
          <w:sz w:val="28"/>
        </w:rPr>
        <w:t>
      басқарма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ақпаратты ашық деректердің интернет-порталында орналастыру;</w:t>
      </w:r>
    </w:p>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Республикасының Президенті мен Үкіметінің актілерінде және Қазақстан Республикасының заңнамасына сәйкес өзге де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Бұқаралық ақпарат құралдары саласындағы бақылау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Министрліктің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Қазақстан Республикасының аумағында таратылатын бұқаралық ақпарат құралдарына мониторинг жүргізу қағидаларын және оны есептеу әдістемесін әзірлеу;</w:t>
      </w:r>
    </w:p>
    <w:p>
      <w:pPr>
        <w:spacing w:after="0"/>
        <w:ind w:left="0"/>
        <w:jc w:val="both"/>
      </w:pPr>
      <w:r>
        <w:rPr>
          <w:rFonts w:ascii="Times New Roman"/>
          <w:b w:val="false"/>
          <w:i w:val="false"/>
          <w:color w:val="000000"/>
          <w:sz w:val="28"/>
        </w:rPr>
        <w:t>
      сараптама тобын құру, сондай-ақ балаға қатысты кибербуллинг фактілері бойынша арызды қарау қағидаларын әзірлеу;</w:t>
      </w:r>
    </w:p>
    <w:p>
      <w:pPr>
        <w:spacing w:after="0"/>
        <w:ind w:left="0"/>
        <w:jc w:val="both"/>
      </w:pPr>
      <w:r>
        <w:rPr>
          <w:rFonts w:ascii="Times New Roman"/>
          <w:b w:val="false"/>
          <w:i w:val="false"/>
          <w:color w:val="000000"/>
          <w:sz w:val="28"/>
        </w:rPr>
        <w:t>
      телекоммуникациялар желілерінде Қазақстан Республикасы заңнамасының талаптарын сақтау мәселелері бойынша мемлекеттік органдардың өзара іс-қимыл жасау қағидаларын әзірлеу;</w:t>
      </w:r>
    </w:p>
    <w:p>
      <w:pPr>
        <w:spacing w:after="0"/>
        <w:ind w:left="0"/>
        <w:jc w:val="both"/>
      </w:pPr>
      <w:r>
        <w:rPr>
          <w:rFonts w:ascii="Times New Roman"/>
          <w:b w:val="false"/>
          <w:i w:val="false"/>
          <w:color w:val="000000"/>
          <w:sz w:val="28"/>
        </w:rPr>
        <w:t>
      бұқаралық ақпарат құралдары саласындағы уәкілетті органның нұсқамасы бойынша интернет-ресурстарға, шетелдік онлайн-платформаларға және лездік хабарлар алмасу сервистеріне қолжетімділікті шектеу туралы қағидаларды әзірлеу және бекіту;</w:t>
      </w:r>
    </w:p>
    <w:p>
      <w:pPr>
        <w:spacing w:after="0"/>
        <w:ind w:left="0"/>
        <w:jc w:val="both"/>
      </w:pPr>
      <w:r>
        <w:rPr>
          <w:rFonts w:ascii="Times New Roman"/>
          <w:b w:val="false"/>
          <w:i w:val="false"/>
          <w:color w:val="000000"/>
          <w:sz w:val="28"/>
        </w:rPr>
        <w:t>
      басқарма құзыреті шегінде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және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кәсіпкерлік жөніндегі уәкілетті органмен бірлесіп тексеру парақтарын, тәуекел дәрежесін бағалау өлшемшарттарын әзірлеу;</w:t>
      </w:r>
    </w:p>
    <w:p>
      <w:pPr>
        <w:spacing w:after="0"/>
        <w:ind w:left="0"/>
        <w:jc w:val="both"/>
      </w:pPr>
      <w:r>
        <w:rPr>
          <w:rFonts w:ascii="Times New Roman"/>
          <w:b w:val="false"/>
          <w:i w:val="false"/>
          <w:color w:val="000000"/>
          <w:sz w:val="28"/>
        </w:rPr>
        <w:t>
      телерадио хабарларын тарату сапасына бақылау жүргізу қағидаларын әзірлеу;</w:t>
      </w:r>
    </w:p>
    <w:p>
      <w:pPr>
        <w:spacing w:after="0"/>
        <w:ind w:left="0"/>
        <w:jc w:val="both"/>
      </w:pPr>
      <w:r>
        <w:rPr>
          <w:rFonts w:ascii="Times New Roman"/>
          <w:b w:val="false"/>
          <w:i w:val="false"/>
          <w:color w:val="000000"/>
          <w:sz w:val="28"/>
        </w:rPr>
        <w:t>
      бақылау:</w:t>
      </w:r>
    </w:p>
    <w:p>
      <w:pPr>
        <w:spacing w:after="0"/>
        <w:ind w:left="0"/>
        <w:jc w:val="both"/>
      </w:pPr>
      <w:r>
        <w:rPr>
          <w:rFonts w:ascii="Times New Roman"/>
          <w:b w:val="false"/>
          <w:i w:val="false"/>
          <w:color w:val="000000"/>
          <w:sz w:val="28"/>
        </w:rPr>
        <w:t>
      Қазақстан Республикасының бұқаралық ақпарат құралдары және телерадио хабарларын тарату туралы заңнамасының сақталуына мемлекеттік бақылауды жүзеге асыру;</w:t>
      </w:r>
    </w:p>
    <w:p>
      <w:pPr>
        <w:spacing w:after="0"/>
        <w:ind w:left="0"/>
        <w:jc w:val="both"/>
      </w:pPr>
      <w:r>
        <w:rPr>
          <w:rFonts w:ascii="Times New Roman"/>
          <w:b w:val="false"/>
          <w:i w:val="false"/>
          <w:color w:val="000000"/>
          <w:sz w:val="28"/>
        </w:rPr>
        <w:t>
      заңнамада белгіленген жағдайларда әкімшілік құқық бұзушылық туралы хаттамалар жасау;</w:t>
      </w:r>
    </w:p>
    <w:p>
      <w:pPr>
        <w:spacing w:after="0"/>
        <w:ind w:left="0"/>
        <w:jc w:val="both"/>
      </w:pPr>
      <w:r>
        <w:rPr>
          <w:rFonts w:ascii="Times New Roman"/>
          <w:b w:val="false"/>
          <w:i w:val="false"/>
          <w:color w:val="000000"/>
          <w:sz w:val="28"/>
        </w:rPr>
        <w:t>
      бұқаралық ақпарат құралдарында Балаларды денсаулығы мен дамуына зардабын тигізетін ақпараттан қорғау туралы Қазақстан Республикасы заңнамасының сақталуына мемлекеттік бақылауды жүзеге асыру;</w:t>
      </w:r>
    </w:p>
    <w:p>
      <w:pPr>
        <w:spacing w:after="0"/>
        <w:ind w:left="0"/>
        <w:jc w:val="both"/>
      </w:pPr>
      <w:r>
        <w:rPr>
          <w:rFonts w:ascii="Times New Roman"/>
          <w:b w:val="false"/>
          <w:i w:val="false"/>
          <w:color w:val="000000"/>
          <w:sz w:val="28"/>
        </w:rPr>
        <w:t>
      бұқаралық ақпарат құралдарының мониторингін жүзеге асыру;</w:t>
      </w:r>
    </w:p>
    <w:p>
      <w:pPr>
        <w:spacing w:after="0"/>
        <w:ind w:left="0"/>
        <w:jc w:val="both"/>
      </w:pPr>
      <w:r>
        <w:rPr>
          <w:rFonts w:ascii="Times New Roman"/>
          <w:b w:val="false"/>
          <w:i w:val="false"/>
          <w:color w:val="000000"/>
          <w:sz w:val="28"/>
        </w:rPr>
        <w:t xml:space="preserve">
      "Балаларды денсаулығы мен дамуына зардабын тигізетін ақпараттан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сақтау тұрғысынан бұқаралық ақпарат құралдары өнімдерінің мониторингін жүзеге асыру;</w:t>
      </w:r>
    </w:p>
    <w:p>
      <w:pPr>
        <w:spacing w:after="0"/>
        <w:ind w:left="0"/>
        <w:jc w:val="both"/>
      </w:pPr>
      <w:r>
        <w:rPr>
          <w:rFonts w:ascii="Times New Roman"/>
          <w:b w:val="false"/>
          <w:i w:val="false"/>
          <w:color w:val="000000"/>
          <w:sz w:val="28"/>
        </w:rPr>
        <w:t>
      телерадио хабарларын тарату құралдарына қойылатын техникалық талаптарды сақтау бөлігінде Қазақстан Республикасының телерадио хабарларын тарату туралы заңнамасының сақталуын бақылауды жүзеге асыру;</w:t>
      </w:r>
    </w:p>
    <w:p>
      <w:pPr>
        <w:spacing w:after="0"/>
        <w:ind w:left="0"/>
        <w:jc w:val="both"/>
      </w:pPr>
      <w:r>
        <w:rPr>
          <w:rFonts w:ascii="Times New Roman"/>
          <w:b w:val="false"/>
          <w:i w:val="false"/>
          <w:color w:val="000000"/>
          <w:sz w:val="28"/>
        </w:rPr>
        <w:t>
      телерадио хабарларын тарату сапасының техникалық параметрлерінің және телерадио хабарларын таратудың ұлттық стандарттарының сақталуын бақылауды жүзеге асыру;</w:t>
      </w:r>
    </w:p>
    <w:p>
      <w:pPr>
        <w:spacing w:after="0"/>
        <w:ind w:left="0"/>
        <w:jc w:val="both"/>
      </w:pPr>
      <w:r>
        <w:rPr>
          <w:rFonts w:ascii="Times New Roman"/>
          <w:b w:val="false"/>
          <w:i w:val="false"/>
          <w:color w:val="000000"/>
          <w:sz w:val="28"/>
        </w:rPr>
        <w:t xml:space="preserve">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 бақылауды жүзеге асыру;</w:t>
      </w:r>
    </w:p>
    <w:p>
      <w:pPr>
        <w:spacing w:after="0"/>
        <w:ind w:left="0"/>
        <w:jc w:val="both"/>
      </w:pPr>
      <w:r>
        <w:rPr>
          <w:rFonts w:ascii="Times New Roman"/>
          <w:b w:val="false"/>
          <w:i w:val="false"/>
          <w:color w:val="000000"/>
          <w:sz w:val="28"/>
        </w:rPr>
        <w:t>
      лицензиаттың Қазақстан Республикасының заңнамасында белгіленген талаптарды сақтауын бақылауды жүзеге асыру;</w:t>
      </w:r>
    </w:p>
    <w:p>
      <w:pPr>
        <w:spacing w:after="0"/>
        <w:ind w:left="0"/>
        <w:jc w:val="both"/>
      </w:pPr>
      <w:r>
        <w:rPr>
          <w:rFonts w:ascii="Times New Roman"/>
          <w:b w:val="false"/>
          <w:i w:val="false"/>
          <w:color w:val="000000"/>
          <w:sz w:val="28"/>
        </w:rPr>
        <w:t>
      Қазақстан Республикасының бұқаралық ақпарат құралдары және телерадио хабарларын тарату туралы заңнамасының сақталуын мемлекеттік бақылау тиімділігінің мониторингін жүргізу;</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анықталған бұқаралық ақпарат құралдары және телерадио хабарларын тарату саласындағы бұзушылықтарды жою туралы ұсынымдар жолдау;</w:t>
      </w:r>
    </w:p>
    <w:p>
      <w:pPr>
        <w:spacing w:after="0"/>
        <w:ind w:left="0"/>
        <w:jc w:val="both"/>
      </w:pPr>
      <w:r>
        <w:rPr>
          <w:rFonts w:ascii="Times New Roman"/>
          <w:b w:val="false"/>
          <w:i w:val="false"/>
          <w:color w:val="000000"/>
          <w:sz w:val="28"/>
        </w:rPr>
        <w:t>
      "</w:t>
      </w:r>
      <w:r>
        <w:rPr>
          <w:rFonts w:ascii="Times New Roman"/>
          <w:b w:val="false"/>
          <w:i w:val="false"/>
          <w:color w:val="000000"/>
          <w:sz w:val="28"/>
        </w:rPr>
        <w:t>Бұқаралық ақпарат құралдары туралы</w:t>
      </w:r>
      <w:r>
        <w:rPr>
          <w:rFonts w:ascii="Times New Roman"/>
          <w:b w:val="false"/>
          <w:i w:val="false"/>
          <w:color w:val="000000"/>
          <w:sz w:val="28"/>
        </w:rPr>
        <w:t>" және "</w:t>
      </w:r>
      <w:r>
        <w:rPr>
          <w:rFonts w:ascii="Times New Roman"/>
          <w:b w:val="false"/>
          <w:i w:val="false"/>
          <w:color w:val="000000"/>
          <w:sz w:val="28"/>
        </w:rPr>
        <w:t>Телерадио хабарларын тарату туралы</w:t>
      </w:r>
      <w:r>
        <w:rPr>
          <w:rFonts w:ascii="Times New Roman"/>
          <w:b w:val="false"/>
          <w:i w:val="false"/>
          <w:color w:val="000000"/>
          <w:sz w:val="28"/>
        </w:rPr>
        <w:t>" Қазақстан Республикасы Заңдарының талаптарын бұзу анықталған кезде нұсқамалар беру;</w:t>
      </w:r>
    </w:p>
    <w:p>
      <w:pPr>
        <w:spacing w:after="0"/>
        <w:ind w:left="0"/>
        <w:jc w:val="both"/>
      </w:pPr>
      <w:r>
        <w:rPr>
          <w:rFonts w:ascii="Times New Roman"/>
          <w:b w:val="false"/>
          <w:i w:val="false"/>
          <w:color w:val="000000"/>
          <w:sz w:val="28"/>
        </w:rPr>
        <w:t>
      "</w:t>
      </w:r>
      <w:r>
        <w:rPr>
          <w:rFonts w:ascii="Times New Roman"/>
          <w:b w:val="false"/>
          <w:i w:val="false"/>
          <w:color w:val="000000"/>
          <w:sz w:val="28"/>
        </w:rPr>
        <w:t>Әкімшілік құқық бұзушылық туралы</w:t>
      </w:r>
      <w:r>
        <w:rPr>
          <w:rFonts w:ascii="Times New Roman"/>
          <w:b w:val="false"/>
          <w:i w:val="false"/>
          <w:color w:val="000000"/>
          <w:sz w:val="28"/>
        </w:rPr>
        <w:t>" Қазақстан Республикасының кодексінде белгіленген тәртіппен әкімшілік құқық бұзушылық туралы хаттамалар толтыру және әкімшілік жаза қолдану;</w:t>
      </w:r>
    </w:p>
    <w:p>
      <w:pPr>
        <w:spacing w:after="0"/>
        <w:ind w:left="0"/>
        <w:jc w:val="both"/>
      </w:pPr>
      <w:r>
        <w:rPr>
          <w:rFonts w:ascii="Times New Roman"/>
          <w:b w:val="false"/>
          <w:i w:val="false"/>
          <w:color w:val="000000"/>
          <w:sz w:val="28"/>
        </w:rPr>
        <w:t xml:space="preserve">
      белгіленген құзырет шеңберінде тиісті техникалық регламенттер талаптарының сақталуына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айқындалған тәртіппен мемлекеттік бақылауды және қадағалауды жүзеге асыру;</w:t>
      </w:r>
    </w:p>
    <w:p>
      <w:pPr>
        <w:spacing w:after="0"/>
        <w:ind w:left="0"/>
        <w:jc w:val="both"/>
      </w:pPr>
      <w:r>
        <w:rPr>
          <w:rFonts w:ascii="Times New Roman"/>
          <w:b w:val="false"/>
          <w:i w:val="false"/>
          <w:color w:val="000000"/>
          <w:sz w:val="28"/>
        </w:rPr>
        <w:t xml:space="preserve">
      "Байланыс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нұсқамалар мен хабарламалар жіберу;</w:t>
      </w:r>
    </w:p>
    <w:p>
      <w:pPr>
        <w:spacing w:after="0"/>
        <w:ind w:left="0"/>
        <w:jc w:val="both"/>
      </w:pPr>
      <w:r>
        <w:rPr>
          <w:rFonts w:ascii="Times New Roman"/>
          <w:b w:val="false"/>
          <w:i w:val="false"/>
          <w:color w:val="000000"/>
          <w:sz w:val="28"/>
        </w:rPr>
        <w:t>
      онлайн-платформаның меншік иесінен және (немесе) заңды өкілінен бір тәулікте пайдаланушылар саны туралы ақпаратты сұрату;</w:t>
      </w:r>
    </w:p>
    <w:p>
      <w:pPr>
        <w:spacing w:after="0"/>
        <w:ind w:left="0"/>
        <w:jc w:val="both"/>
      </w:pPr>
      <w:r>
        <w:rPr>
          <w:rFonts w:ascii="Times New Roman"/>
          <w:b w:val="false"/>
          <w:i w:val="false"/>
          <w:color w:val="000000"/>
          <w:sz w:val="28"/>
        </w:rPr>
        <w:t>
      онлайн платформада пайдаланушылар санын анықтау функциялары болмаған жағдайда пайдаланушылар санын анықтау;</w:t>
      </w:r>
    </w:p>
    <w:p>
      <w:pPr>
        <w:spacing w:after="0"/>
        <w:ind w:left="0"/>
        <w:jc w:val="both"/>
      </w:pPr>
      <w:r>
        <w:rPr>
          <w:rFonts w:ascii="Times New Roman"/>
          <w:b w:val="false"/>
          <w:i w:val="false"/>
          <w:color w:val="000000"/>
          <w:sz w:val="28"/>
        </w:rPr>
        <w:t>
      онлайн-платформалардың меншік иелерінен және (немесе) заңды өкілдерінен Қазақстан Республикасының сот актілері, құқық қорғау немесе арнаулы мемлекеттік органдарының сұрау салулары негізінде пайдаланушылар туралы мәліметтерді сұрату;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xml:space="preserve">
      байланыс операторларына және (немесе) онлайн-платформалардың меншік иелеріне және (немесе) заңды өкілдеріне және (немесе) мемлекеттік техникалық қызметке "Байланыс туралы" Қазақстан Республикасының Заңы 41-1-бабының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нұсқаманың күшін жою және интернет-ресурсқа қол жеткізуді қайта бастау туралы тапсырма беру;</w:t>
      </w:r>
    </w:p>
    <w:p>
      <w:pPr>
        <w:spacing w:after="0"/>
        <w:ind w:left="0"/>
        <w:jc w:val="both"/>
      </w:pPr>
      <w:r>
        <w:rPr>
          <w:rFonts w:ascii="Times New Roman"/>
          <w:b w:val="false"/>
          <w:i w:val="false"/>
          <w:color w:val="000000"/>
          <w:sz w:val="28"/>
        </w:rPr>
        <w:t>
      Қазақстан Республикасының Бас прокуратурасымен келісу бойынша жедел-іздестіру қызметі субъектілерімен және байланыс саласындағы уәкілетті органмен бірлесіп, байланыс желілерінің және (немесе) құралдарының жұмысын, байланыс қызметтерінің көрсетілуін, интернет-ресурстарға және (немесе) оларда орналастырылған ақпаратқа қол жеткізуді тоқтата тұру тәртібін айқындау;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қажет болған кезде Қазақстан Республикасы Әділет министрлігінің сұрау салуы бойынша хабардар ету тәсілінің және реттеуші саясаттың консультативтік құжатын жария талқылауды жүргізу тәсілінің (тәсілдерінің) толықтығы бойынша қорытынды беру;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Мемлекеттік жоспарлау жүйесі құжаттарының іс-шараларын сапалы және уақтылы орындау бойынша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Қазақстан Республикасының бірыңғай ақпараттық кеңістігін қалыптастыруды, дамытуды және оның қауіпсіздігін қамтамасыз етуді, сондай-ақ ақпараттық кеңістіктің қауіпсіздігін қамтамасыз ету жөніндегі қызметті ведомствоаралық үйлестіруді жүзеге асыру;</w:t>
      </w:r>
    </w:p>
    <w:p>
      <w:pPr>
        <w:spacing w:after="0"/>
        <w:ind w:left="0"/>
        <w:jc w:val="both"/>
      </w:pPr>
      <w:r>
        <w:rPr>
          <w:rFonts w:ascii="Times New Roman"/>
          <w:b w:val="false"/>
          <w:i w:val="false"/>
          <w:color w:val="000000"/>
          <w:sz w:val="28"/>
        </w:rPr>
        <w:t>
      басқарманың құзыреті шегінде Қазақстан Республикасының Президенті, Қазақстан Республикасының Үкіметі жанындағы консультативтік-кеңесші органдардың қызметін қамтамасыз етуге қатысу;</w:t>
      </w:r>
    </w:p>
    <w:p>
      <w:pPr>
        <w:spacing w:after="0"/>
        <w:ind w:left="0"/>
        <w:jc w:val="both"/>
      </w:pPr>
      <w:r>
        <w:rPr>
          <w:rFonts w:ascii="Times New Roman"/>
          <w:b w:val="false"/>
          <w:i w:val="false"/>
          <w:color w:val="000000"/>
          <w:sz w:val="28"/>
        </w:rPr>
        <w:t>
      Ақпарат комитетінің құзыретіне кіретін мәселелер бойынша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Комитет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 құзыреті шегінде ұлттық қауіпсіздік саласындағы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мерзімді баспасөз басылымдарының міндетті тегін даналарының электрондық архивін қалыптастыру;</w:t>
      </w:r>
    </w:p>
    <w:p>
      <w:pPr>
        <w:spacing w:after="0"/>
        <w:ind w:left="0"/>
        <w:jc w:val="both"/>
      </w:pPr>
      <w:r>
        <w:rPr>
          <w:rFonts w:ascii="Times New Roman"/>
          <w:b w:val="false"/>
          <w:i w:val="false"/>
          <w:color w:val="000000"/>
          <w:sz w:val="28"/>
        </w:rPr>
        <w:t>
      басқарманың құзыреті шегінде іс-әрекеттері (немесе әрекетсіздігі) Қазақстан Республикасының ұлттық мүдделерін бұзуға, ұлттық қауіпсіздігіне қатер төндіруге әкеп соғатын лауазымды адамдарды, мемлекеттік қызметшілерді жауаптылыққа тарту;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өтiнiштерiн қарау;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басқарманың құзыреті шегінде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қорытындыларды алу үшін ашық нормативтік құқықтық актілердің интернет-порталында кәсіпкерлік субъектілерінің мүдделерін қозғайтын консультативтік құжатты немесе тиісті нормативтік құқықтық актінің жобасын орналастыру туралы Қазақстан Республикасының Ұлттық кәсіпкерлер палатасына және сараптамалық кеңестерге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ашық нормативтік құқықтық актілердің интернет-порталында ақпарат орналастыру;</w:t>
      </w:r>
    </w:p>
    <w:p>
      <w:pPr>
        <w:spacing w:after="0"/>
        <w:ind w:left="0"/>
        <w:jc w:val="both"/>
      </w:pPr>
      <w:r>
        <w:rPr>
          <w:rFonts w:ascii="Times New Roman"/>
          <w:b w:val="false"/>
          <w:i w:val="false"/>
          <w:color w:val="000000"/>
          <w:sz w:val="28"/>
        </w:rPr>
        <w:t>
      басқарма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ақпаратты ашық деректердің интернет-порталында орналастыру;</w:t>
      </w:r>
    </w:p>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Республикасының Президенті мен Үкіметінің актілерінде және Қазақстан Республикасының заңнамасына сәйкес өзге де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Бұқаралық ақпарат құралдары саласындағы рұқсат беру құжаттары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Министрліктің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 құзыреті шегінде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және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Қазақстан Республикасында таратылатын шетелдік мерзімді баспасөз басылымдарын есепке алуды жүзеге асыру қағидаларын әзірлеу;</w:t>
      </w:r>
    </w:p>
    <w:p>
      <w:pPr>
        <w:spacing w:after="0"/>
        <w:ind w:left="0"/>
        <w:jc w:val="both"/>
      </w:pPr>
      <w:r>
        <w:rPr>
          <w:rFonts w:ascii="Times New Roman"/>
          <w:b w:val="false"/>
          <w:i w:val="false"/>
          <w:color w:val="000000"/>
          <w:sz w:val="28"/>
        </w:rPr>
        <w:t>
      рұқсаттар және хабарламалар саласындағы уәкілетті органмен және ақпараттандыру саласындағы уәкілетті органмен келісу бойынша Қазақстан Республикасының аумағында таратылатын шетелдік мерзімді баспасөз басылымдарын есепке алуды жүзеге асыру қағидаларын әзірлеу;</w:t>
      </w:r>
    </w:p>
    <w:p>
      <w:pPr>
        <w:spacing w:after="0"/>
        <w:ind w:left="0"/>
        <w:jc w:val="both"/>
      </w:pPr>
      <w:r>
        <w:rPr>
          <w:rFonts w:ascii="Times New Roman"/>
          <w:b w:val="false"/>
          <w:i w:val="false"/>
          <w:color w:val="000000"/>
          <w:sz w:val="28"/>
        </w:rPr>
        <w:t>
      есепке қою үшін өтініш берген шетелдік теле-, радиоарналардың өнімдеріне Қазақстан Республикасының заңнамасына сәйкестігі тұрғысынан сараптама жүргізу қағидаларын әзірлеу;</w:t>
      </w:r>
    </w:p>
    <w:p>
      <w:pPr>
        <w:spacing w:after="0"/>
        <w:ind w:left="0"/>
        <w:jc w:val="both"/>
      </w:pPr>
      <w:r>
        <w:rPr>
          <w:rFonts w:ascii="Times New Roman"/>
          <w:b w:val="false"/>
          <w:i w:val="false"/>
          <w:color w:val="000000"/>
          <w:sz w:val="28"/>
        </w:rPr>
        <w:t>
      теле-, радиоарналарды тарату жөніндегі қызметті лицензиялауды жүзеге асыру жөніндегі лицензиарды және бұқаралық ақпарат құралдары саласында екінші санаттағы рұқсаттарды беруге уәкілетті органды айқындайтын нормативтік құқықтық актіні әзірлеу;</w:t>
      </w:r>
    </w:p>
    <w:p>
      <w:pPr>
        <w:spacing w:after="0"/>
        <w:ind w:left="0"/>
        <w:jc w:val="both"/>
      </w:pPr>
      <w:r>
        <w:rPr>
          <w:rFonts w:ascii="Times New Roman"/>
          <w:b w:val="false"/>
          <w:i w:val="false"/>
          <w:color w:val="000000"/>
          <w:sz w:val="28"/>
        </w:rPr>
        <w:t>
      телерадио хабарларын тарату саласындағы қызметті лицензиялау кезінде қойылатын біліктілік талаптарын және оларға сәйкестікті растайтын құжаттар тізбесін әзірлеу және рұқсаттар және хабарламалар саласындағы уәкілетті органмен келісу;</w:t>
      </w:r>
    </w:p>
    <w:p>
      <w:pPr>
        <w:spacing w:after="0"/>
        <w:ind w:left="0"/>
        <w:jc w:val="both"/>
      </w:pPr>
      <w:r>
        <w:rPr>
          <w:rFonts w:ascii="Times New Roman"/>
          <w:b w:val="false"/>
          <w:i w:val="false"/>
          <w:color w:val="000000"/>
          <w:sz w:val="28"/>
        </w:rPr>
        <w:t>
      Комитет реттейтін салада мемлекеттік қызметтер көрсету тәртібін айқындайтын заңға тәуелді нормативтік құқықтық актілерді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қажет болған кезде Қазақстан Республикасы Әділет министрлігінің сұрау салуы бойынша хабардар ету тәсілінің және реттеуші саясаттың консультативтік құжатын жария талқылауды жүргізу тәсілінің (тәсілдерінің) толықтығы бойынша қорытынды беру;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Мемлекеттік жоспарлау жүйесі құжаттарының іс-шараларын сапалы және уақтылы орындау бойынша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Министрлік ведомствосының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мерзімді баспасөз басылымдарын, ақпараттық агенттіктерді және желілік басылымдарды есепке қоюды, қайта есепке алуды жүзеге асыру;</w:t>
      </w:r>
    </w:p>
    <w:p>
      <w:pPr>
        <w:spacing w:after="0"/>
        <w:ind w:left="0"/>
        <w:jc w:val="both"/>
      </w:pPr>
      <w:r>
        <w:rPr>
          <w:rFonts w:ascii="Times New Roman"/>
          <w:b w:val="false"/>
          <w:i w:val="false"/>
          <w:color w:val="000000"/>
          <w:sz w:val="28"/>
        </w:rPr>
        <w:t>
      отандық теле -, радиоарнаны есепке қоюды, қайта есепке қоюды, куәліктің телнұсқасын беруді жүзеге асыру;</w:t>
      </w:r>
    </w:p>
    <w:p>
      <w:pPr>
        <w:spacing w:after="0"/>
        <w:ind w:left="0"/>
        <w:jc w:val="both"/>
      </w:pPr>
      <w:r>
        <w:rPr>
          <w:rFonts w:ascii="Times New Roman"/>
          <w:b w:val="false"/>
          <w:i w:val="false"/>
          <w:color w:val="000000"/>
          <w:sz w:val="28"/>
        </w:rPr>
        <w:t>
      Қазақстан Республикасының аумағында таратылатын шетелдік мерзімді</w:t>
      </w:r>
    </w:p>
    <w:p>
      <w:pPr>
        <w:spacing w:after="0"/>
        <w:ind w:left="0"/>
        <w:jc w:val="both"/>
      </w:pPr>
      <w:r>
        <w:rPr>
          <w:rFonts w:ascii="Times New Roman"/>
          <w:b w:val="false"/>
          <w:i w:val="false"/>
          <w:color w:val="000000"/>
          <w:sz w:val="28"/>
        </w:rPr>
        <w:t>
      баспасөз басылымдарын есепке алуды жүзеге асыру;</w:t>
      </w:r>
    </w:p>
    <w:p>
      <w:pPr>
        <w:spacing w:after="0"/>
        <w:ind w:left="0"/>
        <w:jc w:val="both"/>
      </w:pPr>
      <w:r>
        <w:rPr>
          <w:rFonts w:ascii="Times New Roman"/>
          <w:b w:val="false"/>
          <w:i w:val="false"/>
          <w:color w:val="000000"/>
          <w:sz w:val="28"/>
        </w:rPr>
        <w:t>
      Қазақстан Республикасының аумағында таратылатын шетелдік теле-, радиоарнаны тіркеуді, қайта тіркеуді, куәліктің телнұсқасын беруді жүзеге асыру;</w:t>
      </w:r>
    </w:p>
    <w:p>
      <w:pPr>
        <w:spacing w:after="0"/>
        <w:ind w:left="0"/>
        <w:jc w:val="both"/>
      </w:pPr>
      <w:r>
        <w:rPr>
          <w:rFonts w:ascii="Times New Roman"/>
          <w:b w:val="false"/>
          <w:i w:val="false"/>
          <w:color w:val="000000"/>
          <w:sz w:val="28"/>
        </w:rPr>
        <w:t>
      теле -, радиоарналарды бөлу жөніндегі қызметпен айналысу үшін лицензиялар беру;</w:t>
      </w:r>
    </w:p>
    <w:p>
      <w:pPr>
        <w:spacing w:after="0"/>
        <w:ind w:left="0"/>
        <w:jc w:val="both"/>
      </w:pPr>
      <w:r>
        <w:rPr>
          <w:rFonts w:ascii="Times New Roman"/>
          <w:b w:val="false"/>
          <w:i w:val="false"/>
          <w:color w:val="000000"/>
          <w:sz w:val="28"/>
        </w:rPr>
        <w:t>
      есепке қойылған мерзімді баспасөз басылымдарының, ақпараттық агенттіктердің және желілік басылымдардың тізілімін жүргізу;</w:t>
      </w:r>
    </w:p>
    <w:p>
      <w:pPr>
        <w:spacing w:after="0"/>
        <w:ind w:left="0"/>
        <w:jc w:val="both"/>
      </w:pPr>
      <w:r>
        <w:rPr>
          <w:rFonts w:ascii="Times New Roman"/>
          <w:b w:val="false"/>
          <w:i w:val="false"/>
          <w:color w:val="000000"/>
          <w:sz w:val="28"/>
        </w:rPr>
        <w:t>
      Қазақстан Республикасының аумағында таратылатын шетелдік мерзімді баспасөз басылымдарын есепке алудың бірыңғай тізілімін жүргізу;</w:t>
      </w:r>
    </w:p>
    <w:p>
      <w:pPr>
        <w:spacing w:after="0"/>
        <w:ind w:left="0"/>
        <w:jc w:val="both"/>
      </w:pPr>
      <w:r>
        <w:rPr>
          <w:rFonts w:ascii="Times New Roman"/>
          <w:b w:val="false"/>
          <w:i w:val="false"/>
          <w:color w:val="000000"/>
          <w:sz w:val="28"/>
        </w:rPr>
        <w:t>
      эротикалық сипаттағы материалдарды орналастыратын мерзімді баспасөз басылымдарын немесе интернет-ресурстарды тарататын субъектілердің тізілімін жүргізу;</w:t>
      </w:r>
    </w:p>
    <w:p>
      <w:pPr>
        <w:spacing w:after="0"/>
        <w:ind w:left="0"/>
        <w:jc w:val="both"/>
      </w:pPr>
      <w:r>
        <w:rPr>
          <w:rFonts w:ascii="Times New Roman"/>
          <w:b w:val="false"/>
          <w:i w:val="false"/>
          <w:color w:val="000000"/>
          <w:sz w:val="28"/>
        </w:rPr>
        <w:t>
      есепке қою үшін өтініш берген шетелдік теле-, радиоарналардың өнімдеріне Қазақстан Республикасының заңнамасына сәйкестігі тұрғысынан сараптаманы жүзеге асыру;</w:t>
      </w:r>
    </w:p>
    <w:p>
      <w:pPr>
        <w:spacing w:after="0"/>
        <w:ind w:left="0"/>
        <w:jc w:val="both"/>
      </w:pPr>
      <w:r>
        <w:rPr>
          <w:rFonts w:ascii="Times New Roman"/>
          <w:b w:val="false"/>
          <w:i w:val="false"/>
          <w:color w:val="000000"/>
          <w:sz w:val="28"/>
        </w:rPr>
        <w:t>
      Қазақстан Республикасының заңнамасына сәйкес лицензиялауға жататын жекелеген қызмет түрлерін лицензиялауды жүзеге асыру;</w:t>
      </w:r>
    </w:p>
    <w:p>
      <w:pPr>
        <w:spacing w:after="0"/>
        <w:ind w:left="0"/>
        <w:jc w:val="both"/>
      </w:pPr>
      <w:r>
        <w:rPr>
          <w:rFonts w:ascii="Times New Roman"/>
          <w:b w:val="false"/>
          <w:i w:val="false"/>
          <w:color w:val="000000"/>
          <w:sz w:val="28"/>
        </w:rPr>
        <w:t>
      ақпараттандыру саласындағы уәкілетті органмен келісім бойынша Қазақстан Республикасының заңнамасына сәйкес мемлекеттік қызметтер көрсету процесін автоматтандыруды және оңтайландыруды қамтамасыз ету;</w:t>
      </w:r>
    </w:p>
    <w:p>
      <w:pPr>
        <w:spacing w:after="0"/>
        <w:ind w:left="0"/>
        <w:jc w:val="both"/>
      </w:pPr>
      <w:r>
        <w:rPr>
          <w:rFonts w:ascii="Times New Roman"/>
          <w:b w:val="false"/>
          <w:i w:val="false"/>
          <w:color w:val="000000"/>
          <w:sz w:val="28"/>
        </w:rPr>
        <w:t>
      басқарманың құзыреті шегінде Қазақстан Республикасының Президенті, Қазақстан Республикасының Үкіметі жанындағы консультативтік-кеңесші органдардың қызметін қамтамасыз етуге қатысу;</w:t>
      </w:r>
    </w:p>
    <w:p>
      <w:pPr>
        <w:spacing w:after="0"/>
        <w:ind w:left="0"/>
        <w:jc w:val="both"/>
      </w:pPr>
      <w:r>
        <w:rPr>
          <w:rFonts w:ascii="Times New Roman"/>
          <w:b w:val="false"/>
          <w:i w:val="false"/>
          <w:color w:val="000000"/>
          <w:sz w:val="28"/>
        </w:rPr>
        <w:t>
      Комитет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көрсетуді электрондық форматқа көшіру жөнінде шаралар қабылдау;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өтiнiштерiн қарау;</w:t>
      </w:r>
    </w:p>
    <w:p>
      <w:pPr>
        <w:spacing w:after="0"/>
        <w:ind w:left="0"/>
        <w:jc w:val="both"/>
      </w:pPr>
      <w:r>
        <w:rPr>
          <w:rFonts w:ascii="Times New Roman"/>
          <w:b w:val="false"/>
          <w:i w:val="false"/>
          <w:color w:val="000000"/>
          <w:sz w:val="28"/>
        </w:rPr>
        <w:t>
      басқарманың құзыреті шегінде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қорытындыларды алу үшін ашық нормативтік құқықтық актілердің интернет-порталында кәсіпкерлік субъектілерінің мүдделерін қозғайтын консультативтік құжатты немесе тиісті нормативтік құқықтық актінің жобасын орналастыру туралы Қазақстан Республикасының Ұлттық кәсіпкерлер палатасына және сараптамалық кеңестерге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ашық нормативтік құқықтық актілердің интернет-порталында ақпарат орналастыру;</w:t>
      </w:r>
    </w:p>
    <w:p>
      <w:pPr>
        <w:spacing w:after="0"/>
        <w:ind w:left="0"/>
        <w:jc w:val="both"/>
      </w:pPr>
      <w:r>
        <w:rPr>
          <w:rFonts w:ascii="Times New Roman"/>
          <w:b w:val="false"/>
          <w:i w:val="false"/>
          <w:color w:val="000000"/>
          <w:sz w:val="28"/>
        </w:rPr>
        <w:t>
      басқарма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ақпаратты ашық деректердің интернет-порталында орналастыру;</w:t>
      </w:r>
    </w:p>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Республикасының Президенті мен Үкіметінің актілерінде және Қазақстан Республикасының заңнамасына сәйкес өзге де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Мемлекеттік ақпараттық саясатты талдауды жүзеге асыру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Министрліктің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 мен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республикалық деңгейде бұқаралық ақпарат құралдарында мемлекеттік ақпараттық саясатты жүргізу үшін сатып алынатын қызметтердің құнын айқындау әдістемесін әзірлеу;</w:t>
      </w:r>
    </w:p>
    <w:p>
      <w:pPr>
        <w:spacing w:after="0"/>
        <w:ind w:left="0"/>
        <w:jc w:val="both"/>
      </w:pPr>
      <w:r>
        <w:rPr>
          <w:rFonts w:ascii="Times New Roman"/>
          <w:b w:val="false"/>
          <w:i w:val="false"/>
          <w:color w:val="000000"/>
          <w:sz w:val="28"/>
        </w:rPr>
        <w:t>
      республикалық және өңірлік деңгейлерде мемлекеттік ақпараттық саясатты жүргізу бойынша мемлекеттік тапсырысты орналастыру қағидаларын әзірлеу;</w:t>
      </w:r>
    </w:p>
    <w:p>
      <w:pPr>
        <w:spacing w:after="0"/>
        <w:ind w:left="0"/>
        <w:jc w:val="both"/>
      </w:pPr>
      <w:r>
        <w:rPr>
          <w:rFonts w:ascii="Times New Roman"/>
          <w:b w:val="false"/>
          <w:i w:val="false"/>
          <w:color w:val="000000"/>
          <w:sz w:val="28"/>
        </w:rPr>
        <w:t>
      өңірлік деңгейде бұқаралық ақпарат құралдарында мемлекеттік ақпараттық саясатты жүргізу үшін сатып алынатын қызметтердің құнын айқындаудың үлгілік әдістемесін әзірлеу;</w:t>
      </w:r>
    </w:p>
    <w:p>
      <w:pPr>
        <w:spacing w:after="0"/>
        <w:ind w:left="0"/>
        <w:jc w:val="both"/>
      </w:pPr>
      <w:r>
        <w:rPr>
          <w:rFonts w:ascii="Times New Roman"/>
          <w:b w:val="false"/>
          <w:i w:val="false"/>
          <w:color w:val="000000"/>
          <w:sz w:val="28"/>
        </w:rPr>
        <w:t>
      Мемлекеттік ақпараттық саясат мәселелері жөніндегі республикалық комиссия және оның құрамы туралы ережені әзірлеу;</w:t>
      </w:r>
    </w:p>
    <w:p>
      <w:pPr>
        <w:spacing w:after="0"/>
        <w:ind w:left="0"/>
        <w:jc w:val="both"/>
      </w:pPr>
      <w:r>
        <w:rPr>
          <w:rFonts w:ascii="Times New Roman"/>
          <w:b w:val="false"/>
          <w:i w:val="false"/>
          <w:color w:val="000000"/>
          <w:sz w:val="28"/>
        </w:rPr>
        <w:t>
      бюджеттік жоспарлау саласындағы уәкілетті органмен келісу бойынша республикалық бюджет қаражаты есебінен бұқаралық ақпарат құралдарында мемлекеттік ақпараттық саясатты жүргізу үшін сатып алынатын қызметтердің құнын айқындау әдістемесін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қажет болған кезде Қазақстан Республикасы Әділет министрлігінің сұрау салуы бойынша хабардар ету тәсілінің және реттеуші саясаттың консультативтік құжатын жария талқылауды жүргізу тәсілінің (тәсілдерінің) толықтығы бойынша қорытынды беру;</w:t>
      </w:r>
    </w:p>
    <w:p>
      <w:pPr>
        <w:spacing w:after="0"/>
        <w:ind w:left="0"/>
        <w:jc w:val="both"/>
      </w:pPr>
      <w:r>
        <w:rPr>
          <w:rFonts w:ascii="Times New Roman"/>
          <w:b w:val="false"/>
          <w:i w:val="false"/>
          <w:color w:val="000000"/>
          <w:sz w:val="28"/>
        </w:rPr>
        <w:t>
      мемлекеттік ақпараттық саясат мәселелері жөніндегі республикалық комиссияның қызметін қамтамасыз ету;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Мемлекеттік жоспарлау жүйесі құжаттарының іс-шараларын сапалы және уақтылы орындау бойынша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республикалық деңгейде мемлекеттік ақпараттық саясатты жүргізу жөніндегі мемлекеттік тапсырысты қалыптастыру, орналастыру және оның жүзеге асырылуын бақылау;</w:t>
      </w:r>
    </w:p>
    <w:p>
      <w:pPr>
        <w:spacing w:after="0"/>
        <w:ind w:left="0"/>
        <w:jc w:val="both"/>
      </w:pPr>
      <w:r>
        <w:rPr>
          <w:rFonts w:ascii="Times New Roman"/>
          <w:b w:val="false"/>
          <w:i w:val="false"/>
          <w:color w:val="000000"/>
          <w:sz w:val="28"/>
        </w:rPr>
        <w:t>
      басқарманың құзыреті шегінде Қазақстан Республикасының Президенті, Қазақстан Республикасының Үкіметі жанындағы консультативтік-кеңесші органдардың қызметін қамтамасыз етуге қатысу;</w:t>
      </w:r>
    </w:p>
    <w:p>
      <w:pPr>
        <w:spacing w:after="0"/>
        <w:ind w:left="0"/>
        <w:jc w:val="both"/>
      </w:pPr>
      <w:r>
        <w:rPr>
          <w:rFonts w:ascii="Times New Roman"/>
          <w:b w:val="false"/>
          <w:i w:val="false"/>
          <w:color w:val="000000"/>
          <w:sz w:val="28"/>
        </w:rPr>
        <w:t>
      жоғары тұрған мемлекеттік басқару органдарымен және Комитеттің құрылымдық бөлімшелерімен өзара іс-қимыл жасау;</w:t>
      </w:r>
    </w:p>
    <w:p>
      <w:pPr>
        <w:spacing w:after="0"/>
        <w:ind w:left="0"/>
        <w:jc w:val="both"/>
      </w:pPr>
      <w:r>
        <w:rPr>
          <w:rFonts w:ascii="Times New Roman"/>
          <w:b w:val="false"/>
          <w:i w:val="false"/>
          <w:color w:val="000000"/>
          <w:sz w:val="28"/>
        </w:rPr>
        <w:t>
      Ақпарат комитетінің құзыретіне кіретін мәселелер бойынша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Ақпарат комитетінің құзыреті шеңберінде бюджеттік өтінімді, мемлекеттік сатып алу жоспарын қалыптастыру бойынша жұмысты үйлестіру;</w:t>
      </w:r>
    </w:p>
    <w:p>
      <w:pPr>
        <w:spacing w:after="0"/>
        <w:ind w:left="0"/>
        <w:jc w:val="both"/>
      </w:pPr>
      <w:r>
        <w:rPr>
          <w:rFonts w:ascii="Times New Roman"/>
          <w:b w:val="false"/>
          <w:i w:val="false"/>
          <w:color w:val="000000"/>
          <w:sz w:val="28"/>
        </w:rPr>
        <w:t>
      Комитет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басқарманың құзыреті шегінде Қазақстан Республикасының заңнамасында белгіленген тәртіппен республикалық деңгейде мемлекеттік ақпараттық саясатты жүргізу жөніндегі мемлекеттік тапсырысты іске асыруды жалпы үйлестіру;</w:t>
      </w:r>
    </w:p>
    <w:p>
      <w:pPr>
        <w:spacing w:after="0"/>
        <w:ind w:left="0"/>
        <w:jc w:val="both"/>
      </w:pPr>
      <w:r>
        <w:rPr>
          <w:rFonts w:ascii="Times New Roman"/>
          <w:b w:val="false"/>
          <w:i w:val="false"/>
          <w:color w:val="000000"/>
          <w:sz w:val="28"/>
        </w:rPr>
        <w:t>
      мемлекеттік ақпараттық тапсырыс конкурсын өткізу туралы ақпараттық хабарламаны уәкілетті органның интернет-ресурсында орналастыру;</w:t>
      </w:r>
    </w:p>
    <w:p>
      <w:pPr>
        <w:spacing w:after="0"/>
        <w:ind w:left="0"/>
        <w:jc w:val="both"/>
      </w:pPr>
      <w:r>
        <w:rPr>
          <w:rFonts w:ascii="Times New Roman"/>
          <w:b w:val="false"/>
          <w:i w:val="false"/>
          <w:color w:val="000000"/>
          <w:sz w:val="28"/>
        </w:rPr>
        <w:t>
      мемлекеттік ақпараттық тапсырыс мәселелері жөніндегі комиссияның қызметін қамтамасыз ету;</w:t>
      </w:r>
    </w:p>
    <w:p>
      <w:pPr>
        <w:spacing w:after="0"/>
        <w:ind w:left="0"/>
        <w:jc w:val="both"/>
      </w:pPr>
      <w:r>
        <w:rPr>
          <w:rFonts w:ascii="Times New Roman"/>
          <w:b w:val="false"/>
          <w:i w:val="false"/>
          <w:color w:val="000000"/>
          <w:sz w:val="28"/>
        </w:rPr>
        <w:t>
      мемлекеттік ақпараттық тапсырысты жүргізуге арналған шарттарды әзірлеу;</w:t>
      </w:r>
    </w:p>
    <w:p>
      <w:pPr>
        <w:spacing w:after="0"/>
        <w:ind w:left="0"/>
        <w:jc w:val="both"/>
      </w:pPr>
      <w:r>
        <w:rPr>
          <w:rFonts w:ascii="Times New Roman"/>
          <w:b w:val="false"/>
          <w:i w:val="false"/>
          <w:color w:val="000000"/>
          <w:sz w:val="28"/>
        </w:rPr>
        <w:t>
      басқарма құзыреті шегінде ұлттық қауіпсіздік саласындағы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басқарманың құзыреті шегінде іс-әрекеттері (немесе әрекетсіздігі) Қазақстан Республикасының ұлттық мүдделерін бұзуға, ұлттық қауіпсіздігіне қатер төндіруге әкеп соғатын лауазымды адамдарды, мемлекеттік қызметшілерді жауаптылыққа тарту;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өтiнiштерiн қарау;</w:t>
      </w:r>
    </w:p>
    <w:p>
      <w:pPr>
        <w:spacing w:after="0"/>
        <w:ind w:left="0"/>
        <w:jc w:val="both"/>
      </w:pPr>
      <w:r>
        <w:rPr>
          <w:rFonts w:ascii="Times New Roman"/>
          <w:b w:val="false"/>
          <w:i w:val="false"/>
          <w:color w:val="000000"/>
          <w:sz w:val="28"/>
        </w:rPr>
        <w:t>
      басқарманың құзыреті шегінде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қорытындыларды алу үшін ашық нормативтік құқықтық актілердің интернет-порталында кәсіпкерлік субъектілерінің мүдделерін қозғайтын консультативтік құжатты немесе тиісті нормативтік құқықтық актінің жобасын орналастыру туралы Қазақстан Республикасының Ұлттық кәсіпкерлер палатасына және сараптамалық кеңестерге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ашық нормативтік құқықтық актілердің интернет-порталында ақпарат орналастыру;</w:t>
      </w:r>
    </w:p>
    <w:p>
      <w:pPr>
        <w:spacing w:after="0"/>
        <w:ind w:left="0"/>
        <w:jc w:val="both"/>
      </w:pPr>
      <w:r>
        <w:rPr>
          <w:rFonts w:ascii="Times New Roman"/>
          <w:b w:val="false"/>
          <w:i w:val="false"/>
          <w:color w:val="000000"/>
          <w:sz w:val="28"/>
        </w:rPr>
        <w:t>
      басқарма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ақпаратты ашық деректердің интернет-порталында орналастыру;</w:t>
      </w:r>
    </w:p>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Республикасының Президенті мен Үкіметінің актілерінде және Қазақстан Республикасының заңнамасына сәйкес өзге де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Телерадио хабарларын тарату саласындағы жобаларды дамыту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Министрліктің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 құзыреті шегінде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және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өз құзыреті шегінде техникалық регламенттер мен ұлттық стандарттарды әзірлеу жөніндегі жұмыстарды ұйымдастыру;</w:t>
      </w:r>
    </w:p>
    <w:p>
      <w:pPr>
        <w:spacing w:after="0"/>
        <w:ind w:left="0"/>
        <w:jc w:val="both"/>
      </w:pPr>
      <w:r>
        <w:rPr>
          <w:rFonts w:ascii="Times New Roman"/>
          <w:b w:val="false"/>
          <w:i w:val="false"/>
          <w:color w:val="000000"/>
          <w:sz w:val="28"/>
        </w:rPr>
        <w:t>
      міндетті теле -, радиоарналардың тізбесін қалыптастыру бойынша конкурс өткізу қағидаларын әзірлеу;</w:t>
      </w:r>
    </w:p>
    <w:p>
      <w:pPr>
        <w:spacing w:after="0"/>
        <w:ind w:left="0"/>
        <w:jc w:val="both"/>
      </w:pPr>
      <w:r>
        <w:rPr>
          <w:rFonts w:ascii="Times New Roman"/>
          <w:b w:val="false"/>
          <w:i w:val="false"/>
          <w:color w:val="000000"/>
          <w:sz w:val="28"/>
        </w:rPr>
        <w:t>
      міндетті теле -, радиоарналардың тізбесін әзірлеу;</w:t>
      </w:r>
    </w:p>
    <w:p>
      <w:pPr>
        <w:spacing w:after="0"/>
        <w:ind w:left="0"/>
        <w:jc w:val="both"/>
      </w:pPr>
      <w:r>
        <w:rPr>
          <w:rFonts w:ascii="Times New Roman"/>
          <w:b w:val="false"/>
          <w:i w:val="false"/>
          <w:color w:val="000000"/>
          <w:sz w:val="28"/>
        </w:rPr>
        <w:t>
      телерадио хабарларын тарату мақсаттары үшін жиіліктер белдеулерін, радиожиіліктерді (радиожиілік арналарын) бөлу қағидаларын әзірлеу;</w:t>
      </w:r>
    </w:p>
    <w:p>
      <w:pPr>
        <w:spacing w:after="0"/>
        <w:ind w:left="0"/>
        <w:jc w:val="both"/>
      </w:pPr>
      <w:r>
        <w:rPr>
          <w:rFonts w:ascii="Times New Roman"/>
          <w:b w:val="false"/>
          <w:i w:val="false"/>
          <w:color w:val="000000"/>
          <w:sz w:val="28"/>
        </w:rPr>
        <w:t>
      ұлттық оператор тарататын еркін қолжетімді теле -, радиоарналардың тізбесін әзірлеу;</w:t>
      </w:r>
    </w:p>
    <w:p>
      <w:pPr>
        <w:spacing w:after="0"/>
        <w:ind w:left="0"/>
        <w:jc w:val="both"/>
      </w:pPr>
      <w:r>
        <w:rPr>
          <w:rFonts w:ascii="Times New Roman"/>
          <w:b w:val="false"/>
          <w:i w:val="false"/>
          <w:color w:val="000000"/>
          <w:sz w:val="28"/>
        </w:rPr>
        <w:t>
      телерадио хабарларын таратудың ұлттық операторы тарататын еркін қолжетімді теле-, радиоарналардың тізбесін қалыптастыру бойынша конкурс өткізу қағидаларын әзірлеу;</w:t>
      </w:r>
    </w:p>
    <w:p>
      <w:pPr>
        <w:spacing w:after="0"/>
        <w:ind w:left="0"/>
        <w:jc w:val="both"/>
      </w:pPr>
      <w:r>
        <w:rPr>
          <w:rFonts w:ascii="Times New Roman"/>
          <w:b w:val="false"/>
          <w:i w:val="false"/>
          <w:color w:val="000000"/>
          <w:sz w:val="28"/>
        </w:rPr>
        <w:t>
      телерадио хабарларын тарату операторларының қызметтер көрсету қағидаларын әзірлеу;</w:t>
      </w:r>
    </w:p>
    <w:p>
      <w:pPr>
        <w:spacing w:after="0"/>
        <w:ind w:left="0"/>
        <w:jc w:val="both"/>
      </w:pPr>
      <w:r>
        <w:rPr>
          <w:rFonts w:ascii="Times New Roman"/>
          <w:b w:val="false"/>
          <w:i w:val="false"/>
          <w:color w:val="000000"/>
          <w:sz w:val="28"/>
        </w:rPr>
        <w:t>
      телерадио хабарларын тарату жүйелерін техникалық пайдалану қағидаларын әзірлеу;</w:t>
      </w:r>
    </w:p>
    <w:p>
      <w:pPr>
        <w:spacing w:after="0"/>
        <w:ind w:left="0"/>
        <w:jc w:val="both"/>
      </w:pPr>
      <w:r>
        <w:rPr>
          <w:rFonts w:ascii="Times New Roman"/>
          <w:b w:val="false"/>
          <w:i w:val="false"/>
          <w:color w:val="000000"/>
          <w:sz w:val="28"/>
        </w:rPr>
        <w:t>
      теле-, радиокомпаниялардың техникалық құралдарын телерадио хабарларын тарату операторларының желілеріне қосу қағидаларын әзірлеу;</w:t>
      </w:r>
    </w:p>
    <w:p>
      <w:pPr>
        <w:spacing w:after="0"/>
        <w:ind w:left="0"/>
        <w:jc w:val="both"/>
      </w:pPr>
      <w:r>
        <w:rPr>
          <w:rFonts w:ascii="Times New Roman"/>
          <w:b w:val="false"/>
          <w:i w:val="false"/>
          <w:color w:val="000000"/>
          <w:sz w:val="28"/>
        </w:rPr>
        <w:t>
      телерадио хабарларын тарату сапасының техникалық параметрлерін және телерадио хабарларын тарату сапасының техникалық параметрлерін өлшеу әдістемесін әзірлеу;</w:t>
      </w:r>
    </w:p>
    <w:p>
      <w:pPr>
        <w:spacing w:after="0"/>
        <w:ind w:left="0"/>
        <w:jc w:val="both"/>
      </w:pPr>
      <w:r>
        <w:rPr>
          <w:rFonts w:ascii="Times New Roman"/>
          <w:b w:val="false"/>
          <w:i w:val="false"/>
          <w:color w:val="000000"/>
          <w:sz w:val="28"/>
        </w:rPr>
        <w:t>
      Телерадио хабарларын таратуды дамыту мәселелері жөніндегі комиссияның құрамына ережені әзірлеу және ұсыныстар енгізу;</w:t>
      </w:r>
    </w:p>
    <w:p>
      <w:pPr>
        <w:spacing w:after="0"/>
        <w:ind w:left="0"/>
        <w:jc w:val="both"/>
      </w:pPr>
      <w:r>
        <w:rPr>
          <w:rFonts w:ascii="Times New Roman"/>
          <w:b w:val="false"/>
          <w:i w:val="false"/>
          <w:color w:val="000000"/>
          <w:sz w:val="28"/>
        </w:rPr>
        <w:t>
      мемлекеттік атаулы әлеуметтік көмек алушылар болып табылатын жеке тұлғаларды телевизиялық абоненттік жалғамалармен қамтамасыз ету қағидаларын әзірлеу;</w:t>
      </w:r>
    </w:p>
    <w:p>
      <w:pPr>
        <w:spacing w:after="0"/>
        <w:ind w:left="0"/>
        <w:jc w:val="both"/>
      </w:pPr>
      <w:r>
        <w:rPr>
          <w:rFonts w:ascii="Times New Roman"/>
          <w:b w:val="false"/>
          <w:i w:val="false"/>
          <w:color w:val="000000"/>
          <w:sz w:val="28"/>
        </w:rPr>
        <w:t>
      өз құзыреті шегінде телерадио хабарларын тарату саласындағы нормативтік құқықтық және нормативтік техникалық актілерді, оның ішінде телерадио хабарларын тарату жүйелерін техникалық пайдалану қағидаларын, телерадио хабарларын тарату сапасына бақылау жүргізу қағидаларын, теле-, радиокомпаниялардың техникалық құралдарын телерадио хабарларын тарату операторларының желілеріне қосу қағидаларын әзірлеу;</w:t>
      </w:r>
    </w:p>
    <w:p>
      <w:pPr>
        <w:spacing w:after="0"/>
        <w:ind w:left="0"/>
        <w:jc w:val="both"/>
      </w:pPr>
      <w:r>
        <w:rPr>
          <w:rFonts w:ascii="Times New Roman"/>
          <w:b w:val="false"/>
          <w:i w:val="false"/>
          <w:color w:val="000000"/>
          <w:sz w:val="28"/>
        </w:rPr>
        <w:t>
      өз құзыреті шегінде телерадио хабарларын тарату саласындағы нормативтік құқықтық және нормативтік техникалық актілерді, оның ішінде телерадио хабарларын тарату қызметтерін көрсету қағидаларын әзірлеу;</w:t>
      </w:r>
    </w:p>
    <w:p>
      <w:pPr>
        <w:spacing w:after="0"/>
        <w:ind w:left="0"/>
        <w:jc w:val="both"/>
      </w:pPr>
      <w:r>
        <w:rPr>
          <w:rFonts w:ascii="Times New Roman"/>
          <w:b w:val="false"/>
          <w:i w:val="false"/>
          <w:color w:val="000000"/>
          <w:sz w:val="28"/>
        </w:rPr>
        <w:t>
      телерадио хабарларын таратудың ұлттық операторының еркін қолжетімді теле-, радиоарналардың (цифрлық эфирлік және жерсеріктік телерадио хабарларын тарату, сондай-ақ аналогтік телерадио хабарларын тарату арқылы) таралуын қаржылық қамтамасыз ету бөлігіндегі қызметін үйлестіру;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қажет болған кезде Қазақстан Республикасы Әділет министрлігінің сұрау салуы бойынша хабардар ету тәсілінің және реттеуші саясаттың консультативтік құжатын жария талқылауды жүргізу тәсілінің (тәсілдерінің) толықтығы бойынша қорытынды беру;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Мемлекеттік жоспарлау жүйесі құжаттарының іс-шараларын сапалы және уақтылы орындау бойынша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Министрлік ведомствосының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Телерадио хабарларын таратуды дамыту мәселелері жөніндегі комиссияның жұмысын қамтамасыз ету;</w:t>
      </w:r>
    </w:p>
    <w:p>
      <w:pPr>
        <w:spacing w:after="0"/>
        <w:ind w:left="0"/>
        <w:jc w:val="both"/>
      </w:pPr>
      <w:r>
        <w:rPr>
          <w:rFonts w:ascii="Times New Roman"/>
          <w:b w:val="false"/>
          <w:i w:val="false"/>
          <w:color w:val="000000"/>
          <w:sz w:val="28"/>
        </w:rPr>
        <w:t>
      Қазақстан Республикасының аумағында радиохабар таратуды дамыту мәселелері жөніндегі жобаларды әзірлеу;</w:t>
      </w:r>
    </w:p>
    <w:p>
      <w:pPr>
        <w:spacing w:after="0"/>
        <w:ind w:left="0"/>
        <w:jc w:val="both"/>
      </w:pPr>
      <w:r>
        <w:rPr>
          <w:rFonts w:ascii="Times New Roman"/>
          <w:b w:val="false"/>
          <w:i w:val="false"/>
          <w:color w:val="000000"/>
          <w:sz w:val="28"/>
        </w:rPr>
        <w:t>
      цифрлық эфирлік телерадио хабарларын таратуға көшу тәртібі мен мерзімдерін айқындау жөнінде ұсыныстар әзірлеу;</w:t>
      </w:r>
    </w:p>
    <w:p>
      <w:pPr>
        <w:spacing w:after="0"/>
        <w:ind w:left="0"/>
        <w:jc w:val="both"/>
      </w:pPr>
      <w:r>
        <w:rPr>
          <w:rFonts w:ascii="Times New Roman"/>
          <w:b w:val="false"/>
          <w:i w:val="false"/>
          <w:color w:val="000000"/>
          <w:sz w:val="28"/>
        </w:rPr>
        <w:t>
      көпарналы хабар таратуда таралуына байланысты міндетті теле -, радиоарналардың санын айқындау;</w:t>
      </w:r>
    </w:p>
    <w:p>
      <w:pPr>
        <w:spacing w:after="0"/>
        <w:ind w:left="0"/>
        <w:jc w:val="both"/>
      </w:pPr>
      <w:r>
        <w:rPr>
          <w:rFonts w:ascii="Times New Roman"/>
          <w:b w:val="false"/>
          <w:i w:val="false"/>
          <w:color w:val="000000"/>
          <w:sz w:val="28"/>
        </w:rPr>
        <w:t>
      басқарманың құзыреті шегінде Қазақстан Республикасының Президенті, Қазақстан Республикасының Үкіметі жанындағы консультативтік-кеңесші органдардың қызметін қамтамасыз етуге қатысу;</w:t>
      </w:r>
    </w:p>
    <w:p>
      <w:pPr>
        <w:spacing w:after="0"/>
        <w:ind w:left="0"/>
        <w:jc w:val="both"/>
      </w:pPr>
      <w:r>
        <w:rPr>
          <w:rFonts w:ascii="Times New Roman"/>
          <w:b w:val="false"/>
          <w:i w:val="false"/>
          <w:color w:val="000000"/>
          <w:sz w:val="28"/>
        </w:rPr>
        <w:t>
      Ақпарат комитетінің құзыретіне кіретін мәселелер бойынша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Телерадио хабарларын таратудың ұлттық операторының цифрлық эфирлік телехабар таратуды енгізу бөлігіндегі қызметін үйлестіру;</w:t>
      </w:r>
    </w:p>
    <w:p>
      <w:pPr>
        <w:spacing w:after="0"/>
        <w:ind w:left="0"/>
        <w:jc w:val="both"/>
      </w:pPr>
      <w:r>
        <w:rPr>
          <w:rFonts w:ascii="Times New Roman"/>
          <w:b w:val="false"/>
          <w:i w:val="false"/>
          <w:color w:val="000000"/>
          <w:sz w:val="28"/>
        </w:rPr>
        <w:t>
      міндетті теле-, радиоарналарды және еркін қолжетімді теле-, радиоарналарды таратуды қаржылық қамтамасыз ету бөлігінде Телерадио хабарларын таратудың ұлттық операторының қызметін үйлестіру;</w:t>
      </w:r>
    </w:p>
    <w:p>
      <w:pPr>
        <w:spacing w:after="0"/>
        <w:ind w:left="0"/>
        <w:jc w:val="both"/>
      </w:pPr>
      <w:r>
        <w:rPr>
          <w:rFonts w:ascii="Times New Roman"/>
          <w:b w:val="false"/>
          <w:i w:val="false"/>
          <w:color w:val="000000"/>
          <w:sz w:val="28"/>
        </w:rPr>
        <w:t>
      Министрліктің қарамағындағы ұйымдардың телерадио хабарларын тарату саласындағы материалдық-техникалық базаны техникалық жаңғырту мәселелері бойынша қызметін үйлестіру;</w:t>
      </w:r>
    </w:p>
    <w:p>
      <w:pPr>
        <w:spacing w:after="0"/>
        <w:ind w:left="0"/>
        <w:jc w:val="both"/>
      </w:pPr>
      <w:r>
        <w:rPr>
          <w:rFonts w:ascii="Times New Roman"/>
          <w:b w:val="false"/>
          <w:i w:val="false"/>
          <w:color w:val="000000"/>
          <w:sz w:val="28"/>
        </w:rPr>
        <w:t>
      Телерадио хабарларын тарату саласындағы ұлттық оператор көрсететін қызметтердің тарифтері бойынша есептерді келісу;</w:t>
      </w:r>
    </w:p>
    <w:p>
      <w:pPr>
        <w:spacing w:after="0"/>
        <w:ind w:left="0"/>
        <w:jc w:val="both"/>
      </w:pPr>
      <w:r>
        <w:rPr>
          <w:rFonts w:ascii="Times New Roman"/>
          <w:b w:val="false"/>
          <w:i w:val="false"/>
          <w:color w:val="000000"/>
          <w:sz w:val="28"/>
        </w:rPr>
        <w:t>
      басқарманың құзыреті шегінде бұқаралық ақпарат құралдары және телерадио хабарларын тарату мәселелері бойынша орталық және жергілікті атқарушы органдардың қызметін үйлестіру;</w:t>
      </w:r>
    </w:p>
    <w:p>
      <w:pPr>
        <w:spacing w:after="0"/>
        <w:ind w:left="0"/>
        <w:jc w:val="both"/>
      </w:pPr>
      <w:r>
        <w:rPr>
          <w:rFonts w:ascii="Times New Roman"/>
          <w:b w:val="false"/>
          <w:i w:val="false"/>
          <w:color w:val="000000"/>
          <w:sz w:val="28"/>
        </w:rPr>
        <w:t>
      Комитет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 құзыреті шегінде ұлттық қауіпсіздік саласындағы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басқарманың құзыреті шегінде Қазақстан Республикасының заңнамасына сәйкес оларға сәйкестікті растайтын талаптар мен құжаттар тізбесін әзірлеу;</w:t>
      </w:r>
    </w:p>
    <w:p>
      <w:pPr>
        <w:spacing w:after="0"/>
        <w:ind w:left="0"/>
        <w:jc w:val="both"/>
      </w:pPr>
      <w:r>
        <w:rPr>
          <w:rFonts w:ascii="Times New Roman"/>
          <w:b w:val="false"/>
          <w:i w:val="false"/>
          <w:color w:val="000000"/>
          <w:sz w:val="28"/>
        </w:rPr>
        <w:t>
      басқарманың құзыреті шегінде іс-әрекеттері (немесе әрекетсіздігі) Қазақстан Республикасының ұлттық мүдделерін бұзуға, ұлттық қауіпсіздігіне қатер төндіруге әкеп соғатын лауазымды адамдарды, мемлекеттік қызметшілерді жауаптылыққа тарту;</w:t>
      </w:r>
    </w:p>
    <w:p>
      <w:pPr>
        <w:spacing w:after="0"/>
        <w:ind w:left="0"/>
        <w:jc w:val="both"/>
      </w:pPr>
      <w:r>
        <w:rPr>
          <w:rFonts w:ascii="Times New Roman"/>
          <w:b w:val="false"/>
          <w:i w:val="false"/>
          <w:color w:val="000000"/>
          <w:sz w:val="28"/>
        </w:rPr>
        <w:t>
      Телерадио хабарларын таратуды дамыту мәселелері жөніндегі комиссияның құрамы жөнінде ұсыныстар енгізу;</w:t>
      </w:r>
    </w:p>
    <w:p>
      <w:pPr>
        <w:spacing w:after="0"/>
        <w:ind w:left="0"/>
        <w:jc w:val="both"/>
      </w:pPr>
      <w:r>
        <w:rPr>
          <w:rFonts w:ascii="Times New Roman"/>
          <w:b w:val="false"/>
          <w:i w:val="false"/>
          <w:color w:val="000000"/>
          <w:sz w:val="28"/>
        </w:rPr>
        <w:t>
      телерадио хабарларын тарату мақсаттары үшін жиіліктерді, радиожиіліктерді (радиожиілік арналарын) бөлу жөніндегі конкурстарды ұйымдастыру және өткізу;</w:t>
      </w:r>
    </w:p>
    <w:p>
      <w:pPr>
        <w:spacing w:after="0"/>
        <w:ind w:left="0"/>
        <w:jc w:val="both"/>
      </w:pPr>
      <w:r>
        <w:rPr>
          <w:rFonts w:ascii="Times New Roman"/>
          <w:b w:val="false"/>
          <w:i w:val="false"/>
          <w:color w:val="000000"/>
          <w:sz w:val="28"/>
        </w:rPr>
        <w:t>
      телерадио хабарларын таратудың ұлттық операторы тарататын еркін қолжетімді теле -, радиоарналардың тізбесін қалыптастыру және бекіту жөніндегі конкурстарды ұйымдастыру және өткізу;</w:t>
      </w:r>
    </w:p>
    <w:p>
      <w:pPr>
        <w:spacing w:after="0"/>
        <w:ind w:left="0"/>
        <w:jc w:val="both"/>
      </w:pPr>
      <w:r>
        <w:rPr>
          <w:rFonts w:ascii="Times New Roman"/>
          <w:b w:val="false"/>
          <w:i w:val="false"/>
          <w:color w:val="000000"/>
          <w:sz w:val="28"/>
        </w:rPr>
        <w:t>
      міндетті теле -, радиоарналардың тізбесін қалыптастыру және бекіту жөніндегі конкурстарды ұйымдастыру және өткізу;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техникалық реттеу саласындағы уәкілетті органмен келісім бойынша құзыретіне кіретін мәселелер бойынша техникалық регламенттерді әзірлеу;</w:t>
      </w:r>
    </w:p>
    <w:p>
      <w:pPr>
        <w:spacing w:after="0"/>
        <w:ind w:left="0"/>
        <w:jc w:val="both"/>
      </w:pPr>
      <w:r>
        <w:rPr>
          <w:rFonts w:ascii="Times New Roman"/>
          <w:b w:val="false"/>
          <w:i w:val="false"/>
          <w:color w:val="000000"/>
          <w:sz w:val="28"/>
        </w:rPr>
        <w:t>
      техникалық регламенттерді, оның ішінде Еуразиялық экономикалық одақты іске асыру жөніндегі іс-шаралар жоспарларын әзірлеу және орындау;</w:t>
      </w:r>
    </w:p>
    <w:p>
      <w:pPr>
        <w:spacing w:after="0"/>
        <w:ind w:left="0"/>
        <w:jc w:val="both"/>
      </w:pPr>
      <w:r>
        <w:rPr>
          <w:rFonts w:ascii="Times New Roman"/>
          <w:b w:val="false"/>
          <w:i w:val="false"/>
          <w:color w:val="000000"/>
          <w:sz w:val="28"/>
        </w:rPr>
        <w:t>
      сәйкестікті растау жөніндегі органдарды және реттелетін салада сәйкестігі міндетті расталуға жататын өнім жөніндегі зертханаларды құру, жаңғырту және жарақтандыру жөнінде ұсыныстар дайындау;</w:t>
      </w:r>
    </w:p>
    <w:p>
      <w:pPr>
        <w:spacing w:after="0"/>
        <w:ind w:left="0"/>
        <w:jc w:val="both"/>
      </w:pPr>
      <w:r>
        <w:rPr>
          <w:rFonts w:ascii="Times New Roman"/>
          <w:b w:val="false"/>
          <w:i w:val="false"/>
          <w:color w:val="000000"/>
          <w:sz w:val="28"/>
        </w:rPr>
        <w:t>
      техникалық регламенттерді немесе техникалық регламенттерге өзгерістерді және (немесе) толықтыруларды әзірлеу туралы ұсыныстар дайындау және оларды Қазақстан Республикасының заңнамасында белгіленген тәртіппен техникалық реттеу саласындағы уәкілетті органға енгізу;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өтiнiштерiн қарау;</w:t>
      </w:r>
    </w:p>
    <w:p>
      <w:pPr>
        <w:spacing w:after="0"/>
        <w:ind w:left="0"/>
        <w:jc w:val="both"/>
      </w:pPr>
      <w:r>
        <w:rPr>
          <w:rFonts w:ascii="Times New Roman"/>
          <w:b w:val="false"/>
          <w:i w:val="false"/>
          <w:color w:val="000000"/>
          <w:sz w:val="28"/>
        </w:rPr>
        <w:t>
      басқарманың құзыреті шегінде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қорытындыларды алу үшін ашық нормативтік құқықтық актілердің интернет-порталында кәсіпкерлік субъектілерінің мүдделерін қозғайтын консультативтік құжатты немесе тиісті нормативтік құқықтық актінің жобасын орналастыру туралы Қазақстан Республикасының Ұлттық кәсіпкерлер палатасына және сараптамалық кеңестерге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ашық нормативтік құқықтық актілердің интернет-порталында ақпарат орналастыру;</w:t>
      </w:r>
    </w:p>
    <w:p>
      <w:pPr>
        <w:spacing w:after="0"/>
        <w:ind w:left="0"/>
        <w:jc w:val="both"/>
      </w:pPr>
      <w:r>
        <w:rPr>
          <w:rFonts w:ascii="Times New Roman"/>
          <w:b w:val="false"/>
          <w:i w:val="false"/>
          <w:color w:val="000000"/>
          <w:sz w:val="28"/>
        </w:rPr>
        <w:t>
      басқарма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ақпаратты ашық деректердің интернет-порталында орналастыру;</w:t>
      </w:r>
    </w:p>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Республикасының Президенті мен Үкіметінің актілерінде және Қазақстан Республикасының заңнамасына сәйкес өзге де нормативтік құқықтық актілерде көзделген өзге де өкілеттіктерді жүзеге асыру.</w:t>
      </w:r>
    </w:p>
    <w:bookmarkStart w:name="z62" w:id="54"/>
    <w:p>
      <w:pPr>
        <w:spacing w:after="0"/>
        <w:ind w:left="0"/>
        <w:jc w:val="left"/>
      </w:pPr>
      <w:r>
        <w:rPr>
          <w:rFonts w:ascii="Times New Roman"/>
          <w:b/>
          <w:i w:val="false"/>
          <w:color w:val="000000"/>
        </w:rPr>
        <w:t xml:space="preserve"> 3-тарау. Комитет басшысының қызметін ұйымдастыру кезіндегі оның мәртебесі мен өкілеттіктері</w:t>
      </w:r>
    </w:p>
    <w:bookmarkEnd w:id="54"/>
    <w:bookmarkStart w:name="z63" w:id="55"/>
    <w:p>
      <w:pPr>
        <w:spacing w:after="0"/>
        <w:ind w:left="0"/>
        <w:jc w:val="both"/>
      </w:pPr>
      <w:r>
        <w:rPr>
          <w:rFonts w:ascii="Times New Roman"/>
          <w:b w:val="false"/>
          <w:i w:val="false"/>
          <w:color w:val="000000"/>
          <w:sz w:val="28"/>
        </w:rPr>
        <w:t>
      17. Комитетті басқаруды Комитетке жүктелген міндеттердің орындалуына және оның өкілеттіктерін жүзеге асыруға дербес жауапты төраға жүзеге асырады.</w:t>
      </w:r>
    </w:p>
    <w:bookmarkEnd w:id="55"/>
    <w:bookmarkStart w:name="z64" w:id="56"/>
    <w:p>
      <w:pPr>
        <w:spacing w:after="0"/>
        <w:ind w:left="0"/>
        <w:jc w:val="both"/>
      </w:pPr>
      <w:r>
        <w:rPr>
          <w:rFonts w:ascii="Times New Roman"/>
          <w:b w:val="false"/>
          <w:i w:val="false"/>
          <w:color w:val="000000"/>
          <w:sz w:val="28"/>
        </w:rPr>
        <w:t>
      18. Төраға Қазақстан Республикасының заңнамасында белгіленген тәртіппен қызметке тағайындалады және қызметтен босатылады.</w:t>
      </w:r>
    </w:p>
    <w:bookmarkEnd w:id="56"/>
    <w:bookmarkStart w:name="z65" w:id="57"/>
    <w:p>
      <w:pPr>
        <w:spacing w:after="0"/>
        <w:ind w:left="0"/>
        <w:jc w:val="both"/>
      </w:pPr>
      <w:r>
        <w:rPr>
          <w:rFonts w:ascii="Times New Roman"/>
          <w:b w:val="false"/>
          <w:i w:val="false"/>
          <w:color w:val="000000"/>
          <w:sz w:val="28"/>
        </w:rPr>
        <w:t>
      19.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57"/>
    <w:bookmarkStart w:name="z66" w:id="58"/>
    <w:p>
      <w:pPr>
        <w:spacing w:after="0"/>
        <w:ind w:left="0"/>
        <w:jc w:val="both"/>
      </w:pPr>
      <w:r>
        <w:rPr>
          <w:rFonts w:ascii="Times New Roman"/>
          <w:b w:val="false"/>
          <w:i w:val="false"/>
          <w:color w:val="000000"/>
          <w:sz w:val="28"/>
        </w:rPr>
        <w:t>
      20. Комитет төрағасының өкілеттіктері:</w:t>
      </w:r>
    </w:p>
    <w:bookmarkEnd w:id="58"/>
    <w:bookmarkStart w:name="z67" w:id="59"/>
    <w:p>
      <w:pPr>
        <w:spacing w:after="0"/>
        <w:ind w:left="0"/>
        <w:jc w:val="both"/>
      </w:pPr>
      <w:r>
        <w:rPr>
          <w:rFonts w:ascii="Times New Roman"/>
          <w:b w:val="false"/>
          <w:i w:val="false"/>
          <w:color w:val="000000"/>
          <w:sz w:val="28"/>
        </w:rPr>
        <w:t>
      1) Министрдің, Министрлік аппараты басшысының және жетекшілік ететін вице-министрдің тапсырмаларын міндетті түрде орындайды;</w:t>
      </w:r>
    </w:p>
    <w:bookmarkEnd w:id="59"/>
    <w:bookmarkStart w:name="z68" w:id="60"/>
    <w:p>
      <w:pPr>
        <w:spacing w:after="0"/>
        <w:ind w:left="0"/>
        <w:jc w:val="both"/>
      </w:pPr>
      <w:r>
        <w:rPr>
          <w:rFonts w:ascii="Times New Roman"/>
          <w:b w:val="false"/>
          <w:i w:val="false"/>
          <w:color w:val="000000"/>
          <w:sz w:val="28"/>
        </w:rPr>
        <w:t>
      2) өз орынбасарларының, Комитеттің құрылымдық бөлімшелері басшыларының және қызметкерлерінің міндеттемелері мен өкілеттіктерін айқындайды;</w:t>
      </w:r>
    </w:p>
    <w:bookmarkEnd w:id="60"/>
    <w:bookmarkStart w:name="z69" w:id="61"/>
    <w:p>
      <w:pPr>
        <w:spacing w:after="0"/>
        <w:ind w:left="0"/>
        <w:jc w:val="both"/>
      </w:pPr>
      <w:r>
        <w:rPr>
          <w:rFonts w:ascii="Times New Roman"/>
          <w:b w:val="false"/>
          <w:i w:val="false"/>
          <w:color w:val="000000"/>
          <w:sz w:val="28"/>
        </w:rPr>
        <w:t>
      3) өз құзыреті шегінде бұйрықтар шығарады, нұсқаулар береді;</w:t>
      </w:r>
    </w:p>
    <w:bookmarkEnd w:id="61"/>
    <w:bookmarkStart w:name="z70" w:id="62"/>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Комитет қызметкерлерін қызметке тағайындайды және қызметтен босатады;</w:t>
      </w:r>
    </w:p>
    <w:bookmarkEnd w:id="62"/>
    <w:bookmarkStart w:name="z71" w:id="63"/>
    <w:p>
      <w:pPr>
        <w:spacing w:after="0"/>
        <w:ind w:left="0"/>
        <w:jc w:val="both"/>
      </w:pPr>
      <w:r>
        <w:rPr>
          <w:rFonts w:ascii="Times New Roman"/>
          <w:b w:val="false"/>
          <w:i w:val="false"/>
          <w:color w:val="000000"/>
          <w:sz w:val="28"/>
        </w:rPr>
        <w:t>
      5) еңбек қатынастары мәселелері жоғары тұрған мемлекеттік органдар мен лауазымды тұлғалардың құзыретіне жатқызылған қызметкерлерді қоспағанда, Комитет қызметкерлерін іссапарға жіберу, еңбек демалысын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жауаптылыққа тарту мәселелерін шешеді;</w:t>
      </w:r>
    </w:p>
    <w:bookmarkEnd w:id="63"/>
    <w:bookmarkStart w:name="z72" w:id="64"/>
    <w:p>
      <w:pPr>
        <w:spacing w:after="0"/>
        <w:ind w:left="0"/>
        <w:jc w:val="both"/>
      </w:pPr>
      <w:r>
        <w:rPr>
          <w:rFonts w:ascii="Times New Roman"/>
          <w:b w:val="false"/>
          <w:i w:val="false"/>
          <w:color w:val="000000"/>
          <w:sz w:val="28"/>
        </w:rPr>
        <w:t>
      6) қолданыстағы заңнамаға сәйкес мемлекеттік органдарда және өзге де ұйымдарда Комитеттің атынан өкілдік етеді;</w:t>
      </w:r>
    </w:p>
    <w:bookmarkEnd w:id="64"/>
    <w:bookmarkStart w:name="z73" w:id="65"/>
    <w:p>
      <w:pPr>
        <w:spacing w:after="0"/>
        <w:ind w:left="0"/>
        <w:jc w:val="both"/>
      </w:pPr>
      <w:r>
        <w:rPr>
          <w:rFonts w:ascii="Times New Roman"/>
          <w:b w:val="false"/>
          <w:i w:val="false"/>
          <w:color w:val="000000"/>
          <w:sz w:val="28"/>
        </w:rPr>
        <w:t>
      7) Комитеттің құрылымдық бөлімшелерінің ережелерін бекітеді;</w:t>
      </w:r>
    </w:p>
    <w:bookmarkEnd w:id="65"/>
    <w:bookmarkStart w:name="z74" w:id="66"/>
    <w:p>
      <w:pPr>
        <w:spacing w:after="0"/>
        <w:ind w:left="0"/>
        <w:jc w:val="both"/>
      </w:pPr>
      <w:r>
        <w:rPr>
          <w:rFonts w:ascii="Times New Roman"/>
          <w:b w:val="false"/>
          <w:i w:val="false"/>
          <w:color w:val="000000"/>
          <w:sz w:val="28"/>
        </w:rPr>
        <w:t>
      8) мемлекеттік сатып алу қорытындылары бойынша тауарларды, жұмыстарды, көрсетілетін қызметтерді мемлекеттік сатып алу туралы шарттарға, орындалған жұмыстар актілеріне, сондай-ақ жетекшілік ететін салалар шеңберіндегі шарттарға қол қояды;</w:t>
      </w:r>
    </w:p>
    <w:bookmarkEnd w:id="66"/>
    <w:bookmarkStart w:name="z75" w:id="67"/>
    <w:p>
      <w:pPr>
        <w:spacing w:after="0"/>
        <w:ind w:left="0"/>
        <w:jc w:val="both"/>
      </w:pPr>
      <w:r>
        <w:rPr>
          <w:rFonts w:ascii="Times New Roman"/>
          <w:b w:val="false"/>
          <w:i w:val="false"/>
          <w:color w:val="000000"/>
          <w:sz w:val="28"/>
        </w:rPr>
        <w:t>
      9) сыбайлас жемқорлық құқық бұзушылықтар не сыбайлас жемқорлық іс-әрекеттерінің туындауына ықпал ететін іс-әрекеттер тіркелген жағдайларда, бұл туралы Министрліктің басшылығын хабардар етеді;</w:t>
      </w:r>
    </w:p>
    <w:bookmarkEnd w:id="67"/>
    <w:bookmarkStart w:name="z76" w:id="68"/>
    <w:p>
      <w:pPr>
        <w:spacing w:after="0"/>
        <w:ind w:left="0"/>
        <w:jc w:val="both"/>
      </w:pPr>
      <w:r>
        <w:rPr>
          <w:rFonts w:ascii="Times New Roman"/>
          <w:b w:val="false"/>
          <w:i w:val="false"/>
          <w:color w:val="000000"/>
          <w:sz w:val="28"/>
        </w:rPr>
        <w:t>
      10) Комитет қызметкерлерінің мемлекеттік қызметшілердің қызметтік әдеп нормаларын сақтауын қамтамасыз етеді;</w:t>
      </w:r>
    </w:p>
    <w:bookmarkEnd w:id="68"/>
    <w:bookmarkStart w:name="z77" w:id="69"/>
    <w:p>
      <w:pPr>
        <w:spacing w:after="0"/>
        <w:ind w:left="0"/>
        <w:jc w:val="both"/>
      </w:pPr>
      <w:r>
        <w:rPr>
          <w:rFonts w:ascii="Times New Roman"/>
          <w:b w:val="false"/>
          <w:i w:val="false"/>
          <w:color w:val="000000"/>
          <w:sz w:val="28"/>
        </w:rPr>
        <w:t>
      11) Комитетте сыбайлас жемқорлыққа қарсы іс-қимылға бағытталған шараларды қабылдайды және сыбайлас жемқорлыққа қарсы шаралардың қабылдануына дербес жауапты болады;</w:t>
      </w:r>
    </w:p>
    <w:bookmarkEnd w:id="69"/>
    <w:bookmarkStart w:name="z78" w:id="70"/>
    <w:p>
      <w:pPr>
        <w:spacing w:after="0"/>
        <w:ind w:left="0"/>
        <w:jc w:val="both"/>
      </w:pPr>
      <w:r>
        <w:rPr>
          <w:rFonts w:ascii="Times New Roman"/>
          <w:b w:val="false"/>
          <w:i w:val="false"/>
          <w:color w:val="000000"/>
          <w:sz w:val="28"/>
        </w:rPr>
        <w:t>
      12) Қазақстан Республикасының бұқаралық ақпарат құралдары туралы, телерадио хабарларын тарату туралы және байланыс туралы заңнамасының талаптарын бұзушылық анықталған кезде нұсқамалар береді;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телерадио хабарларын таратудың бұқаралық ақпарат құралдары саласындағы қызметпен айналысуға лицензиялар және рұқсаттар береді;</w:t>
      </w:r>
    </w:p>
    <w:bookmarkStart w:name="z80" w:id="71"/>
    <w:p>
      <w:pPr>
        <w:spacing w:after="0"/>
        <w:ind w:left="0"/>
        <w:jc w:val="both"/>
      </w:pPr>
      <w:r>
        <w:rPr>
          <w:rFonts w:ascii="Times New Roman"/>
          <w:b w:val="false"/>
          <w:i w:val="false"/>
          <w:color w:val="000000"/>
          <w:sz w:val="28"/>
        </w:rPr>
        <w:t>
      14) өз құзыретіне жатқызылған басқа да мәселелер бойынша шешімдер қабылдайды.</w:t>
      </w:r>
    </w:p>
    <w:bookmarkEnd w:id="71"/>
    <w:p>
      <w:pPr>
        <w:spacing w:after="0"/>
        <w:ind w:left="0"/>
        <w:jc w:val="both"/>
      </w:pPr>
      <w:r>
        <w:rPr>
          <w:rFonts w:ascii="Times New Roman"/>
          <w:b w:val="false"/>
          <w:i w:val="false"/>
          <w:color w:val="000000"/>
          <w:sz w:val="28"/>
        </w:rPr>
        <w:t>
      Комитет төрағасы болмаған кезеңде, оның өкілеттіктерін атқаруды Қазақстан Республикасының қолданыстағы заңнамасына сәйкес оны алмастыратын адам жүзеге асырады.</w:t>
      </w:r>
    </w:p>
    <w:bookmarkStart w:name="z81" w:id="72"/>
    <w:p>
      <w:pPr>
        <w:spacing w:after="0"/>
        <w:ind w:left="0"/>
        <w:jc w:val="both"/>
      </w:pPr>
      <w:r>
        <w:rPr>
          <w:rFonts w:ascii="Times New Roman"/>
          <w:b w:val="false"/>
          <w:i w:val="false"/>
          <w:color w:val="000000"/>
          <w:sz w:val="28"/>
        </w:rPr>
        <w:t>
      21. Төраға өз орынбасарларының өкілеттіктерін қолданыстағы заңнамаға сәйкес белгілейді.</w:t>
      </w:r>
    </w:p>
    <w:bookmarkEnd w:id="72"/>
    <w:bookmarkStart w:name="z82" w:id="73"/>
    <w:p>
      <w:pPr>
        <w:spacing w:after="0"/>
        <w:ind w:left="0"/>
        <w:jc w:val="both"/>
      </w:pPr>
      <w:r>
        <w:rPr>
          <w:rFonts w:ascii="Times New Roman"/>
          <w:b w:val="false"/>
          <w:i w:val="false"/>
          <w:color w:val="000000"/>
          <w:sz w:val="28"/>
        </w:rPr>
        <w:t>
      22. Комитет төрағасының орынбасарлары:</w:t>
      </w:r>
    </w:p>
    <w:bookmarkEnd w:id="73"/>
    <w:bookmarkStart w:name="z83" w:id="74"/>
    <w:p>
      <w:pPr>
        <w:spacing w:after="0"/>
        <w:ind w:left="0"/>
        <w:jc w:val="both"/>
      </w:pPr>
      <w:r>
        <w:rPr>
          <w:rFonts w:ascii="Times New Roman"/>
          <w:b w:val="false"/>
          <w:i w:val="false"/>
          <w:color w:val="000000"/>
          <w:sz w:val="28"/>
        </w:rPr>
        <w:t>
      1) өз өкілеттіктері шегінде Комитеттің құрылымдық бөлімшелерінің қызметін үйлестіреді;</w:t>
      </w:r>
    </w:p>
    <w:bookmarkEnd w:id="74"/>
    <w:bookmarkStart w:name="z84" w:id="75"/>
    <w:p>
      <w:pPr>
        <w:spacing w:after="0"/>
        <w:ind w:left="0"/>
        <w:jc w:val="both"/>
      </w:pPr>
      <w:r>
        <w:rPr>
          <w:rFonts w:ascii="Times New Roman"/>
          <w:b w:val="false"/>
          <w:i w:val="false"/>
          <w:color w:val="000000"/>
          <w:sz w:val="28"/>
        </w:rPr>
        <w:t>
      2) Министрдің, Министрлік аппараты басшысының, жетекшілік ететін вице-министрдің және Комитет төрағасының тапсырмаларын міндетті түрде орындайды;</w:t>
      </w:r>
    </w:p>
    <w:bookmarkEnd w:id="75"/>
    <w:bookmarkStart w:name="z85" w:id="76"/>
    <w:p>
      <w:pPr>
        <w:spacing w:after="0"/>
        <w:ind w:left="0"/>
        <w:jc w:val="both"/>
      </w:pPr>
      <w:r>
        <w:rPr>
          <w:rFonts w:ascii="Times New Roman"/>
          <w:b w:val="false"/>
          <w:i w:val="false"/>
          <w:color w:val="000000"/>
          <w:sz w:val="28"/>
        </w:rPr>
        <w:t>
      3) өзге де функцияларды жүзеге асырады.</w:t>
      </w:r>
    </w:p>
    <w:bookmarkEnd w:id="76"/>
    <w:bookmarkStart w:name="z86" w:id="77"/>
    <w:p>
      <w:pPr>
        <w:spacing w:after="0"/>
        <w:ind w:left="0"/>
        <w:jc w:val="left"/>
      </w:pPr>
      <w:r>
        <w:rPr>
          <w:rFonts w:ascii="Times New Roman"/>
          <w:b/>
          <w:i w:val="false"/>
          <w:color w:val="000000"/>
        </w:rPr>
        <w:t xml:space="preserve"> 4-тарау. Комитеттің мүлкі</w:t>
      </w:r>
    </w:p>
    <w:bookmarkEnd w:id="77"/>
    <w:bookmarkStart w:name="z87" w:id="78"/>
    <w:p>
      <w:pPr>
        <w:spacing w:after="0"/>
        <w:ind w:left="0"/>
        <w:jc w:val="both"/>
      </w:pPr>
      <w:r>
        <w:rPr>
          <w:rFonts w:ascii="Times New Roman"/>
          <w:b w:val="false"/>
          <w:i w:val="false"/>
          <w:color w:val="000000"/>
          <w:sz w:val="28"/>
        </w:rPr>
        <w:t>
      23. Комитеттің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8"/>
    <w:bookmarkStart w:name="z88" w:id="79"/>
    <w:p>
      <w:pPr>
        <w:spacing w:after="0"/>
        <w:ind w:left="0"/>
        <w:jc w:val="both"/>
      </w:pPr>
      <w:r>
        <w:rPr>
          <w:rFonts w:ascii="Times New Roman"/>
          <w:b w:val="false"/>
          <w:i w:val="false"/>
          <w:color w:val="000000"/>
          <w:sz w:val="28"/>
        </w:rPr>
        <w:t>
      24. Комитетке бекітілген мүлік республикалық меншікке жатады.</w:t>
      </w:r>
    </w:p>
    <w:bookmarkEnd w:id="79"/>
    <w:bookmarkStart w:name="z89" w:id="80"/>
    <w:p>
      <w:pPr>
        <w:spacing w:after="0"/>
        <w:ind w:left="0"/>
        <w:jc w:val="both"/>
      </w:pPr>
      <w:r>
        <w:rPr>
          <w:rFonts w:ascii="Times New Roman"/>
          <w:b w:val="false"/>
          <w:i w:val="false"/>
          <w:color w:val="000000"/>
          <w:sz w:val="28"/>
        </w:rPr>
        <w:t>
      25.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0"/>
    <w:bookmarkStart w:name="z90" w:id="81"/>
    <w:p>
      <w:pPr>
        <w:spacing w:after="0"/>
        <w:ind w:left="0"/>
        <w:jc w:val="left"/>
      </w:pPr>
      <w:r>
        <w:rPr>
          <w:rFonts w:ascii="Times New Roman"/>
          <w:b/>
          <w:i w:val="false"/>
          <w:color w:val="000000"/>
        </w:rPr>
        <w:t xml:space="preserve"> 5-тарау. Комитетті қайта ұйымдастыру және тарату</w:t>
      </w:r>
    </w:p>
    <w:bookmarkEnd w:id="81"/>
    <w:bookmarkStart w:name="z91" w:id="82"/>
    <w:p>
      <w:pPr>
        <w:spacing w:after="0"/>
        <w:ind w:left="0"/>
        <w:jc w:val="both"/>
      </w:pPr>
      <w:r>
        <w:rPr>
          <w:rFonts w:ascii="Times New Roman"/>
          <w:b w:val="false"/>
          <w:i w:val="false"/>
          <w:color w:val="000000"/>
          <w:sz w:val="28"/>
        </w:rPr>
        <w:t>
      26. Комитетті қайта ұйымдастыру және тарату Қазақстан Республикасының заңнамасына сәйкес жүзеге асырылады.</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