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2e026" w14:textId="132e0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2024-2026 жылдарға арналған бюджеті туралы</w:t>
      </w:r>
    </w:p>
    <w:p>
      <w:pPr>
        <w:spacing w:after="0"/>
        <w:ind w:left="0"/>
        <w:jc w:val="both"/>
      </w:pPr>
      <w:r>
        <w:rPr>
          <w:rFonts w:ascii="Times New Roman"/>
          <w:b w:val="false"/>
          <w:i w:val="false"/>
          <w:color w:val="000000"/>
          <w:sz w:val="28"/>
        </w:rPr>
        <w:t>Астана қаласы мәслихатының 2023 жылғы 14 желтоқсандағы № 113/15-VIII шешімі.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Осы шешім 01.01.2024 бастап қолданысқа енгізіледі.</w:t>
      </w:r>
    </w:p>
    <w:bookmarkStart w:name="z6" w:id="0"/>
    <w:p>
      <w:pPr>
        <w:spacing w:after="0"/>
        <w:ind w:left="0"/>
        <w:jc w:val="both"/>
      </w:pPr>
      <w:r>
        <w:rPr>
          <w:rFonts w:ascii="Times New Roman"/>
          <w:b w:val="false"/>
          <w:i w:val="false"/>
          <w:color w:val="000000"/>
          <w:sz w:val="28"/>
        </w:rPr>
        <w:t xml:space="preserve">
      Қазақстан Республикасы Бюджет кодексінің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Астана қаласының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Астана қаласының 2024-2026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2024 жылға мынадай көлемдерде бекiтiлсiн:</w:t>
      </w:r>
    </w:p>
    <w:p>
      <w:pPr>
        <w:spacing w:after="0"/>
        <w:ind w:left="0"/>
        <w:jc w:val="both"/>
      </w:pPr>
      <w:r>
        <w:rPr>
          <w:rFonts w:ascii="Times New Roman"/>
          <w:b w:val="false"/>
          <w:i w:val="false"/>
          <w:color w:val="000000"/>
          <w:sz w:val="28"/>
        </w:rPr>
        <w:t>
      1) кiрiстер – 1 129 411 291 мың теңге, оның iшiнде:</w:t>
      </w:r>
    </w:p>
    <w:p>
      <w:pPr>
        <w:spacing w:after="0"/>
        <w:ind w:left="0"/>
        <w:jc w:val="both"/>
      </w:pPr>
      <w:r>
        <w:rPr>
          <w:rFonts w:ascii="Times New Roman"/>
          <w:b w:val="false"/>
          <w:i w:val="false"/>
          <w:color w:val="000000"/>
          <w:sz w:val="28"/>
        </w:rPr>
        <w:t>
      салықтық түсiмдер бойынша – 850 140 892 мың теңге;</w:t>
      </w:r>
    </w:p>
    <w:p>
      <w:pPr>
        <w:spacing w:after="0"/>
        <w:ind w:left="0"/>
        <w:jc w:val="both"/>
      </w:pPr>
      <w:r>
        <w:rPr>
          <w:rFonts w:ascii="Times New Roman"/>
          <w:b w:val="false"/>
          <w:i w:val="false"/>
          <w:color w:val="000000"/>
          <w:sz w:val="28"/>
        </w:rPr>
        <w:t>
      салықтық емес түсiмдер бойынша – 23 673 556 мың теңге;</w:t>
      </w:r>
    </w:p>
    <w:p>
      <w:pPr>
        <w:spacing w:after="0"/>
        <w:ind w:left="0"/>
        <w:jc w:val="both"/>
      </w:pPr>
      <w:r>
        <w:rPr>
          <w:rFonts w:ascii="Times New Roman"/>
          <w:b w:val="false"/>
          <w:i w:val="false"/>
          <w:color w:val="000000"/>
          <w:sz w:val="28"/>
        </w:rPr>
        <w:t>
      негiзгi капиталды сатудан түсетiн түсiмдер бойынша – 12 278 000 мың теңге;</w:t>
      </w:r>
    </w:p>
    <w:p>
      <w:pPr>
        <w:spacing w:after="0"/>
        <w:ind w:left="0"/>
        <w:jc w:val="both"/>
      </w:pPr>
      <w:r>
        <w:rPr>
          <w:rFonts w:ascii="Times New Roman"/>
          <w:b w:val="false"/>
          <w:i w:val="false"/>
          <w:color w:val="000000"/>
          <w:sz w:val="28"/>
        </w:rPr>
        <w:t>
      трансферттер түсімдері бойынша – 243 318 843 мың теңге;</w:t>
      </w:r>
    </w:p>
    <w:p>
      <w:pPr>
        <w:spacing w:after="0"/>
        <w:ind w:left="0"/>
        <w:jc w:val="both"/>
      </w:pPr>
      <w:r>
        <w:rPr>
          <w:rFonts w:ascii="Times New Roman"/>
          <w:b w:val="false"/>
          <w:i w:val="false"/>
          <w:color w:val="000000"/>
          <w:sz w:val="28"/>
        </w:rPr>
        <w:t>
      2) шығындар – 1 118 931 561,1 мың теңге;</w:t>
      </w:r>
    </w:p>
    <w:p>
      <w:pPr>
        <w:spacing w:after="0"/>
        <w:ind w:left="0"/>
        <w:jc w:val="both"/>
      </w:pPr>
      <w:r>
        <w:rPr>
          <w:rFonts w:ascii="Times New Roman"/>
          <w:b w:val="false"/>
          <w:i w:val="false"/>
          <w:color w:val="000000"/>
          <w:sz w:val="28"/>
        </w:rPr>
        <w:t>
      3) таза бюджеттiк кредиттеу – 3 704 040 мың теңге, оның iшiнде:</w:t>
      </w:r>
    </w:p>
    <w:p>
      <w:pPr>
        <w:spacing w:after="0"/>
        <w:ind w:left="0"/>
        <w:jc w:val="both"/>
      </w:pPr>
      <w:r>
        <w:rPr>
          <w:rFonts w:ascii="Times New Roman"/>
          <w:b w:val="false"/>
          <w:i w:val="false"/>
          <w:color w:val="000000"/>
          <w:sz w:val="28"/>
        </w:rPr>
        <w:t>
      бюджеттік кредиттер – 4 730 000 мың теңге;</w:t>
      </w:r>
    </w:p>
    <w:p>
      <w:pPr>
        <w:spacing w:after="0"/>
        <w:ind w:left="0"/>
        <w:jc w:val="both"/>
      </w:pPr>
      <w:r>
        <w:rPr>
          <w:rFonts w:ascii="Times New Roman"/>
          <w:b w:val="false"/>
          <w:i w:val="false"/>
          <w:color w:val="000000"/>
          <w:sz w:val="28"/>
        </w:rPr>
        <w:t>
      бюджеттік кредиттерді өтеу – 1 025 960 мың теңге;</w:t>
      </w:r>
    </w:p>
    <w:p>
      <w:pPr>
        <w:spacing w:after="0"/>
        <w:ind w:left="0"/>
        <w:jc w:val="both"/>
      </w:pPr>
      <w:r>
        <w:rPr>
          <w:rFonts w:ascii="Times New Roman"/>
          <w:b w:val="false"/>
          <w:i w:val="false"/>
          <w:color w:val="000000"/>
          <w:sz w:val="28"/>
        </w:rPr>
        <w:t>
      4) қаржы активтерiмен операциялар бойынша сальдо – 45 986 697 мың теңге, оның iшiнде:</w:t>
      </w:r>
    </w:p>
    <w:p>
      <w:pPr>
        <w:spacing w:after="0"/>
        <w:ind w:left="0"/>
        <w:jc w:val="both"/>
      </w:pPr>
      <w:r>
        <w:rPr>
          <w:rFonts w:ascii="Times New Roman"/>
          <w:b w:val="false"/>
          <w:i w:val="false"/>
          <w:color w:val="000000"/>
          <w:sz w:val="28"/>
        </w:rPr>
        <w:t>
      қаржы активтерiн сатып алу – 45 986 697 мың теңге;</w:t>
      </w:r>
    </w:p>
    <w:p>
      <w:pPr>
        <w:spacing w:after="0"/>
        <w:ind w:left="0"/>
        <w:jc w:val="both"/>
      </w:pPr>
      <w:r>
        <w:rPr>
          <w:rFonts w:ascii="Times New Roman"/>
          <w:b w:val="false"/>
          <w:i w:val="false"/>
          <w:color w:val="000000"/>
          <w:sz w:val="28"/>
        </w:rPr>
        <w:t>
      5) бюджет тапшылығы (профициті) – (-39 211 007,1)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39 211 007,1 мың теңге;</w:t>
      </w:r>
    </w:p>
    <w:p>
      <w:pPr>
        <w:spacing w:after="0"/>
        <w:ind w:left="0"/>
        <w:jc w:val="both"/>
      </w:pPr>
      <w:r>
        <w:rPr>
          <w:rFonts w:ascii="Times New Roman"/>
          <w:b w:val="false"/>
          <w:i w:val="false"/>
          <w:color w:val="000000"/>
          <w:sz w:val="28"/>
        </w:rPr>
        <w:t>
      7) қарыздар түсімдері – 57 340 818 мың теңге;</w:t>
      </w:r>
    </w:p>
    <w:p>
      <w:pPr>
        <w:spacing w:after="0"/>
        <w:ind w:left="0"/>
        <w:jc w:val="both"/>
      </w:pPr>
      <w:r>
        <w:rPr>
          <w:rFonts w:ascii="Times New Roman"/>
          <w:b w:val="false"/>
          <w:i w:val="false"/>
          <w:color w:val="000000"/>
          <w:sz w:val="28"/>
        </w:rPr>
        <w:t>
      8) қарыздарды өтеу – (-44 362 850) мың теңге;</w:t>
      </w:r>
    </w:p>
    <w:p>
      <w:pPr>
        <w:spacing w:after="0"/>
        <w:ind w:left="0"/>
        <w:jc w:val="both"/>
      </w:pPr>
      <w:r>
        <w:rPr>
          <w:rFonts w:ascii="Times New Roman"/>
          <w:b w:val="false"/>
          <w:i w:val="false"/>
          <w:color w:val="000000"/>
          <w:sz w:val="28"/>
        </w:rPr>
        <w:t>
      9) бюджет қаражатының пайдаланылатын қалдықтары – 26 233 039,1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Астана қаласы мәслихатының 02.07.2024 </w:t>
      </w:r>
      <w:r>
        <w:rPr>
          <w:rFonts w:ascii="Times New Roman"/>
          <w:b w:val="false"/>
          <w:i w:val="false"/>
          <w:color w:val="000000"/>
          <w:sz w:val="28"/>
        </w:rPr>
        <w:t>№ 206/25-VIII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шешімімен.</w:t>
      </w:r>
      <w:r>
        <w:br/>
      </w:r>
      <w:r>
        <w:rPr>
          <w:rFonts w:ascii="Times New Roman"/>
          <w:b w:val="false"/>
          <w:i w:val="false"/>
          <w:color w:val="000000"/>
          <w:sz w:val="28"/>
        </w:rPr>
        <w:t>
</w:t>
      </w:r>
    </w:p>
    <w:bookmarkStart w:name="z23" w:id="1"/>
    <w:p>
      <w:pPr>
        <w:spacing w:after="0"/>
        <w:ind w:left="0"/>
        <w:jc w:val="both"/>
      </w:pPr>
      <w:r>
        <w:rPr>
          <w:rFonts w:ascii="Times New Roman"/>
          <w:b w:val="false"/>
          <w:i w:val="false"/>
          <w:color w:val="000000"/>
          <w:sz w:val="28"/>
        </w:rPr>
        <w:t>
      2. 2024 жылға республикалық бюджетке бюджеттiк алу 74 680 101 мың теңге сомасында қарастырылсын.</w:t>
      </w:r>
    </w:p>
    <w:bookmarkEnd w:id="1"/>
    <w:bookmarkStart w:name="z24" w:id="2"/>
    <w:p>
      <w:pPr>
        <w:spacing w:after="0"/>
        <w:ind w:left="0"/>
        <w:jc w:val="both"/>
      </w:pPr>
      <w:r>
        <w:rPr>
          <w:rFonts w:ascii="Times New Roman"/>
          <w:b w:val="false"/>
          <w:i w:val="false"/>
          <w:color w:val="000000"/>
          <w:sz w:val="28"/>
        </w:rPr>
        <w:t xml:space="preserve">
      3. "2024-2026 жылдарға арналған республикалық бюджет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2024 жылғы 1 қаңтардан бастап:</w:t>
      </w:r>
    </w:p>
    <w:bookmarkEnd w:id="2"/>
    <w:bookmarkStart w:name="z25" w:id="3"/>
    <w:p>
      <w:pPr>
        <w:spacing w:after="0"/>
        <w:ind w:left="0"/>
        <w:jc w:val="both"/>
      </w:pPr>
      <w:r>
        <w:rPr>
          <w:rFonts w:ascii="Times New Roman"/>
          <w:b w:val="false"/>
          <w:i w:val="false"/>
          <w:color w:val="000000"/>
          <w:sz w:val="28"/>
        </w:rPr>
        <w:t>
      1) жалақының ең төмен мөлшерi – 85 000 теңге;</w:t>
      </w:r>
    </w:p>
    <w:bookmarkEnd w:id="3"/>
    <w:bookmarkStart w:name="z26" w:id="4"/>
    <w:p>
      <w:pPr>
        <w:spacing w:after="0"/>
        <w:ind w:left="0"/>
        <w:jc w:val="both"/>
      </w:pPr>
      <w:r>
        <w:rPr>
          <w:rFonts w:ascii="Times New Roman"/>
          <w:b w:val="false"/>
          <w:i w:val="false"/>
          <w:color w:val="000000"/>
          <w:sz w:val="28"/>
        </w:rPr>
        <w:t>
      2) мемлекеттiк базалық зейнетақы төлемiнiң ең төмен мөлшерi – 28 215 теңге;</w:t>
      </w:r>
    </w:p>
    <w:bookmarkEnd w:id="4"/>
    <w:bookmarkStart w:name="z27" w:id="5"/>
    <w:p>
      <w:pPr>
        <w:spacing w:after="0"/>
        <w:ind w:left="0"/>
        <w:jc w:val="both"/>
      </w:pPr>
      <w:r>
        <w:rPr>
          <w:rFonts w:ascii="Times New Roman"/>
          <w:b w:val="false"/>
          <w:i w:val="false"/>
          <w:color w:val="000000"/>
          <w:sz w:val="28"/>
        </w:rPr>
        <w:t>
      3) зейнетақының ең төмен мөлшерi – 57 853 теңге;</w:t>
      </w:r>
    </w:p>
    <w:bookmarkEnd w:id="5"/>
    <w:bookmarkStart w:name="z28" w:id="6"/>
    <w:p>
      <w:pPr>
        <w:spacing w:after="0"/>
        <w:ind w:left="0"/>
        <w:jc w:val="both"/>
      </w:pPr>
      <w:r>
        <w:rPr>
          <w:rFonts w:ascii="Times New Roman"/>
          <w:b w:val="false"/>
          <w:i w:val="false"/>
          <w:color w:val="000000"/>
          <w:sz w:val="28"/>
        </w:rPr>
        <w:t>
      4) айлық есептiк көрсеткiш – 3 692 теңге;</w:t>
      </w:r>
    </w:p>
    <w:bookmarkEnd w:id="6"/>
    <w:bookmarkStart w:name="z29" w:id="7"/>
    <w:p>
      <w:pPr>
        <w:spacing w:after="0"/>
        <w:ind w:left="0"/>
        <w:jc w:val="both"/>
      </w:pPr>
      <w:r>
        <w:rPr>
          <w:rFonts w:ascii="Times New Roman"/>
          <w:b w:val="false"/>
          <w:i w:val="false"/>
          <w:color w:val="000000"/>
          <w:sz w:val="28"/>
        </w:rPr>
        <w:t>
      5) базалық әлеуметтiк төлемдердiң мөлшерлерiн есептеу үшiн ең төмен күнкөрiс деңгейiнiң шамасы – 43 407 теңге;</w:t>
      </w:r>
    </w:p>
    <w:bookmarkEnd w:id="7"/>
    <w:bookmarkStart w:name="z30" w:id="8"/>
    <w:p>
      <w:pPr>
        <w:spacing w:after="0"/>
        <w:ind w:left="0"/>
        <w:jc w:val="both"/>
      </w:pPr>
      <w:r>
        <w:rPr>
          <w:rFonts w:ascii="Times New Roman"/>
          <w:b w:val="false"/>
          <w:i w:val="false"/>
          <w:color w:val="000000"/>
          <w:sz w:val="28"/>
        </w:rPr>
        <w:t>
      6) әскери қызметшілерге (мерзiмдi қызметтегі әскери қызметшілерден басқа) және арнаулы мемлекеттік органдар мен құқық қорғау органдарының, мемлекеттік фельдъегерлік қызметтің қызметкерлеріне тұрғынжайды күтіп-ұстауға және коммуналдық қызметтерге ақы төлеуге ақшалай өтемақының айлық мөлшерi 3 739 теңге сомасында болып белгіленгендігі мәліметке алынсын.</w:t>
      </w:r>
    </w:p>
    <w:bookmarkEnd w:id="8"/>
    <w:bookmarkStart w:name="z31" w:id="9"/>
    <w:p>
      <w:pPr>
        <w:spacing w:after="0"/>
        <w:ind w:left="0"/>
        <w:jc w:val="both"/>
      </w:pPr>
      <w:r>
        <w:rPr>
          <w:rFonts w:ascii="Times New Roman"/>
          <w:b w:val="false"/>
          <w:i w:val="false"/>
          <w:color w:val="000000"/>
          <w:sz w:val="28"/>
        </w:rPr>
        <w:t>
      4. Астана қаласының жергілікті атқарушы органының 2024 жылға арналған резерві 10 738 000 мың теңге сомасында бекітілсін.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Астана қаласы мәслихатының 06.05.2024 </w:t>
      </w:r>
      <w:r>
        <w:rPr>
          <w:rFonts w:ascii="Times New Roman"/>
          <w:b w:val="false"/>
          <w:i w:val="false"/>
          <w:color w:val="000000"/>
          <w:sz w:val="28"/>
        </w:rPr>
        <w:t>№ 175/21-VIII</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32" w:id="1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4-қосымшаға</w:t>
      </w:r>
      <w:r>
        <w:rPr>
          <w:rFonts w:ascii="Times New Roman"/>
          <w:b w:val="false"/>
          <w:i w:val="false"/>
          <w:color w:val="000000"/>
          <w:sz w:val="28"/>
        </w:rPr>
        <w:t xml:space="preserve"> сәйкес бюджеттік инвестициялық жобаларды (бағдарламаларды) іске асыруға және заңды тұлғалардың жарғылық капиталын құруға немесе ұлғайтуға бағытталған бюджеттік бағдарламаларға бөлумен Астана қаласының 2024 жылға арналған бюджетінің бюджеттік даму бағдарламалар тізбесі бекітілсін.</w:t>
      </w:r>
    </w:p>
    <w:bookmarkEnd w:id="10"/>
    <w:bookmarkStart w:name="z33" w:id="1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5-қосымшаға</w:t>
      </w:r>
      <w:r>
        <w:rPr>
          <w:rFonts w:ascii="Times New Roman"/>
          <w:b w:val="false"/>
          <w:i w:val="false"/>
          <w:color w:val="000000"/>
          <w:sz w:val="28"/>
        </w:rPr>
        <w:t xml:space="preserve"> сәйкес Астана қаласының 2024 жылға арналған бюджетін атқару процесінде секвестрлеуге жатпайтын жергілікті бюджеттік бағдарламалардың тізбесі бекітілсін.</w:t>
      </w:r>
    </w:p>
    <w:bookmarkEnd w:id="11"/>
    <w:bookmarkStart w:name="z34" w:id="1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Астана қаласының "Алматы" ауданының 2024-2026 жылдарға арналған бюджеттік бағдарламаларының тізбесі бекітілсін.</w:t>
      </w:r>
    </w:p>
    <w:bookmarkEnd w:id="12"/>
    <w:bookmarkStart w:name="z35" w:id="1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11-қосымшаларға</w:t>
      </w:r>
      <w:r>
        <w:rPr>
          <w:rFonts w:ascii="Times New Roman"/>
          <w:b w:val="false"/>
          <w:i w:val="false"/>
          <w:color w:val="000000"/>
          <w:sz w:val="28"/>
        </w:rPr>
        <w:t xml:space="preserve"> сәйкес Астана қаласының "Байқоңыр" ауданының 2024-2026 жылдарға арналған бюджеттік бағдарламаларының тізбесі бекітілсін.</w:t>
      </w:r>
    </w:p>
    <w:bookmarkEnd w:id="13"/>
    <w:bookmarkStart w:name="z36" w:id="1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14-қосымшаларға</w:t>
      </w:r>
      <w:r>
        <w:rPr>
          <w:rFonts w:ascii="Times New Roman"/>
          <w:b w:val="false"/>
          <w:i w:val="false"/>
          <w:color w:val="000000"/>
          <w:sz w:val="28"/>
        </w:rPr>
        <w:t xml:space="preserve"> сәйкес Астана қаласының "Есіл" ауданының 2024-2026 жылдарға арналған бюджеттік бағдарламаларының тізбесі бекітілсін.</w:t>
      </w:r>
    </w:p>
    <w:bookmarkEnd w:id="14"/>
    <w:bookmarkStart w:name="z37" w:id="1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17-қосымшаларға</w:t>
      </w:r>
      <w:r>
        <w:rPr>
          <w:rFonts w:ascii="Times New Roman"/>
          <w:b w:val="false"/>
          <w:i w:val="false"/>
          <w:color w:val="000000"/>
          <w:sz w:val="28"/>
        </w:rPr>
        <w:t xml:space="preserve"> сәйкес Астана қаласының "Нұра" ауданының 2024-2026 жылдарға арналған бюджеттік бағдарламаларының тізбесі бекітілсін.</w:t>
      </w:r>
    </w:p>
    <w:bookmarkEnd w:id="15"/>
    <w:bookmarkStart w:name="z38" w:id="1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20-қосымшаларға</w:t>
      </w:r>
      <w:r>
        <w:rPr>
          <w:rFonts w:ascii="Times New Roman"/>
          <w:b w:val="false"/>
          <w:i w:val="false"/>
          <w:color w:val="000000"/>
          <w:sz w:val="28"/>
        </w:rPr>
        <w:t xml:space="preserve"> сәйкес Астана қаласының "Сарыарқа" ауданының 2024-2026 жылдарға арналған бюджеттік бағдарламаларының тізбесі бекітілсін.</w:t>
      </w:r>
    </w:p>
    <w:bookmarkEnd w:id="16"/>
    <w:bookmarkStart w:name="z39" w:id="17"/>
    <w:p>
      <w:pPr>
        <w:spacing w:after="0"/>
        <w:ind w:left="0"/>
        <w:jc w:val="both"/>
      </w:pPr>
      <w:r>
        <w:rPr>
          <w:rFonts w:ascii="Times New Roman"/>
          <w:b w:val="false"/>
          <w:i w:val="false"/>
          <w:color w:val="000000"/>
          <w:sz w:val="28"/>
        </w:rPr>
        <w:t>
      12. Осы шешім 2024 жылдың 1 қаңтарынан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Астана қаласы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bookmarkStart w:name="z41" w:id="18"/>
    <w:p>
      <w:pPr>
        <w:spacing w:after="0"/>
        <w:ind w:left="0"/>
        <w:jc w:val="both"/>
      </w:pPr>
      <w:r>
        <w:rPr>
          <w:rFonts w:ascii="Times New Roman"/>
          <w:b w:val="false"/>
          <w:i w:val="false"/>
          <w:color w:val="000000"/>
          <w:sz w:val="28"/>
        </w:rPr>
        <w:t>
      "КЕЛІСІЛДІ"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"Астана қаласының Экономика</w:t>
            </w:r>
          </w:p>
          <w:p>
            <w:pPr>
              <w:spacing w:after="20"/>
              <w:ind w:left="20"/>
              <w:jc w:val="both"/>
            </w:pPr>
          </w:p>
          <w:p>
            <w:pPr>
              <w:spacing w:after="20"/>
              <w:ind w:left="20"/>
              <w:jc w:val="both"/>
            </w:pPr>
            <w:r>
              <w:rPr>
                <w:rFonts w:ascii="Times New Roman"/>
                <w:b w:val="false"/>
                <w:i/>
                <w:color w:val="000000"/>
                <w:sz w:val="20"/>
              </w:rPr>
              <w:t>және бюджеттік жоспарлау басқармасы"</w:t>
            </w:r>
          </w:p>
          <w:p>
            <w:pPr>
              <w:spacing w:after="0"/>
              <w:ind w:left="0"/>
              <w:jc w:val="left"/>
            </w:pPr>
          </w:p>
          <w:p>
            <w:pPr>
              <w:spacing w:after="20"/>
              <w:ind w:left="20"/>
              <w:jc w:val="both"/>
            </w:pPr>
            <w:r>
              <w:rPr>
                <w:rFonts w:ascii="Times New Roman"/>
                <w:b w:val="false"/>
                <w:i/>
                <w:color w:val="000000"/>
                <w:sz w:val="20"/>
              </w:rPr>
              <w:t>(ЭжБЖБ) мемлекеттік мекемесінің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Маңқараев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14 желтоқсандағы</w:t>
            </w:r>
            <w:r>
              <w:br/>
            </w:r>
            <w:r>
              <w:rPr>
                <w:rFonts w:ascii="Times New Roman"/>
                <w:b w:val="false"/>
                <w:i w:val="false"/>
                <w:color w:val="000000"/>
                <w:sz w:val="20"/>
              </w:rPr>
              <w:t>№ 113/15-VIII шешіміне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Астана қаласының 2024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Астана қаласы мәслихатының 02.07.2024 </w:t>
      </w:r>
      <w:r>
        <w:rPr>
          <w:rFonts w:ascii="Times New Roman"/>
          <w:b w:val="false"/>
          <w:i w:val="false"/>
          <w:color w:val="ff0000"/>
          <w:sz w:val="28"/>
        </w:rPr>
        <w:t>№ 206/25-VIII</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1 129 411 291,0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850 140 892,0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587 193 741,0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289 650 226,0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297 543 515,0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187 824 777,0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187 824 777,0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50 728 938,0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38 225 505,0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1 510 258,0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10 993 175,0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9 273 336,0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4 446 400,0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4 361 836,0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15 120 100,0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15 120 100,0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23 673 556,0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979 551,0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9 133 272,0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9 133 272,0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13 560 733,0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13 560 733,0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12 278 000,0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6 718 000,0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6 718 000,0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243 318 843,0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243 318 843,0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243 318 843,0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1 118 931 561,1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32 793 833,0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449 713,0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447 399,0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2 746 206,0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2 603 524,0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2 757 721,0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2 690 892,0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активтер және мемлекеттік сатып алу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19 384 743,0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мүлікті және мемлекеттік сатып алу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663 670,0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13 762 543,0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4 846 219,0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орта сапасы және бақылау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755 614,0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еңбек, мемлекеттік сәулет-құрылыс бақылау, жерлердің пайдаланылуы мен қорғалуын бақылау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746 228,0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қала құрылысы және жер қатынастары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701 449,0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қала құрылысы, жер қатынастарын реттеу салаларындағы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629 326,0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388 707,0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жоспарлау, атқару және коммуналдық меншікті басқару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322 797,0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644 184,0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639 205,0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316 673,0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Қазақстан халқы Ассамблеясының қызметін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316 673,0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дін істері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851 722,0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Өңірде діни ахуалды зерделеу және талдау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734 874,0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тексеру комиссиясы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529 101,0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тексеру комиссиясының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501 156,0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4 828 961,0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540 134,0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540 134,0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табиғи және техногендік сипаттағы төтенше жағдайлар, азаматтық қорғаныс саласындағы органдардың аумақтық органы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1 179 846,0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төтенше жағдайлардың алдын-алу және жою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1 179 846,0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жұмылдыру дайындығы және аумақтық қорғаныс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3 108 981,0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және аумақтық қорғаныс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614 024,0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республикалық маңызы бар қаланың, астананың аумақтық қорғаныс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940 862,0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республикалық маңызы бар қаланы, астананы жұмылдыру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1 387 360,0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астана ауқымындағы төтенше жағдайлардың алдын-алу және оларды жою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28 111 794,0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көлік және жол-көлік инфрақұрылымын дамыту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2 934 663,0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2 934 663,0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25 139 530,0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21 278 408,0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нашақорлықтың және есірткі бизнесінің алдын алу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3 784 133,0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 бар крематорийлер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366 095 737,0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967 940,0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354 475,0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504 403,0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222 605 610,0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891 807,0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38 441 353,0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бiлiм беру бағдарламалары бойынша жалпы бiлiм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3 708 948,0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3 884 396,0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6 533 922,0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мектеп олимпиадаларын және мектептен тыс іс-шараларды өткiзу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489 151,0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1 470 439,0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мекемелеріне жұмыстағы жоғары көрсеткіштері үшін гранттар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19 672 452,0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964 155,0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45 388 909,0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83 974 394,0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3 383 267,0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8 291 548,0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128 316 526,0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2 425 207,0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125 887 674,0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14 204 234,0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14 204 234,0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20 346 810,0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18 260 351,0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денгейде денсаулық сақтау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486 165,0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763 688,0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1 267 933,0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арнайы медициналық жабдықтау базалары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237 022,0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10 624 337,0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639 948,0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өкілдік органдарының шешімі бойынша тегін медициналық көмектің кепілдік берілген көлемімен қосымша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1 182 964,0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2 086 459,0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2 086 459,0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46 361 159,0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44 975 168,0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661 355,0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2 041 444,0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6 480 816,0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2 281 263,0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жөніндегі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1 361 440,0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азаматтардың жекелеген санаттарына әлеуметтік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10 028 261,0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әлеуметтік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3 186 205,0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мiндеттi гигиеналық құралдармен қамтамасыз ету,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қызметтерін ұсыну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4 354 593,0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591 194,0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Қарттарға, мүгедектігі бар адамдарға және мүгедектігі бар балаларға әлеуметтік қызмет көрсету орталығында және үйде арнаулы әлеуметтік қызметтер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1 105 293,0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2 748 485,0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1 762 766,0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693 598,0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464 517,0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3 190 011,0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441 515,0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885 991,0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862 255,0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күндізгі оқу нысанының оқушылары мен тәрбиеленушілерін әлеуметтік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276 187 422,8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105 611 263,0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5 858 960,0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48 776 800,0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50 808 645,0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қоршаған ортаны қорғау және табиғатты пайдалану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14 844 267,0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 және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14 042 200,0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762 067,0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72 019 747,8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11 102 227,5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1 048 889,0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11 183 883,3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48 684 748,0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41 025 379,0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 тұрғын үй мәселелері бойынша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625 783,0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255 321,0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997 151,0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768 025,0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мүлікті техникалық тексеру және кондоминиумдар объектілеріне техникалық паспорттарды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тұрғын үй иелерін көшіру үшін тұрғын үй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сәулеттік келбетін беруге бағытталған көппәтерлі тұрғын үйлердің қасбеттерін, шатырларын күрделі жөндеу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шаруашылық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42 686 766,0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коммуналдық шаруашылық салаларындағы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272 190,0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358 330,0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24 900 023,0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5 731 868,0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 кәрізін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4 430 493,0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42 181 288,0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цифрландыру және мемлекеттік қызметтер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2 475 227,0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цифрландыру және мемлекеттік қызметтер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574 327,0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тыныс-тіршілігін қамтамасыз ету және қауіпсіздік мәселелері жөнінде халықтың мемлекеттік органдармен, коммуналдық кәсіпорындармен және ұйымдармен өзара іс-қимыл жасауын ұйымдастыру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2 369 310,0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2 327 327,0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тілдерді дамыту және мұрағат ісі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1 558 456,0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және мұрағат істері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818 989,0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357 942,0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18 505 150,0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363 026,0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9 282 081,0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784 077,0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өнерiн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6 715 813,0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кiтапханалардың жұмыс iстеуiн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806 379,0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548 584,0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ішкі саясат басқармасы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2 699 189,0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1 032 393,0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1 660 508,0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жастар саясаты мәселелері басқармасы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2 097 435,0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 мәселелері бойынша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1 934 095,0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12 354 844,0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349 319,0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спорттық жарыстарға әртүрлі спорт түрлері бойынша құрама командалары мүшелерінің дайындығы және қатысуы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9 760 449,0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шаруашылық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пантеон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74 179 057,0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74 179 057,0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энергетика салаларындағы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314 137,0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54 169 479,0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11 402 508,0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8 291 281,0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5 949 576,0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қоршаған ортаны қорғау және табиғатты пайдалану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5 933 576,0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340 453,0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2 511 028,0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764 699,0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белдеуді"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1 429 118,0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274 639,0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сәйкестендіруді жүргізуге арналған ветеринариялық мақсаттағы бұйымдар мен атрибуттарды сатып алу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 уақытша ұстау пункттерін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орта сапасы және бақылау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8 116 285,0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қала құрылысы және жер қатынастары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3 673 413,0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құрылыстардың бас жоспарын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3 300 613,0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сәулеттік-көркемдік келбетін сақтау бойынша қызметті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4 442 872,0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4 041 741,0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401 131,0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92 620 334,0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көлік және жол-көлік инфрақұрылымын дамыту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92 520 334,0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автомобиль жолдары және жолаушылар көлігі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568 012,0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37 050 734,0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көлік жұмыстарының мониторингін және бақылауды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iшкi қатынастар бойынша жолаушылар тасымалдарын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жүрiсiн реттеудiң техникалық құралдарын салу және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41 169 328,0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цифрландыру және мемлекеттік қызметтер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8 153 946,0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қызметтерін дамытуды камтамасыз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5 200 315,0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2 953 631,0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11 900 231,0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бәсекеге қабілеттілігінің тұрақты өсуін қамтамасыз ету және имиджін арттыру бойынша және кәсіпкерлік және өнеркәсіпті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460 621,0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533 850,0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инвестициялық қызметтерін дамытуды камтамасыз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1 615 229,0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 бойынша пайыздық мөлшерлемелерді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7 439 021,0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кредиттерін ішінара кепілдендіру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Бизнес-идеяларды іске асыру үшін кәсіпкерлік субъектілеріне мемлекеттік гранттар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643 926,0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атқарушы органының резервi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646 607,0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646 607,0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8 620 758,0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8 620 758,0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304 761,0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304 761,0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325 143,0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325 143,0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шаруашылық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285 428,0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мемлекеттік қолдау шаралары шеңберінде индустриялық инфрақұрылымды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285 428,0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мемлекеттік қолдау шаралары шеңберінде индустриялық инфрақұрылымды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3 509 094,0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3 509 094,0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3 152 866,0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76 480 882,3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76 480 882,3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131 496,8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74 680 101,0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1 489 935,5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республикалық бюджеттен бөлінген нысаналы мақсатқа сай пайдаланылмаған нысаналы трансферттерді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3 704 040,0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АҚ-ға кредит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1 025 960,0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1 025 960,0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676 203,0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кредиттердің сомаларын қайтару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349 757,0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45 986 697,0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45 986 697,0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31 080 593,0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көлік және жол-көлік инфрақұрылымын дамыту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31 080 593,0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көлік жүйесі" жобасын іске асыру үшін заңды тұлғалардың жарғылық капиталын ұлғайту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31 080 593,0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14 906 104,0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цифрландыру және мемлекеттік қызметтер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695 451,0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695 451,0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1 374 227,0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1 374 227,0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көлік және жол-көлік инфрақұрылымын дамыту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5 507 400,0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5 507 400,0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қоршаған ортаны қорғау және табиғатты пайдалану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4 262 996,0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4 262 996,0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524 299,0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524 299,0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шаруашылық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2 541 731,0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2 541 731,0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-39 211 007,1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39 211 007,1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57 340 818,0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57 340 818,0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54 960 818,0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-44 362 850,0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-44 362 850,0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-32 167 656,0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-11 845 437,0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-349 757,0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26 233 039,1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14 желтоқсандағы</w:t>
            </w:r>
            <w:r>
              <w:br/>
            </w:r>
            <w:r>
              <w:rPr>
                <w:rFonts w:ascii="Times New Roman"/>
                <w:b w:val="false"/>
                <w:i w:val="false"/>
                <w:color w:val="000000"/>
                <w:sz w:val="20"/>
              </w:rPr>
              <w:t>№ 113/15-VIII шешіміне</w:t>
            </w:r>
            <w:r>
              <w:br/>
            </w:r>
            <w:r>
              <w:rPr>
                <w:rFonts w:ascii="Times New Roman"/>
                <w:b w:val="false"/>
                <w:i w:val="false"/>
                <w:color w:val="000000"/>
                <w:sz w:val="20"/>
              </w:rPr>
              <w:t>2-қосымша</w:t>
            </w:r>
          </w:p>
        </w:tc>
      </w:tr>
    </w:tbl>
    <w:bookmarkStart w:name="z47" w:id="19"/>
    <w:p>
      <w:pPr>
        <w:spacing w:after="0"/>
        <w:ind w:left="0"/>
        <w:jc w:val="left"/>
      </w:pPr>
      <w:r>
        <w:rPr>
          <w:rFonts w:ascii="Times New Roman"/>
          <w:b/>
          <w:i w:val="false"/>
          <w:color w:val="000000"/>
        </w:rPr>
        <w:t xml:space="preserve"> Астана қаласының 2025 жылға арналған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686 217 904,0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673 064 168,0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407 296 398,0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96 610 233,0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310 686 165,0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195 235 454,0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195 235 454,0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53 381 106,0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41 353 668,0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1 758 544,0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10 268 894,0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8 847 433,0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5 283 497,0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3 292 386,0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8 303 777,0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8 303 777,0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793 479,0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793 479,0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9 360 257,0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9 360 257,0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9 360 257,0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674 305 963,0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12 689 173,0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1 854 599,0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1 839 599,0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2 128 978,0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2 118 039,0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активтер және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3 483 407,0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мүлікті және мемлекеттік сатып алу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орта сапасы және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еңбек, мемлекеттік сәулет-құрылыс бақылау, жерлердің пайдаланылуы мен қорғалуын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730 893,0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отын-энергетикалық кешені және 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энергетика және коммуналдық шаруашылық салаларындағы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қала құрылысы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қала құрылысы, жер қатынастарын реттеу салаларындағы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629 326,0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319 497,0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жоспарлау,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253 587,0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570 028,0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565 049,0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Өңірде діни ахуалды зерделеу және талдау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436 776,0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тексеру комиссиясының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434 969,0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2 964 630,0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табиғи және техногендік сипаттағы төтенше жағдайлар, азаматтық қорғаныс саласындағы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1 742 512,0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төтенше жағдайлардың алдын-алу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1 742 512,0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жұмылдыру дайындығы және аумақтық қорғаныс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1 019 137,0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және аумақтық қорғаныс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432 663,0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республикалық маңызы бар қаланың, астананың аумақтық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республикалық маңызы бар қаланы, астананы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21 715 901,0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көлік және жол-көлік инфрақұрылымын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1 964 755,0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1 964 755,0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19 601 146,0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18 024 157,0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нашақорлықтың және есірткі бизнесінің алдын алу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255 392 024,0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528 865,0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228 833 947,0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547 911,0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45 044 891,0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бiлiм беру бағдарламалары бойынша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3 693 029,0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3 960 851,0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6 431 176,0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мектеп олимпиадаларын және мектептен тыс іс-шараларды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20 682 065,0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776 239,0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42 580 283,0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92 392 089,0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5 303 848,0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12 995 928,0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8 380 928,0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12 718 901,0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12 718 901,0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14 147 929,0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13 897 929,0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971 269,0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2 532 291,0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7 592 656,0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380 733,0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34 382 373,0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33 092 740,0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7 939 604,0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2 287 987,0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856 762,0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азаматтардың жекелеген санаттарына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3 206 906,0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мiндеттi гигиеналық құралдармен қамтамасыз ету,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1 907 327,0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Қарттарға, мүгедектігі бар адамдарға және мүгедектігі бар балаларға әлеуметтік қызмет көрсету орталығында және үйде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1 977 524,0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1 717 029,0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789 633,0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765 897,0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күндізгі оқу нысанының оқушылары мен тәрбиеленушілерін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109 107 154,0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62 862 958,0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3 788 100,0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32 993 500,0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25 914 300,0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қоршаған ортаны қорғау және табиғатты пайдалану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2 738 033,0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762 067,0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отын-энергетикалық кешені және 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587 159,0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 кәрізін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438 814,0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26 616 161,0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10 104 321,0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4 106 840,0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11 025 828,0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 тұрғын үй мәселелері бойынша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538 982,0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мүлікті техникалық тексеру және кондоминиумдар объектілеріне техникалық паспорттарды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29 278 829,0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цифрландыру және мемлекеттік қызметтер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цифрландыру және мемлекеттік қызметтер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тыныс-тіршілігін қамтамасыз ету және қауіпсіздік мәселелері жөнінде халықтың мемлекеттік органдармен, коммуналдық кәсіпорындармен және ұйымдармен өзара іс-қимыл жасауын ұйымдастыру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969 638,0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тілдерді дамыту және мұрағат ісі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756 613,0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және мұрағат істері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267 881,0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14 408 986,0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199 596,0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6 232 840,0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өнерiн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6 773 621,0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507 564,0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ішкі саясат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1 836 327,0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673 562,0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1 161 977,0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жастар саясаты мәселелері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619 273,0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 мәселелері бойынша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488 803,0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7 704 549,0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спорттық жарыстарға әртүрлі спорт түрлері бойынша құрама командалары мүшелерінің дайындығы және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6 444 190,0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20 441 431,0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отын-энергетикалық кешені және 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20 441 431,0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1 840 319,0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15 848 412,0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3 322 022,0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қоршаған ортаны қорғау және табиғатты пайдалану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2 754 457,0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738 659,0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264 313,0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белдеуді"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1 490 382,0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орта сапасы және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567 061,0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1 592 920,0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қала құрылысы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құрылыстардың бас жоспарын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сәулеттік-көркемдік келбетін сақтау бойынша қызметті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376 971,0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54 875 079,0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көлік және жол-көлік инфрақұрылымын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54 875 079,0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автомобиль жолдары және жолаушылар көлігі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6 584 195,0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iшкi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жүрiсiн реттеудiң техникалық құралдарын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36 885 441,0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цифрландыру және мемлекеттік қызметтер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қызметтерін дамытуды камтамасыз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8 889 815,0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бәсекеге қабілеттілігінің тұрақты өсуін қамтамасыз ету және имиджін арттыру бойынша және кәсіпкерлік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инвестициялық қызметтерін дамытуды камтамасыз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744 021,0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кредиттерін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Бизнес-идеяларды іске асыру үшін кәсіпкерлік субъектілеріне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654 519,0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8 744 515,0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8 744 515,0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3 557 796,0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3 557 796,0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2 937 838,0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2 937 838,0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2 931 668,0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74 573 219,0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74 573 219,0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74 573 219,0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АҚ-ға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1 079 891,0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1 079 891,0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1 079 891,0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қоршаған ортаны қорғау және табиғатты пайдалану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10 010 478,0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-10 010 478,0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-10 010 478,0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-10 010 478,0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-5 010 478,0</w:t>
            </w:r>
          </w:p>
        </w:tc>
      </w:tr>
    </w:tbl>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Астана қаласы мәслихаты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14 желтоқсандағы</w:t>
            </w:r>
            <w:r>
              <w:br/>
            </w:r>
            <w:r>
              <w:rPr>
                <w:rFonts w:ascii="Times New Roman"/>
                <w:b w:val="false"/>
                <w:i w:val="false"/>
                <w:color w:val="000000"/>
                <w:sz w:val="20"/>
              </w:rPr>
              <w:t>№ 113/15-VIII шешіміне</w:t>
            </w:r>
            <w:r>
              <w:br/>
            </w:r>
            <w:r>
              <w:rPr>
                <w:rFonts w:ascii="Times New Roman"/>
                <w:b w:val="false"/>
                <w:i w:val="false"/>
                <w:color w:val="000000"/>
                <w:sz w:val="20"/>
              </w:rPr>
              <w:t>3-қосымша</w:t>
            </w:r>
          </w:p>
        </w:tc>
      </w:tr>
    </w:tbl>
    <w:bookmarkStart w:name="z50" w:id="20"/>
    <w:p>
      <w:pPr>
        <w:spacing w:after="0"/>
        <w:ind w:left="0"/>
        <w:jc w:val="left"/>
      </w:pPr>
      <w:r>
        <w:rPr>
          <w:rFonts w:ascii="Times New Roman"/>
          <w:b/>
          <w:i w:val="false"/>
          <w:color w:val="000000"/>
        </w:rPr>
        <w:t xml:space="preserve"> Астана қаласының 2026 жылға арналған бюджеті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745 853 151,0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742 377 089,0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456 790 663,0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115 007 548,0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341 783 115,0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210 854 290,0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210 854 290,0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56 693 444,0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44 174 410,0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1 776 159,0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10 742 875,0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9 319 726,0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5 591 170,0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3 457 006,0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8 718 966,0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8 718 966,0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776 062,0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776 062,0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739 458 753,0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13 139 173,0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1 854 599,0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1 839 599,0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2 128 978,0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2 118 039,0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активтер және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3 483 407,0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мүлікті және мемлекеттік сатып алу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орта сапасы және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еңбек, мемлекеттік сәулет-құрылыс бақылау, жерлердің пайдаланылуы мен қорғалуын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730 893,0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отын-энергетикалық кешені және 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энергетика және коммуналдық шаруашылық салаларындағы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қала құрылысы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қала құрылысы, жер қатынастарын реттеу салаларындағы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629 326,0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319 497,0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жоспарлау,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253 587,0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570 028,0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565 049,0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Өңірде діни ахуалды зерделеу және талдау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436 776,0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тексеру комиссиясының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434 969,0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табиғи және техногендік сипаттағы төтенше жағдайлар, азаматтық қорғаныс саласындағы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1 203 637,0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төтенше жағдайлардың алдын-алу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1 203 637,0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жұмылдыру дайындығы және аумақтық қорғаныс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1 019 137,0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және аумақтық қорғаныс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432 663,0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республикалық маңызы бар қаланың, астананың аумақтық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республикалық маңызы бар қаланы, астананы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21 865 901,0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көлік және жол-көлік инфрақұрылымын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1 964 755,0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1 964 755,0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19 601 146,0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18 024 157,0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нашақорлықтың және есірткі бизнесінің алдын алу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256 484 067,0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528 865,0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237 771 918,0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547 911,0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45 907 729,0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бiлiм беру бағдарламалары бойынша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3 693 029,0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3 960 851,0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6 431 176,0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мектеп олимпиадаларын және мектептен тыс іс-шараларды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23 563 096,0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776 239,0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47 774 385,0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92 392 089,0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5 303 848,0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12 718 901,0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12 718 901,0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14 272 929,0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13 897 929,0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971 269,0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2 532 291,0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7 592 656,0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380 733,0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34 494 180,0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33 204 547,0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7 939 604,0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2 287 987,0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857 581,0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азаматтардың жекелеген санаттарына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7 025 560,0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3 206 906,0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мiндеттi гигиеналық құралдармен қамтамасыз ету,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1 907 327,0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Қарттарға, мүгедектігі бар адамдарға және мүгедектігі бар балаларға әлеуметтік қызмет көрсету орталығында және үйде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1 977 524,0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1 717 029,0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620 944,0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789 633,0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765 897,0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күндізгі оқу нысанының оқушылары мен тәрбиеленушілерін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113 756 099,0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62 862 958,0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3 788 100,0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32 993 500,0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25 914 300,0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қоршаған ортаны қорғау және табиғатты пайдалану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3 824 067,0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762 067,0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отын-энергетикалық кешені және 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5 551 093,0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2 178 373,0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724 414,0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 кәрізін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648 306,0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30 492 153,0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13 763 600,0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379 756,0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4 168 797,0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11 025 828,0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 тұрғын үй мәселелері бойынша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538 982,0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мүлікті техникалық тексеру және кондоминиумдар объектілеріне техникалық паспорттарды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29 902 339,0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цифрландыру және мемлекеттік қызметтер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цифрландыру және мемлекеттік қызметтер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тыныс-тіршілігін қамтамасыз ету және қауіпсіздік мәселелері жөнінде халықтың мемлекеттік органдармен, коммуналдық кәсіпорындармен және ұйымдармен өзара іс-қимыл жасауын ұйымдастыру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969 638,0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тілдерді дамыту және мұрағат ісі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756 613,0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және мұрағат істері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267 881,0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14 715 712,0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199 596,0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6 232 840,0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768 836,0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өнерiн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6 818 709,0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694 786,0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ішкі саясат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1 836 327,0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673 562,0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1 161 977,0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жастар саясаты мәселелері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619 273,0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 мәселелері бойынша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488 803,0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7 704 549,0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спорттық жарыстарға әртүрлі спорт түрлері бойынша құрама командалары мүшелерінің дайындығы және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6 444 190,0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20 249 942,0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отын-энергетикалық кешені және 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20 249 942,0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2 823 521,0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1 578 009,0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15 848 412,0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3 416 264,0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қоршаған ортаны қорғау және табиғатты пайдалану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2 848 699,0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738 659,0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белдеуді"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1 490 382,0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орта сапасы және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567 061,0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1 592 920,0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қала құрылысы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құрылыстардың бас жоспарын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сәулеттік-көркемдік келбетін сақтау бойынша қызметті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376 971,0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55 682 064,0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көлік және жол-көлік инфрақұрылымын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55 682 064,0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автомобиль жолдары және жолаушылар көлігі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6 800 559,0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iшкi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жүрiсiн реттеудiң техникалық құралдарын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1 690 621,0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36 753 504,0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цифрландыру және мемлекеттік қызметтер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қызметтерін дамытуды камтамасыз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8 900 938,0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бәсекеге қабілеттілігінің тұрақты өсуін қамтамасыз ету және имиджін арттыру бойынша және кәсіпкерлік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инвестициялық қызметтерін дамытуды камтамасыз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744 021,0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кредиттерін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Бизнес-идеяларды іске асыру үшін кәсіпкерлік субъектілеріне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7 873 080,0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7 873 080,0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3 286 171,0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3 286 171,0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2 919 916,0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2 919 916,0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132 458 640,0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132 458 640,0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132 458 640,0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704 392,0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АҚ-ға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қоршаған ортаны қорғау және табиғатты пайдалану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5 247 964,0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-5 247 964,0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-5 247 964,0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-5 247 964,0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-5 247 964,0</w:t>
            </w:r>
          </w:p>
        </w:tc>
      </w:tr>
    </w:tbl>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Астана қаласы мәслихаты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14 желтоқсандағы</w:t>
            </w:r>
            <w:r>
              <w:br/>
            </w:r>
            <w:r>
              <w:rPr>
                <w:rFonts w:ascii="Times New Roman"/>
                <w:b w:val="false"/>
                <w:i w:val="false"/>
                <w:color w:val="000000"/>
                <w:sz w:val="20"/>
              </w:rPr>
              <w:t>№ 113/15-VIII шешіміне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бөлумен, Астана қаласының 2024 жылға арналған бюджетінің бюджеттік даму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Астана қаласы мәслихатының 02.07.2024 </w:t>
      </w:r>
      <w:r>
        <w:rPr>
          <w:rFonts w:ascii="Times New Roman"/>
          <w:b w:val="false"/>
          <w:i w:val="false"/>
          <w:color w:val="ff0000"/>
          <w:sz w:val="28"/>
        </w:rPr>
        <w:t>№ 206/25-VIII</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 бар крематорийлер салу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қоршаған ортаны қорғау және табиғатты пайдалану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шаруашылық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 кәрізін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шаруашылық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пантеон салу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қоршаған ортаны қорғау және табиғатты пайдалану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 уақытша ұстау пункттерін салу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көлік және жол-көлік инфрақұрылымын дамыту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жүрiсiн реттеудiң техникалық құралдарын салу және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көлік жүйесі" жобасын іске асыру үшін заңды тұлғалардың жарғылық капиталын ұлғайту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цифрландыру және мемлекеттік қызметтер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көлік және жол-көлік инфрақұрылымын дамыту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қоршаған ортаны қорғау және табиғатты пайдалану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шаруашылық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мемлекеттік қолдау шаралары шеңберінде индустриялық инфрақұрылымды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мемлекеттік қолдау шаралары шеңберінде индустриялық инфрақұрылымды дамыту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14 желтоқсандағы</w:t>
            </w:r>
            <w:r>
              <w:br/>
            </w:r>
            <w:r>
              <w:rPr>
                <w:rFonts w:ascii="Times New Roman"/>
                <w:b w:val="false"/>
                <w:i w:val="false"/>
                <w:color w:val="000000"/>
                <w:sz w:val="20"/>
              </w:rPr>
              <w:t>№ 113/15-VIII шешіміне</w:t>
            </w:r>
            <w:r>
              <w:br/>
            </w:r>
            <w:r>
              <w:rPr>
                <w:rFonts w:ascii="Times New Roman"/>
                <w:b w:val="false"/>
                <w:i w:val="false"/>
                <w:color w:val="000000"/>
                <w:sz w:val="20"/>
              </w:rPr>
              <w:t>5-қосымша</w:t>
            </w:r>
          </w:p>
        </w:tc>
      </w:tr>
    </w:tbl>
    <w:bookmarkStart w:name="z56" w:id="21"/>
    <w:p>
      <w:pPr>
        <w:spacing w:after="0"/>
        <w:ind w:left="0"/>
        <w:jc w:val="left"/>
      </w:pPr>
      <w:r>
        <w:rPr>
          <w:rFonts w:ascii="Times New Roman"/>
          <w:b/>
          <w:i w:val="false"/>
          <w:color w:val="000000"/>
        </w:rPr>
        <w:t xml:space="preserve"> Астана қаласының 2024 жылға арналған бюджетін атқару процесінде секвестрлеуге жатпайтын жергілікті бюджеттік бағдарламалардың тізбесі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 мен баланы қорғау жөніндегі көрсетілетін қызметтер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насихаттау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тегін медициналық көмектің кепілдік берілген көлемімен қосымша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 </w:t>
            </w:r>
          </w:p>
        </w:tc>
      </w:tr>
    </w:tbl>
    <w:bookmarkStart w:name="z57" w:id="22"/>
    <w:p>
      <w:pPr>
        <w:spacing w:after="0"/>
        <w:ind w:left="0"/>
        <w:jc w:val="both"/>
      </w:pPr>
      <w:r>
        <w:rPr>
          <w:rFonts w:ascii="Times New Roman"/>
          <w:b w:val="false"/>
          <w:i w:val="false"/>
          <w:color w:val="000000"/>
          <w:sz w:val="28"/>
        </w:rPr>
        <w:t>
      __________________________</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Астана қаласы мәслихаты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14 желтоқсандағы</w:t>
            </w:r>
            <w:r>
              <w:br/>
            </w:r>
            <w:r>
              <w:rPr>
                <w:rFonts w:ascii="Times New Roman"/>
                <w:b w:val="false"/>
                <w:i w:val="false"/>
                <w:color w:val="000000"/>
                <w:sz w:val="20"/>
              </w:rPr>
              <w:t>№ 113/15-VIII шешіміне</w:t>
            </w:r>
            <w:r>
              <w:br/>
            </w:r>
            <w:r>
              <w:rPr>
                <w:rFonts w:ascii="Times New Roman"/>
                <w:b w:val="false"/>
                <w:i w:val="false"/>
                <w:color w:val="000000"/>
                <w:sz w:val="20"/>
              </w:rPr>
              <w:t>6-қосымша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2024 жылға арналған Астана қаласының "Алматы" ауданының бюджеттік бағдарламаларының тізімі</w:t>
      </w:r>
    </w:p>
    <w:p>
      <w:pPr>
        <w:spacing w:after="0"/>
        <w:ind w:left="0"/>
        <w:jc w:val="both"/>
      </w:pPr>
      <w:r>
        <w:rPr>
          <w:rFonts w:ascii="Times New Roman"/>
          <w:b w:val="false"/>
          <w:i w:val="false"/>
          <w:color w:val="ff0000"/>
          <w:sz w:val="28"/>
        </w:rPr>
        <w:t xml:space="preserve">
      Ескерту. 6-қосымша жаңа редакцияда - Астана қаласы мәслихатының 02.07.2024 </w:t>
      </w:r>
      <w:r>
        <w:rPr>
          <w:rFonts w:ascii="Times New Roman"/>
          <w:b w:val="false"/>
          <w:i w:val="false"/>
          <w:color w:val="ff0000"/>
          <w:sz w:val="28"/>
        </w:rPr>
        <w:t>№ 206/25-VIII</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597 536,0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597 536,0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591 357,0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11 144 900,0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10 775 500,0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23 735 536,0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14 желтоқсандағы</w:t>
            </w:r>
            <w:r>
              <w:br/>
            </w:r>
            <w:r>
              <w:rPr>
                <w:rFonts w:ascii="Times New Roman"/>
                <w:b w:val="false"/>
                <w:i w:val="false"/>
                <w:color w:val="000000"/>
                <w:sz w:val="20"/>
              </w:rPr>
              <w:t>№ 113/15-VIII шешіміне</w:t>
            </w:r>
            <w:r>
              <w:br/>
            </w:r>
            <w:r>
              <w:rPr>
                <w:rFonts w:ascii="Times New Roman"/>
                <w:b w:val="false"/>
                <w:i w:val="false"/>
                <w:color w:val="000000"/>
                <w:sz w:val="20"/>
              </w:rPr>
              <w:t>7-қосымша</w:t>
            </w:r>
          </w:p>
        </w:tc>
      </w:tr>
    </w:tbl>
    <w:bookmarkStart w:name="z63" w:id="23"/>
    <w:p>
      <w:pPr>
        <w:spacing w:after="0"/>
        <w:ind w:left="0"/>
        <w:jc w:val="left"/>
      </w:pPr>
      <w:r>
        <w:rPr>
          <w:rFonts w:ascii="Times New Roman"/>
          <w:b/>
          <w:i w:val="false"/>
          <w:color w:val="000000"/>
        </w:rPr>
        <w:t xml:space="preserve"> 2025 жылға арналған Астана қаласының "Алматы" ауданының бюджеттік бағдарламаларының тізімі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503 028,0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7 234 900,0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7 170 500,0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15 808 404,0</w:t>
            </w:r>
          </w:p>
        </w:tc>
      </w:tr>
    </w:tbl>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Астана қаласы мәслихаты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14 желтоқсандағы</w:t>
            </w:r>
            <w:r>
              <w:br/>
            </w:r>
            <w:r>
              <w:rPr>
                <w:rFonts w:ascii="Times New Roman"/>
                <w:b w:val="false"/>
                <w:i w:val="false"/>
                <w:color w:val="000000"/>
                <w:sz w:val="20"/>
              </w:rPr>
              <w:t>№ 113/15-VIII шешіміне</w:t>
            </w:r>
            <w:r>
              <w:br/>
            </w:r>
            <w:r>
              <w:rPr>
                <w:rFonts w:ascii="Times New Roman"/>
                <w:b w:val="false"/>
                <w:i w:val="false"/>
                <w:color w:val="000000"/>
                <w:sz w:val="20"/>
              </w:rPr>
              <w:t>8-қосымша</w:t>
            </w:r>
          </w:p>
        </w:tc>
      </w:tr>
    </w:tbl>
    <w:bookmarkStart w:name="z66" w:id="24"/>
    <w:p>
      <w:pPr>
        <w:spacing w:after="0"/>
        <w:ind w:left="0"/>
        <w:jc w:val="left"/>
      </w:pPr>
      <w:r>
        <w:rPr>
          <w:rFonts w:ascii="Times New Roman"/>
          <w:b/>
          <w:i w:val="false"/>
          <w:color w:val="000000"/>
        </w:rPr>
        <w:t xml:space="preserve"> 2026 жылға арналған Астана қаласының "Алматы" ауданының бюджеттік бағдарламаларының тізімі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503 028,0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7 234 900,0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7 170 500,0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15 808 404,0</w:t>
            </w:r>
          </w:p>
        </w:tc>
      </w:tr>
    </w:tbl>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Астана қаласы мәслихаты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14 желтоқсандағы</w:t>
            </w:r>
            <w:r>
              <w:br/>
            </w:r>
            <w:r>
              <w:rPr>
                <w:rFonts w:ascii="Times New Roman"/>
                <w:b w:val="false"/>
                <w:i w:val="false"/>
                <w:color w:val="000000"/>
                <w:sz w:val="20"/>
              </w:rPr>
              <w:t>№ 113/15-VIII шешіміне</w:t>
            </w:r>
            <w:r>
              <w:br/>
            </w:r>
            <w:r>
              <w:rPr>
                <w:rFonts w:ascii="Times New Roman"/>
                <w:b w:val="false"/>
                <w:i w:val="false"/>
                <w:color w:val="000000"/>
                <w:sz w:val="20"/>
              </w:rPr>
              <w:t>9-қосымша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2024 жылға арналған Астана қаласының "Байқоңыр" ауданының бюджеттік бағдарламаларының тізімі</w:t>
      </w:r>
    </w:p>
    <w:p>
      <w:pPr>
        <w:spacing w:after="0"/>
        <w:ind w:left="0"/>
        <w:jc w:val="both"/>
      </w:pPr>
      <w:r>
        <w:rPr>
          <w:rFonts w:ascii="Times New Roman"/>
          <w:b w:val="false"/>
          <w:i w:val="false"/>
          <w:color w:val="ff0000"/>
          <w:sz w:val="28"/>
        </w:rPr>
        <w:t xml:space="preserve">
      Ескерту. 9-қосымша жаңа редакцияда - Астана қаласы мәслихатының 02.07.2024 </w:t>
      </w:r>
      <w:r>
        <w:rPr>
          <w:rFonts w:ascii="Times New Roman"/>
          <w:b w:val="false"/>
          <w:i w:val="false"/>
          <w:color w:val="ff0000"/>
          <w:sz w:val="28"/>
        </w:rPr>
        <w:t>№ 206/25-VIII</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531 753,0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16 582 860,0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16 582 860,0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8 527 200,0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6 737 300,0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17 116 720,0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14 желтоқсандағы</w:t>
            </w:r>
            <w:r>
              <w:br/>
            </w:r>
            <w:r>
              <w:rPr>
                <w:rFonts w:ascii="Times New Roman"/>
                <w:b w:val="false"/>
                <w:i w:val="false"/>
                <w:color w:val="000000"/>
                <w:sz w:val="20"/>
              </w:rPr>
              <w:t>№ 113/15-VIII шешіміне</w:t>
            </w:r>
            <w:r>
              <w:br/>
            </w:r>
            <w:r>
              <w:rPr>
                <w:rFonts w:ascii="Times New Roman"/>
                <w:b w:val="false"/>
                <w:i w:val="false"/>
                <w:color w:val="000000"/>
                <w:sz w:val="20"/>
              </w:rPr>
              <w:t>10-қосымша</w:t>
            </w:r>
          </w:p>
        </w:tc>
      </w:tr>
    </w:tbl>
    <w:bookmarkStart w:name="z72" w:id="25"/>
    <w:p>
      <w:pPr>
        <w:spacing w:after="0"/>
        <w:ind w:left="0"/>
        <w:jc w:val="left"/>
      </w:pPr>
      <w:r>
        <w:rPr>
          <w:rFonts w:ascii="Times New Roman"/>
          <w:b/>
          <w:i w:val="false"/>
          <w:color w:val="000000"/>
        </w:rPr>
        <w:t xml:space="preserve"> 2025 жылға арналған Астана қаласының "Байқоңыр" ауданының бюджеттік бағдарламаларының тізімі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10 016 400,0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10 016 400,0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5 728 900,0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10 419 620,0</w:t>
            </w:r>
          </w:p>
        </w:tc>
      </w:tr>
    </w:tbl>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Астана қаласы мәслихаты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14 желтоқсандағы</w:t>
            </w:r>
            <w:r>
              <w:br/>
            </w:r>
            <w:r>
              <w:rPr>
                <w:rFonts w:ascii="Times New Roman"/>
                <w:b w:val="false"/>
                <w:i w:val="false"/>
                <w:color w:val="000000"/>
                <w:sz w:val="20"/>
              </w:rPr>
              <w:t>№ 113/15-VIII шешіміне</w:t>
            </w:r>
            <w:r>
              <w:br/>
            </w:r>
            <w:r>
              <w:rPr>
                <w:rFonts w:ascii="Times New Roman"/>
                <w:b w:val="false"/>
                <w:i w:val="false"/>
                <w:color w:val="000000"/>
                <w:sz w:val="20"/>
              </w:rPr>
              <w:t>11-қосымша</w:t>
            </w:r>
          </w:p>
        </w:tc>
      </w:tr>
    </w:tbl>
    <w:bookmarkStart w:name="z75" w:id="26"/>
    <w:p>
      <w:pPr>
        <w:spacing w:after="0"/>
        <w:ind w:left="0"/>
        <w:jc w:val="left"/>
      </w:pPr>
      <w:r>
        <w:rPr>
          <w:rFonts w:ascii="Times New Roman"/>
          <w:b/>
          <w:i w:val="false"/>
          <w:color w:val="000000"/>
        </w:rPr>
        <w:t xml:space="preserve"> 2026 жылға арналған Астана қаласының "Байқоңыр" ауданының бюджеттік бағдарламаларының тізімі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10 016 400,0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10 016 400,0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5 728 900,0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10 419 620,0</w:t>
            </w:r>
          </w:p>
        </w:tc>
      </w:tr>
    </w:tbl>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Астана қаласы мәслихаты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14 желтоқсандағы</w:t>
            </w:r>
            <w:r>
              <w:br/>
            </w:r>
            <w:r>
              <w:rPr>
                <w:rFonts w:ascii="Times New Roman"/>
                <w:b w:val="false"/>
                <w:i w:val="false"/>
                <w:color w:val="000000"/>
                <w:sz w:val="20"/>
              </w:rPr>
              <w:t>№ 113/15-VIII шешіміне</w:t>
            </w:r>
            <w:r>
              <w:br/>
            </w:r>
            <w:r>
              <w:rPr>
                <w:rFonts w:ascii="Times New Roman"/>
                <w:b w:val="false"/>
                <w:i w:val="false"/>
                <w:color w:val="000000"/>
                <w:sz w:val="20"/>
              </w:rPr>
              <w:t>12-қосымша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2024 жылға арналған Астана қаласының "Есіл" ауданының бюджеттік бағдарламаларының тізімі</w:t>
      </w:r>
    </w:p>
    <w:p>
      <w:pPr>
        <w:spacing w:after="0"/>
        <w:ind w:left="0"/>
        <w:jc w:val="both"/>
      </w:pPr>
      <w:r>
        <w:rPr>
          <w:rFonts w:ascii="Times New Roman"/>
          <w:b w:val="false"/>
          <w:i w:val="false"/>
          <w:color w:val="ff0000"/>
          <w:sz w:val="28"/>
        </w:rPr>
        <w:t xml:space="preserve">
      Ескерту. 12-қосымша жаңа редакцияда - Астана қаласы мәслихатының 02.07.2024 </w:t>
      </w:r>
      <w:r>
        <w:rPr>
          <w:rFonts w:ascii="Times New Roman"/>
          <w:b w:val="false"/>
          <w:i w:val="false"/>
          <w:color w:val="ff0000"/>
          <w:sz w:val="28"/>
        </w:rPr>
        <w:t>№ 206/25-VIII</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541 849,0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541 849,0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533 924,0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25 527 254,0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25 527 254,0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9 741 600,0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14 813 296,0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26 069 103,0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14 желтоқсандағы</w:t>
            </w:r>
            <w:r>
              <w:br/>
            </w:r>
            <w:r>
              <w:rPr>
                <w:rFonts w:ascii="Times New Roman"/>
                <w:b w:val="false"/>
                <w:i w:val="false"/>
                <w:color w:val="000000"/>
                <w:sz w:val="20"/>
              </w:rPr>
              <w:t>№ 113/15-VIII шешіміне</w:t>
            </w:r>
            <w:r>
              <w:br/>
            </w:r>
            <w:r>
              <w:rPr>
                <w:rFonts w:ascii="Times New Roman"/>
                <w:b w:val="false"/>
                <w:i w:val="false"/>
                <w:color w:val="000000"/>
                <w:sz w:val="20"/>
              </w:rPr>
              <w:t>13-қосымша</w:t>
            </w:r>
          </w:p>
        </w:tc>
      </w:tr>
    </w:tbl>
    <w:bookmarkStart w:name="z81" w:id="27"/>
    <w:p>
      <w:pPr>
        <w:spacing w:after="0"/>
        <w:ind w:left="0"/>
        <w:jc w:val="left"/>
      </w:pPr>
      <w:r>
        <w:rPr>
          <w:rFonts w:ascii="Times New Roman"/>
          <w:b/>
          <w:i w:val="false"/>
          <w:color w:val="000000"/>
        </w:rPr>
        <w:t xml:space="preserve"> 2025 жылға арналған Астана қаласының "Есіл" ауданының бюджеттік бағдарламаларының тізімі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11 651 458,0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11 651 458,0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5 881 600,0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5 133 800,0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12 031 103,0</w:t>
            </w:r>
          </w:p>
        </w:tc>
      </w:tr>
    </w:tbl>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Астана қаласы мәслихаты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14 желтоқсандағы</w:t>
            </w:r>
            <w:r>
              <w:br/>
            </w:r>
            <w:r>
              <w:rPr>
                <w:rFonts w:ascii="Times New Roman"/>
                <w:b w:val="false"/>
                <w:i w:val="false"/>
                <w:color w:val="000000"/>
                <w:sz w:val="20"/>
              </w:rPr>
              <w:t>№ 113/15-VIII шешіміне</w:t>
            </w:r>
            <w:r>
              <w:br/>
            </w:r>
            <w:r>
              <w:rPr>
                <w:rFonts w:ascii="Times New Roman"/>
                <w:b w:val="false"/>
                <w:i w:val="false"/>
                <w:color w:val="000000"/>
                <w:sz w:val="20"/>
              </w:rPr>
              <w:t>14-қосымша</w:t>
            </w:r>
          </w:p>
        </w:tc>
      </w:tr>
    </w:tbl>
    <w:bookmarkStart w:name="z84" w:id="28"/>
    <w:p>
      <w:pPr>
        <w:spacing w:after="0"/>
        <w:ind w:left="0"/>
        <w:jc w:val="left"/>
      </w:pPr>
      <w:r>
        <w:rPr>
          <w:rFonts w:ascii="Times New Roman"/>
          <w:b/>
          <w:i w:val="false"/>
          <w:color w:val="000000"/>
        </w:rPr>
        <w:t xml:space="preserve"> 2026 жылға арналған Астана қаласының "Есіл" ауданының бюджеттік бағдарламаларының тізімі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11 651 458,0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11 651 458,0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5 881 600,0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5 133 800,0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12 031 103,0</w:t>
            </w:r>
          </w:p>
        </w:tc>
      </w:tr>
    </w:tbl>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Астана қаласы мәслихаты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14 желтоқсандағы</w:t>
            </w:r>
            <w:r>
              <w:br/>
            </w:r>
            <w:r>
              <w:rPr>
                <w:rFonts w:ascii="Times New Roman"/>
                <w:b w:val="false"/>
                <w:i w:val="false"/>
                <w:color w:val="000000"/>
                <w:sz w:val="20"/>
              </w:rPr>
              <w:t>№ 113/15-VIII шешіміне</w:t>
            </w:r>
            <w:r>
              <w:br/>
            </w:r>
            <w:r>
              <w:rPr>
                <w:rFonts w:ascii="Times New Roman"/>
                <w:b w:val="false"/>
                <w:i w:val="false"/>
                <w:color w:val="000000"/>
                <w:sz w:val="20"/>
              </w:rPr>
              <w:t>15-қосымша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2024 жылға арналған Астана қаласының "Нұра" ауданының бюджеттік бағдарламаларының тізімі</w:t>
      </w:r>
    </w:p>
    <w:p>
      <w:pPr>
        <w:spacing w:after="0"/>
        <w:ind w:left="0"/>
        <w:jc w:val="both"/>
      </w:pPr>
      <w:r>
        <w:rPr>
          <w:rFonts w:ascii="Times New Roman"/>
          <w:b w:val="false"/>
          <w:i w:val="false"/>
          <w:color w:val="ff0000"/>
          <w:sz w:val="28"/>
        </w:rPr>
        <w:t xml:space="preserve">
      Ескерту. 15-қосымша жаңа редакцияда - Астана қаласы мәслихатының 02.07.2024 </w:t>
      </w:r>
      <w:r>
        <w:rPr>
          <w:rFonts w:ascii="Times New Roman"/>
          <w:b w:val="false"/>
          <w:i w:val="false"/>
          <w:color w:val="ff0000"/>
          <w:sz w:val="28"/>
        </w:rPr>
        <w:t>№ 206/25-VIII</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21 224 223,0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21 224 223,0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8 670 600,0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11 447 123,0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21 727 445,0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14 желтоқсандағы</w:t>
            </w:r>
            <w:r>
              <w:br/>
            </w:r>
            <w:r>
              <w:rPr>
                <w:rFonts w:ascii="Times New Roman"/>
                <w:b w:val="false"/>
                <w:i w:val="false"/>
                <w:color w:val="000000"/>
                <w:sz w:val="20"/>
              </w:rPr>
              <w:t>№ 113/15-VIII шешіміне</w:t>
            </w:r>
            <w:r>
              <w:br/>
            </w:r>
            <w:r>
              <w:rPr>
                <w:rFonts w:ascii="Times New Roman"/>
                <w:b w:val="false"/>
                <w:i w:val="false"/>
                <w:color w:val="000000"/>
                <w:sz w:val="20"/>
              </w:rPr>
              <w:t>16-қосымша</w:t>
            </w:r>
          </w:p>
        </w:tc>
      </w:tr>
    </w:tbl>
    <w:bookmarkStart w:name="z90" w:id="29"/>
    <w:p>
      <w:pPr>
        <w:spacing w:after="0"/>
        <w:ind w:left="0"/>
        <w:jc w:val="left"/>
      </w:pPr>
      <w:r>
        <w:rPr>
          <w:rFonts w:ascii="Times New Roman"/>
          <w:b/>
          <w:i w:val="false"/>
          <w:color w:val="000000"/>
        </w:rPr>
        <w:t xml:space="preserve"> 2025 жылға арналған Астана қаласының "Нұра" ауданының бюджеттік бағдарламаларының тізімі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11 299 800,0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11 299 800,0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5 010 600,0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5 767 700,0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11 679 445,0</w:t>
            </w:r>
          </w:p>
        </w:tc>
      </w:tr>
    </w:tbl>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Астана қаласы мәслихаты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14 желтоқсандағы</w:t>
            </w:r>
            <w:r>
              <w:br/>
            </w:r>
            <w:r>
              <w:rPr>
                <w:rFonts w:ascii="Times New Roman"/>
                <w:b w:val="false"/>
                <w:i w:val="false"/>
                <w:color w:val="000000"/>
                <w:sz w:val="20"/>
              </w:rPr>
              <w:t>№ 113/15-VIII шешіміне</w:t>
            </w:r>
            <w:r>
              <w:br/>
            </w:r>
            <w:r>
              <w:rPr>
                <w:rFonts w:ascii="Times New Roman"/>
                <w:b w:val="false"/>
                <w:i w:val="false"/>
                <w:color w:val="000000"/>
                <w:sz w:val="20"/>
              </w:rPr>
              <w:t>17-қосымша</w:t>
            </w:r>
          </w:p>
        </w:tc>
      </w:tr>
    </w:tbl>
    <w:bookmarkStart w:name="z93" w:id="30"/>
    <w:p>
      <w:pPr>
        <w:spacing w:after="0"/>
        <w:ind w:left="0"/>
        <w:jc w:val="left"/>
      </w:pPr>
      <w:r>
        <w:rPr>
          <w:rFonts w:ascii="Times New Roman"/>
          <w:b/>
          <w:i w:val="false"/>
          <w:color w:val="000000"/>
        </w:rPr>
        <w:t xml:space="preserve"> 2026 жылға арналған Астана қаласының "Нұра" ауданының бюджеттік бағдарламаларының тізімі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11 299 800,0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11 299 800,0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5 010 600,0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5 767 700,0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11 679 445,0</w:t>
            </w:r>
          </w:p>
        </w:tc>
      </w:tr>
    </w:tbl>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Астана қаласы мәслихаты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14 желтоқсандағы</w:t>
            </w:r>
            <w:r>
              <w:br/>
            </w:r>
            <w:r>
              <w:rPr>
                <w:rFonts w:ascii="Times New Roman"/>
                <w:b w:val="false"/>
                <w:i w:val="false"/>
                <w:color w:val="000000"/>
                <w:sz w:val="20"/>
              </w:rPr>
              <w:t>№ 113/15-VIII шешіміне</w:t>
            </w:r>
            <w:r>
              <w:br/>
            </w:r>
            <w:r>
              <w:rPr>
                <w:rFonts w:ascii="Times New Roman"/>
                <w:b w:val="false"/>
                <w:i w:val="false"/>
                <w:color w:val="000000"/>
                <w:sz w:val="20"/>
              </w:rPr>
              <w:t>18-қосымша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2024 жылға арналған Астана қаласының "Сарыарқа" ауданының бюджеттік бағдарламаларының тізімі</w:t>
      </w:r>
    </w:p>
    <w:p>
      <w:pPr>
        <w:spacing w:after="0"/>
        <w:ind w:left="0"/>
        <w:jc w:val="both"/>
      </w:pPr>
      <w:r>
        <w:rPr>
          <w:rFonts w:ascii="Times New Roman"/>
          <w:b w:val="false"/>
          <w:i w:val="false"/>
          <w:color w:val="ff0000"/>
          <w:sz w:val="28"/>
        </w:rPr>
        <w:t xml:space="preserve">
      Ескерту. 18-қосымша жаңа редакцияда - Астана қаласы мәслихатының 02.07.2024 </w:t>
      </w:r>
      <w:r>
        <w:rPr>
          <w:rFonts w:ascii="Times New Roman"/>
          <w:b w:val="false"/>
          <w:i w:val="false"/>
          <w:color w:val="ff0000"/>
          <w:sz w:val="28"/>
        </w:rPr>
        <w:t>№ 206/25-VIII</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532 743,0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19 138 926,0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19 138 926,0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10 692 500,0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7 035 426,0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19 720 180,0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14 желтоқсандағы</w:t>
            </w:r>
            <w:r>
              <w:br/>
            </w:r>
            <w:r>
              <w:rPr>
                <w:rFonts w:ascii="Times New Roman"/>
                <w:b w:val="false"/>
                <w:i w:val="false"/>
                <w:color w:val="000000"/>
                <w:sz w:val="20"/>
              </w:rPr>
              <w:t>№ 113/15-VIII шешіміне</w:t>
            </w:r>
            <w:r>
              <w:br/>
            </w:r>
            <w:r>
              <w:rPr>
                <w:rFonts w:ascii="Times New Roman"/>
                <w:b w:val="false"/>
                <w:i w:val="false"/>
                <w:color w:val="000000"/>
                <w:sz w:val="20"/>
              </w:rPr>
              <w:t>19-қосымша</w:t>
            </w:r>
          </w:p>
        </w:tc>
      </w:tr>
    </w:tbl>
    <w:bookmarkStart w:name="z99" w:id="31"/>
    <w:p>
      <w:pPr>
        <w:spacing w:after="0"/>
        <w:ind w:left="0"/>
        <w:jc w:val="left"/>
      </w:pPr>
      <w:r>
        <w:rPr>
          <w:rFonts w:ascii="Times New Roman"/>
          <w:b/>
          <w:i w:val="false"/>
          <w:color w:val="000000"/>
        </w:rPr>
        <w:t xml:space="preserve"> 2025 жылға арналған Астана қаласының "Сарыарқа" ауданының бюджеттік бағдарламаларының тізімі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458 822,0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14 592 300,0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14 592 300,0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9 137 500,0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4 343 800,0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15 053 364,0</w:t>
            </w:r>
          </w:p>
        </w:tc>
      </w:tr>
    </w:tbl>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Астана қаласы мәслихаты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14 желтоқсандағы</w:t>
            </w:r>
            <w:r>
              <w:br/>
            </w:r>
            <w:r>
              <w:rPr>
                <w:rFonts w:ascii="Times New Roman"/>
                <w:b w:val="false"/>
                <w:i w:val="false"/>
                <w:color w:val="000000"/>
                <w:sz w:val="20"/>
              </w:rPr>
              <w:t>№ 113/15-VIII шешіміне</w:t>
            </w:r>
            <w:r>
              <w:br/>
            </w:r>
            <w:r>
              <w:rPr>
                <w:rFonts w:ascii="Times New Roman"/>
                <w:b w:val="false"/>
                <w:i w:val="false"/>
                <w:color w:val="000000"/>
                <w:sz w:val="20"/>
              </w:rPr>
              <w:t>20-қосымша</w:t>
            </w:r>
          </w:p>
        </w:tc>
      </w:tr>
    </w:tbl>
    <w:bookmarkStart w:name="z102" w:id="32"/>
    <w:p>
      <w:pPr>
        <w:spacing w:after="0"/>
        <w:ind w:left="0"/>
        <w:jc w:val="left"/>
      </w:pPr>
      <w:r>
        <w:rPr>
          <w:rFonts w:ascii="Times New Roman"/>
          <w:b/>
          <w:i w:val="false"/>
          <w:color w:val="000000"/>
        </w:rPr>
        <w:t xml:space="preserve"> 2026 жылға арналған Астана қаласының "Сарыарқа" ауданының бюджеттік бағдарламаларының тізімі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458 822,0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14 592 300,0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14 592 300,0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9 137 500,0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4 343 800,0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15 053 364,0</w:t>
            </w:r>
          </w:p>
        </w:tc>
      </w:tr>
    </w:tbl>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Астана қаласы мәслихаты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