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191b" w14:textId="7381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2023-2024 оқу жылына арналған орта білімге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30 қазандағы № 107-2340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62-бабының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6-1–тармақтарына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2023-2024 оқу жылына арналған орта білімге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"Орта білім беруге мемлекеттік білім беру тапсырысын бекіту туралы" Астана қаласы әкімдігінің 2023 жылғы 23 қаңтардағы № 107-122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1330 болып тіркелген)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"Астана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бес жұмыс күні ішінде Қазақстан Республикасы нормативтік құқықтық актілерінің Эталондық бақылау банкіне жіберуді;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Астана қаласы әкімдігінің интернет-ресурсында орналастырылуын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107-2340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орта білімге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қаласының мемлекеттік білім беру ұйымдарында 2023-2024 оқу жылына 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налған орта білімге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ұйымдарындағы оқушылар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оқушыға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сыныптар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білімді қажет ететін балалар үшін инклюзивті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Коммунал-дық мемлекеттік мекеме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 сыныптар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5-9- сыныптар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1 063 346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1 066 999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1 078 871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1 083 613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10-11- сыныптар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1 295 460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1 310 985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1 315 727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Астана қаласының мемлекеттік білім беру ұйымдарында 2023-2024 оқу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арналған орта білімге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оқушыға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ұйымдардағы түзету сыныптары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2 138 142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2 510 516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2 650 661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2 650 661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1037 843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3 159 237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3 159 237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3 160 979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