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8720" w14:textId="9868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білімі бар кадрларды даярлауға 2023–2027 оқу жылдарына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2023 жылғы 18 шілдедегі № 107-1430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 Заңы 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7-3)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Техникалық және кәсіптік білімі бар кадрларды даярлауға 2023–2027 оқу жылдарына арналған мемлекеттік білім беру тапсырысы осы қаулыға </w:t>
      </w:r>
      <w:r>
        <w:rPr>
          <w:rFonts w:ascii="Times New Roman"/>
          <w:b w:val="false"/>
          <w:i w:val="false"/>
          <w:color w:val="000000"/>
          <w:sz w:val="28"/>
        </w:rPr>
        <w:t>1 -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 білімнен кейінгі білімі бар кадрларды даярлауға 2023–2027 оқу жылдарына арналған мемлекеттік білім беру тапсырысы осы қаулыға </w:t>
      </w:r>
      <w:r>
        <w:rPr>
          <w:rFonts w:ascii="Times New Roman"/>
          <w:b w:val="false"/>
          <w:i w:val="false"/>
          <w:color w:val="000000"/>
          <w:sz w:val="28"/>
        </w:rPr>
        <w:t>2 -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"Астана қаласының Білім басқармасы" мемлекеттік мекемесінің басшысы осы қаулыдан туындайтын қажетті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Астана қаласы әкімінің жетекшілік ететін орынбасарына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Әкімнің бірінші орынбасары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Нұркенов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әкімінің орынбасары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Байкен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әкімінің орынбасары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 әкімінің орынбасары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Солтамбеков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"Астана қаласы әкімінің аппараты"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Ешкеев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"Астана қаласының Қаржы басқармасы"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Жұмаев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"Астана қаласының Экономика және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жоспарлау басқармасы"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Маңқараев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"Астана қаласы әкімінің аппараты"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 басшысының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орынбасары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Шаукентаев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"Астана қаласы әкімінің аппараты"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 мемлекеттік-құқықтық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бөлімінің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"Астана қаласының Дін істері жөніндегі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Әлмұханов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"Астана қаласының Қоғамдық денсаулық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сақтау басқармасы" 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"Астана қаласының Білім басқармасы"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Сенғазыев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"____"______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 бiлiмi бар кадрларды даярлауға 2023–2027 оқу жылдарына арналған мемлекеттiк бiлiм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Кадрларды даярлау коды мен бағыты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 нысандары бойынша мемлекеттік білім беру тапсырысының көлемі (орындар саны)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жылы үшін бір білім алушыны (маманды) оқытуға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Графикалық және мультимедиялық дизайн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Интерьер дизайны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(салалар және қолдану аясы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(салалар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 (түрлері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жүйелері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 (түрлері және салалары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процесстерді автоматтандыру және басқару (бейін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Мехатроника (салалар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техниканы монтаждау, техникалық қызмет көрсету және жөндеу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және темір жол көлігіндегі қозғалысты басқару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 жедел технологиялық байланыс құрылғыларын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(түрлері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көтергіш машиналар мен транспортерлер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мен жабдықтарды пайдалану және техникалық қызмет көрсету (өнеркәсіп салалары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көлігінің көтергіш-көлік, құрылыс-жол машиналары мен механизмдерін техникалық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жылжымалы тартқыш құрамын пайдалану, жөндеу және техникалық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және ет өнімдерін өндіру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 өндірісі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 өндірісінің технологиясы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азаматтық ғимараттарды жобалау, қалпына келтіру, қайта құру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мүлікті басқару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 және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құрылысы, жол және жол шаруашылығы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 шаруашылығы және эскалаторлар (түрлері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объектілерінің инженерлік жүйелерін монтаждау және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оптика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бизнесі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 саласында қызмет көрсетуді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 тасымалдауды ұйымдастыру және қозғалысты басқару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көлігінде тасымалдауды ұйымдастыру және қозғалысты басқару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 ұйымдастыру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"____"_________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______________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бiлiмнен кейiнгi бiлiмi бар кадрларды даярлауға 2023–2027 оқу жылдарына арналған мемлекеттiк бiлiм беру тапсырысы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Кадрларды даярлау коды мен бағыты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 нысандары бойынша мемлекеттік білім беру тапсырысының 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(орындар саны)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жылы үшін бір білім алушыны (маманды) оқытуға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қамтамасыздандыру (салалар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