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631e" w14:textId="7006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 әкімшілігінің аумақтық бөлімшелерінің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Сот әкімшілігі басшысының 2023 жылғы 17 ақпандағы № 6001-23-7-6/99 бұйрығы. Күші жойылды - Қазақстан Республикасы Сот әкімшілігі басшысының 2023 жылғы 5 сәуірдегі № 6001-23-7-6/183 бұйрығымен</w:t>
      </w:r>
    </w:p>
    <w:p>
      <w:pPr>
        <w:spacing w:after="0"/>
        <w:ind w:left="0"/>
        <w:jc w:val="both"/>
      </w:pPr>
      <w:r>
        <w:rPr>
          <w:rFonts w:ascii="Times New Roman"/>
          <w:b w:val="false"/>
          <w:i w:val="false"/>
          <w:color w:val="ff0000"/>
          <w:sz w:val="28"/>
        </w:rPr>
        <w:t xml:space="preserve">
      Ескерту. Күші жойылды – ҚР Сот әкімшілігі басшысының 05.04.2023 </w:t>
      </w:r>
      <w:r>
        <w:rPr>
          <w:rFonts w:ascii="Times New Roman"/>
          <w:b w:val="false"/>
          <w:i w:val="false"/>
          <w:color w:val="ff0000"/>
          <w:sz w:val="28"/>
        </w:rPr>
        <w:t>№ 6001-23-7-6/183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2023 жылғы 19 қаңтардағы № 106 Жарлығымен бекітілген Қазақстан Республикасының Сот әкімшілігі туралы ереженің </w:t>
      </w:r>
      <w:r>
        <w:rPr>
          <w:rFonts w:ascii="Times New Roman"/>
          <w:b w:val="false"/>
          <w:i w:val="false"/>
          <w:color w:val="000000"/>
          <w:sz w:val="28"/>
        </w:rPr>
        <w:t>18-тармағына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 Сот әкімшілігінің Абай облысы бойынша департаменті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Қазақстан Республикасы Сот әкімшілігінің Ақмола облысы бойынша департаменті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Қазақстан Республикасы Сот әкімшілігінің Ақтөбе облысы бойынша департаменті туралы ереже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Қазақстан Республикасы Сот әкімшілігінің Алматы облысы бойынша департаменті туралы ереже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Қазақстан Республикасы Сот әкімшілігінің Атырау облысы бойынша департаменті туралы ереже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Қазақстан Республикасы Сот әкімшілігінің Батыс Қазақстан облысы бойынша департаменті туралы ереже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Қазақстан Республикасы Сот әкімшілігінің Жамбыл облысы бойынша департаменті туралы ереже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Қазақстан Республикасы Сот әкімшілігінің Жетісу облысы бойынша департаменті туралы ереже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Қазақстан Республикасы Сот әкімшілігінің Қарағанды облысы бойынша департаменті туралы ереже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Қазақстан Республикасы Сот әкімшілігінің Қостанай облысы бойынша департаменті туралы ереже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Қазақстан Республикасы Сот әкімшілігінің Қызылорда облысы бойынша департаменті туралы ереже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Қазақстан Республикасы Сот әкімшілігінің Маңғыстау облысы бойынша департаменті туралы ереже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13) Қазақстан Республикасы Сот әкімшілігінің Павлодар облысы бойынша департаменті туралы ереже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14) Қазақстан Республикасы Сот әкімшілігінің Солтүстік Қазақстан облысы бойынша департаменті туралы ереже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15) Қазақстан Республикасы Сот әкімшілігінің Түркістан облысы бойынша департаменті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18" w:id="17"/>
    <w:p>
      <w:pPr>
        <w:spacing w:after="0"/>
        <w:ind w:left="0"/>
        <w:jc w:val="both"/>
      </w:pPr>
      <w:r>
        <w:rPr>
          <w:rFonts w:ascii="Times New Roman"/>
          <w:b w:val="false"/>
          <w:i w:val="false"/>
          <w:color w:val="000000"/>
          <w:sz w:val="28"/>
        </w:rPr>
        <w:t xml:space="preserve">
      16) Қазақстан Республикасы Сот әкімшілігінің Ұлытау облысы бойынша департаменті туралы ереже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7"/>
    <w:bookmarkStart w:name="z19" w:id="18"/>
    <w:p>
      <w:pPr>
        <w:spacing w:after="0"/>
        <w:ind w:left="0"/>
        <w:jc w:val="both"/>
      </w:pPr>
      <w:r>
        <w:rPr>
          <w:rFonts w:ascii="Times New Roman"/>
          <w:b w:val="false"/>
          <w:i w:val="false"/>
          <w:color w:val="000000"/>
          <w:sz w:val="28"/>
        </w:rPr>
        <w:t xml:space="preserve">
      17) Қазақстан Республикасы Сот әкімшілігінің Шығыс Қазақстан облысы бойынша департаменті туралы ереже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18"/>
    <w:bookmarkStart w:name="z20" w:id="19"/>
    <w:p>
      <w:pPr>
        <w:spacing w:after="0"/>
        <w:ind w:left="0"/>
        <w:jc w:val="both"/>
      </w:pPr>
      <w:r>
        <w:rPr>
          <w:rFonts w:ascii="Times New Roman"/>
          <w:b w:val="false"/>
          <w:i w:val="false"/>
          <w:color w:val="000000"/>
          <w:sz w:val="28"/>
        </w:rPr>
        <w:t xml:space="preserve">
      18) Қазақстан Республикасы Сот әкімшілігінің Астана қаласы бойынша департаменті туралы ереже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bookmarkEnd w:id="19"/>
    <w:bookmarkStart w:name="z21" w:id="20"/>
    <w:p>
      <w:pPr>
        <w:spacing w:after="0"/>
        <w:ind w:left="0"/>
        <w:jc w:val="both"/>
      </w:pPr>
      <w:r>
        <w:rPr>
          <w:rFonts w:ascii="Times New Roman"/>
          <w:b w:val="false"/>
          <w:i w:val="false"/>
          <w:color w:val="000000"/>
          <w:sz w:val="28"/>
        </w:rPr>
        <w:t xml:space="preserve">
      19) Қазақстан Республикасы Сот әкімшілігінің Алматы қаласы бойынша департаменті туралы ереже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bookmarkEnd w:id="20"/>
    <w:bookmarkStart w:name="z22" w:id="21"/>
    <w:p>
      <w:pPr>
        <w:spacing w:after="0"/>
        <w:ind w:left="0"/>
        <w:jc w:val="both"/>
      </w:pPr>
      <w:r>
        <w:rPr>
          <w:rFonts w:ascii="Times New Roman"/>
          <w:b w:val="false"/>
          <w:i w:val="false"/>
          <w:color w:val="000000"/>
          <w:sz w:val="28"/>
        </w:rPr>
        <w:t xml:space="preserve">
      20) Қазақстан Республикасы Сот әкімшілігінің Шымкент қаласы бойынша департаменті туралы ереже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bookmarkEnd w:id="21"/>
    <w:bookmarkStart w:name="z23" w:id="22"/>
    <w:p>
      <w:pPr>
        <w:spacing w:after="0"/>
        <w:ind w:left="0"/>
        <w:jc w:val="both"/>
      </w:pPr>
      <w:r>
        <w:rPr>
          <w:rFonts w:ascii="Times New Roman"/>
          <w:b w:val="false"/>
          <w:i w:val="false"/>
          <w:color w:val="000000"/>
          <w:sz w:val="28"/>
        </w:rPr>
        <w:t xml:space="preserve">
      21) Қазақстан Республикасы Сот әкімшілігінің Әскери сотының департаменті туралы ереже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бекітілсін.</w:t>
      </w:r>
    </w:p>
    <w:bookmarkEnd w:id="22"/>
    <w:bookmarkStart w:name="z24" w:id="23"/>
    <w:p>
      <w:pPr>
        <w:spacing w:after="0"/>
        <w:ind w:left="0"/>
        <w:jc w:val="both"/>
      </w:pPr>
      <w:r>
        <w:rPr>
          <w:rFonts w:ascii="Times New Roman"/>
          <w:b w:val="false"/>
          <w:i w:val="false"/>
          <w:color w:val="000000"/>
          <w:sz w:val="28"/>
        </w:rPr>
        <w:t xml:space="preserve">
      2.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2016 жылғы 4 ақпандағы № 6001-16-7-6/27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3"/>
    <w:bookmarkStart w:name="z25" w:id="24"/>
    <w:p>
      <w:pPr>
        <w:spacing w:after="0"/>
        <w:ind w:left="0"/>
        <w:jc w:val="both"/>
      </w:pPr>
      <w:r>
        <w:rPr>
          <w:rFonts w:ascii="Times New Roman"/>
          <w:b w:val="false"/>
          <w:i w:val="false"/>
          <w:color w:val="000000"/>
          <w:sz w:val="28"/>
        </w:rPr>
        <w:t>
      3. Қазақстан Республикасы Сот әкімшілігінің (бұдан әрі Сот әкімшілігі) Персоналды басқару бөлімі (кадр қызметі) заңнамада белгіленген тәртіппен:</w:t>
      </w:r>
    </w:p>
    <w:bookmarkEnd w:id="24"/>
    <w:bookmarkStart w:name="z26" w:id="25"/>
    <w:p>
      <w:pPr>
        <w:spacing w:after="0"/>
        <w:ind w:left="0"/>
        <w:jc w:val="both"/>
      </w:pPr>
      <w:r>
        <w:rPr>
          <w:rFonts w:ascii="Times New Roman"/>
          <w:b w:val="false"/>
          <w:i w:val="false"/>
          <w:color w:val="000000"/>
          <w:sz w:val="28"/>
        </w:rPr>
        <w:t>
      1) осы бұйрыққа қол қойылғаннан кейін күнтізбелік он күн ішінде оны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5"/>
    <w:bookmarkStart w:name="z27" w:id="26"/>
    <w:p>
      <w:pPr>
        <w:spacing w:after="0"/>
        <w:ind w:left="0"/>
        <w:jc w:val="both"/>
      </w:pPr>
      <w:r>
        <w:rPr>
          <w:rFonts w:ascii="Times New Roman"/>
          <w:b w:val="false"/>
          <w:i w:val="false"/>
          <w:color w:val="000000"/>
          <w:sz w:val="28"/>
        </w:rPr>
        <w:t>
      2) осы бұйрықты Сот әкімшілігінің интернет-ресурсында орналастыруды қамтамасыз етсін.</w:t>
      </w:r>
    </w:p>
    <w:bookmarkEnd w:id="26"/>
    <w:bookmarkStart w:name="z28" w:id="27"/>
    <w:p>
      <w:pPr>
        <w:spacing w:after="0"/>
        <w:ind w:left="0"/>
        <w:jc w:val="both"/>
      </w:pPr>
      <w:r>
        <w:rPr>
          <w:rFonts w:ascii="Times New Roman"/>
          <w:b w:val="false"/>
          <w:i w:val="false"/>
          <w:color w:val="000000"/>
          <w:sz w:val="28"/>
        </w:rPr>
        <w:t>
      4. Сот әкімшілігінің аумақтық бөлімшелерінің басшылары осы бұйрықтан туындайтын тиісті шараларды қабылдасын.</w:t>
      </w:r>
    </w:p>
    <w:bookmarkEnd w:id="27"/>
    <w:bookmarkStart w:name="z29" w:id="28"/>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Сот әкімшілігінің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1-қосымша</w:t>
            </w:r>
          </w:p>
        </w:tc>
      </w:tr>
    </w:tbl>
    <w:bookmarkStart w:name="z31" w:id="29"/>
    <w:p>
      <w:pPr>
        <w:spacing w:after="0"/>
        <w:ind w:left="0"/>
        <w:jc w:val="left"/>
      </w:pPr>
      <w:r>
        <w:rPr>
          <w:rFonts w:ascii="Times New Roman"/>
          <w:b/>
          <w:i w:val="false"/>
          <w:color w:val="000000"/>
        </w:rPr>
        <w:t xml:space="preserve"> "Қазақстан Республикасы Сот әкімшілігінің Абай облысы бойынша департаменті" республикалық мемлекеттік мекемесі туралы</w:t>
      </w:r>
      <w:r>
        <w:br/>
      </w:r>
      <w:r>
        <w:rPr>
          <w:rFonts w:ascii="Times New Roman"/>
          <w:b/>
          <w:i w:val="false"/>
          <w:color w:val="000000"/>
        </w:rPr>
        <w:t>Е Р Е Ж Е</w:t>
      </w:r>
    </w:p>
    <w:bookmarkEnd w:id="29"/>
    <w:bookmarkStart w:name="z32" w:id="30"/>
    <w:p>
      <w:pPr>
        <w:spacing w:after="0"/>
        <w:ind w:left="0"/>
        <w:jc w:val="left"/>
      </w:pPr>
      <w:r>
        <w:rPr>
          <w:rFonts w:ascii="Times New Roman"/>
          <w:b/>
          <w:i w:val="false"/>
          <w:color w:val="000000"/>
        </w:rPr>
        <w:t xml:space="preserve"> 1-тарау. Жалпы ережелер</w:t>
      </w:r>
    </w:p>
    <w:bookmarkEnd w:id="30"/>
    <w:bookmarkStart w:name="z33" w:id="31"/>
    <w:p>
      <w:pPr>
        <w:spacing w:after="0"/>
        <w:ind w:left="0"/>
        <w:jc w:val="both"/>
      </w:pPr>
      <w:r>
        <w:rPr>
          <w:rFonts w:ascii="Times New Roman"/>
          <w:b w:val="false"/>
          <w:i w:val="false"/>
          <w:color w:val="000000"/>
          <w:sz w:val="28"/>
        </w:rPr>
        <w:t>
      1. "Қазақстан Республикасы Сот әкімшілігінің Абай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31"/>
    <w:bookmarkStart w:name="z34" w:id="3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2"/>
    <w:bookmarkStart w:name="z35" w:id="3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33"/>
    <w:bookmarkStart w:name="z36" w:id="34"/>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34"/>
    <w:bookmarkStart w:name="z37" w:id="35"/>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35"/>
    <w:bookmarkStart w:name="z38" w:id="36"/>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36"/>
    <w:bookmarkStart w:name="z40" w:id="37"/>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37"/>
    <w:bookmarkStart w:name="z39" w:id="38"/>
    <w:p>
      <w:pPr>
        <w:spacing w:after="0"/>
        <w:ind w:left="0"/>
        <w:jc w:val="both"/>
      </w:pPr>
      <w:r>
        <w:rPr>
          <w:rFonts w:ascii="Times New Roman"/>
          <w:b w:val="false"/>
          <w:i w:val="false"/>
          <w:color w:val="000000"/>
          <w:sz w:val="28"/>
        </w:rPr>
        <w:t>
      8. Департаменттің заңды мекен-жайы: Қазақстан Республикасы, 071400, Абай облысы, Семей қаласы, Тәңірбергенов көшесі, № 1 үй.</w:t>
      </w:r>
    </w:p>
    <w:bookmarkEnd w:id="38"/>
    <w:bookmarkStart w:name="z41" w:id="39"/>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Абай облысы бойынша департаменті" республикалық мемлекеттік мекемесі.</w:t>
      </w:r>
    </w:p>
    <w:bookmarkEnd w:id="39"/>
    <w:bookmarkStart w:name="z42" w:id="4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0"/>
    <w:bookmarkStart w:name="z43" w:id="4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1"/>
    <w:bookmarkStart w:name="z44" w:id="4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42"/>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45" w:id="43"/>
    <w:p>
      <w:pPr>
        <w:spacing w:after="0"/>
        <w:ind w:left="0"/>
        <w:jc w:val="left"/>
      </w:pPr>
      <w:r>
        <w:rPr>
          <w:rFonts w:ascii="Times New Roman"/>
          <w:b/>
          <w:i w:val="false"/>
          <w:color w:val="000000"/>
        </w:rPr>
        <w:t xml:space="preserve"> 2-тарау. Департаменттің міндеттері мен өкілеттіктері</w:t>
      </w:r>
    </w:p>
    <w:bookmarkEnd w:id="43"/>
    <w:bookmarkStart w:name="z46" w:id="44"/>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44"/>
    <w:bookmarkStart w:name="z47" w:id="45"/>
    <w:p>
      <w:pPr>
        <w:spacing w:after="0"/>
        <w:ind w:left="0"/>
        <w:jc w:val="both"/>
      </w:pPr>
      <w:r>
        <w:rPr>
          <w:rFonts w:ascii="Times New Roman"/>
          <w:b w:val="false"/>
          <w:i w:val="false"/>
          <w:color w:val="000000"/>
          <w:sz w:val="28"/>
        </w:rPr>
        <w:t>
      14. Өкілеттіктері:</w:t>
      </w:r>
    </w:p>
    <w:bookmarkEnd w:id="45"/>
    <w:bookmarkStart w:name="z48" w:id="46"/>
    <w:p>
      <w:pPr>
        <w:spacing w:after="0"/>
        <w:ind w:left="0"/>
        <w:jc w:val="both"/>
      </w:pPr>
      <w:r>
        <w:rPr>
          <w:rFonts w:ascii="Times New Roman"/>
          <w:b w:val="false"/>
          <w:i w:val="false"/>
          <w:color w:val="000000"/>
          <w:sz w:val="28"/>
        </w:rPr>
        <w:t>
      1) құқықтары:</w:t>
      </w:r>
    </w:p>
    <w:bookmarkEnd w:id="46"/>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49" w:id="47"/>
    <w:p>
      <w:pPr>
        <w:spacing w:after="0"/>
        <w:ind w:left="0"/>
        <w:jc w:val="both"/>
      </w:pPr>
      <w:r>
        <w:rPr>
          <w:rFonts w:ascii="Times New Roman"/>
          <w:b w:val="false"/>
          <w:i w:val="false"/>
          <w:color w:val="000000"/>
          <w:sz w:val="28"/>
        </w:rPr>
        <w:t>
      2) міндеттері:</w:t>
      </w:r>
    </w:p>
    <w:bookmarkEnd w:id="47"/>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50" w:id="48"/>
    <w:p>
      <w:pPr>
        <w:spacing w:after="0"/>
        <w:ind w:left="0"/>
        <w:jc w:val="both"/>
      </w:pPr>
      <w:r>
        <w:rPr>
          <w:rFonts w:ascii="Times New Roman"/>
          <w:b w:val="false"/>
          <w:i w:val="false"/>
          <w:color w:val="000000"/>
          <w:sz w:val="28"/>
        </w:rPr>
        <w:t>
      15. Функциялары:</w:t>
      </w:r>
    </w:p>
    <w:bookmarkEnd w:id="48"/>
    <w:bookmarkStart w:name="z51" w:id="49"/>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49"/>
    <w:bookmarkStart w:name="z52" w:id="50"/>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50"/>
    <w:bookmarkStart w:name="z53" w:id="51"/>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51"/>
    <w:bookmarkStart w:name="z54" w:id="52"/>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52"/>
    <w:bookmarkStart w:name="z55" w:id="53"/>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53"/>
    <w:bookmarkStart w:name="z56" w:id="54"/>
    <w:p>
      <w:pPr>
        <w:spacing w:after="0"/>
        <w:ind w:left="0"/>
        <w:jc w:val="both"/>
      </w:pPr>
      <w:r>
        <w:rPr>
          <w:rFonts w:ascii="Times New Roman"/>
          <w:b w:val="false"/>
          <w:i w:val="false"/>
          <w:color w:val="000000"/>
          <w:sz w:val="28"/>
        </w:rPr>
        <w:t>
      6) соттардың жұмысын кадрлық қамтамасыз ету;</w:t>
      </w:r>
    </w:p>
    <w:bookmarkEnd w:id="54"/>
    <w:bookmarkStart w:name="z57" w:id="55"/>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55"/>
    <w:bookmarkStart w:name="z58" w:id="56"/>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56"/>
    <w:bookmarkStart w:name="z59" w:id="57"/>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57"/>
    <w:bookmarkStart w:name="z60" w:id="58"/>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58"/>
    <w:bookmarkStart w:name="z61" w:id="59"/>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59"/>
    <w:bookmarkStart w:name="z62" w:id="60"/>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60"/>
    <w:bookmarkStart w:name="z63" w:id="61"/>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61"/>
    <w:bookmarkStart w:name="z64" w:id="62"/>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62"/>
    <w:bookmarkStart w:name="z65" w:id="63"/>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63"/>
    <w:bookmarkStart w:name="z66" w:id="64"/>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64"/>
    <w:bookmarkStart w:name="z67" w:id="65"/>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65"/>
    <w:bookmarkStart w:name="z68" w:id="66"/>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66"/>
    <w:bookmarkStart w:name="z69" w:id="67"/>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67"/>
    <w:bookmarkStart w:name="z70" w:id="68"/>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68"/>
    <w:bookmarkStart w:name="z71" w:id="69"/>
    <w:p>
      <w:pPr>
        <w:spacing w:after="0"/>
        <w:ind w:left="0"/>
        <w:jc w:val="both"/>
      </w:pPr>
      <w:r>
        <w:rPr>
          <w:rFonts w:ascii="Times New Roman"/>
          <w:b w:val="false"/>
          <w:i w:val="false"/>
          <w:color w:val="000000"/>
          <w:sz w:val="28"/>
        </w:rPr>
        <w:t>
      21) сот приставтарының қызметін ұйымдастыру;</w:t>
      </w:r>
    </w:p>
    <w:bookmarkEnd w:id="69"/>
    <w:bookmarkStart w:name="z72" w:id="70"/>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70"/>
    <w:bookmarkStart w:name="z73" w:id="71"/>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71"/>
    <w:bookmarkStart w:name="z74" w:id="72"/>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72"/>
    <w:bookmarkStart w:name="z75" w:id="73"/>
    <w:p>
      <w:pPr>
        <w:spacing w:after="0"/>
        <w:ind w:left="0"/>
        <w:jc w:val="left"/>
      </w:pPr>
      <w:r>
        <w:rPr>
          <w:rFonts w:ascii="Times New Roman"/>
          <w:b/>
          <w:i w:val="false"/>
          <w:color w:val="000000"/>
        </w:rPr>
        <w:t xml:space="preserve"> 3-тарау. Департамент басшысының мәртебесі, өкілеттіктері</w:t>
      </w:r>
    </w:p>
    <w:bookmarkEnd w:id="73"/>
    <w:bookmarkStart w:name="z76" w:id="7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74"/>
    <w:bookmarkStart w:name="z77" w:id="75"/>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75"/>
    <w:bookmarkStart w:name="z78" w:id="76"/>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76"/>
    <w:bookmarkStart w:name="z79" w:id="77"/>
    <w:p>
      <w:pPr>
        <w:spacing w:after="0"/>
        <w:ind w:left="0"/>
        <w:jc w:val="both"/>
      </w:pPr>
      <w:r>
        <w:rPr>
          <w:rFonts w:ascii="Times New Roman"/>
          <w:b w:val="false"/>
          <w:i w:val="false"/>
          <w:color w:val="000000"/>
          <w:sz w:val="28"/>
        </w:rPr>
        <w:t>
      19. Департамент басшысының өкілеттігі:</w:t>
      </w:r>
    </w:p>
    <w:bookmarkEnd w:id="77"/>
    <w:bookmarkStart w:name="z80" w:id="78"/>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78"/>
    <w:bookmarkStart w:name="z81" w:id="79"/>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79"/>
    <w:bookmarkStart w:name="z82" w:id="80"/>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80"/>
    <w:bookmarkStart w:name="z83" w:id="81"/>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81"/>
    <w:bookmarkStart w:name="z84" w:id="82"/>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82"/>
    <w:bookmarkStart w:name="z85" w:id="83"/>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83"/>
    <w:bookmarkStart w:name="z86" w:id="84"/>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84"/>
    <w:bookmarkStart w:name="z87" w:id="85"/>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85"/>
    <w:bookmarkStart w:name="z88" w:id="86"/>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86"/>
    <w:bookmarkStart w:name="z89" w:id="87"/>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87"/>
    <w:bookmarkStart w:name="z90" w:id="88"/>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88"/>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91" w:id="89"/>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89"/>
    <w:bookmarkStart w:name="z92" w:id="90"/>
    <w:p>
      <w:pPr>
        <w:spacing w:after="0"/>
        <w:ind w:left="0"/>
        <w:jc w:val="left"/>
      </w:pPr>
      <w:r>
        <w:rPr>
          <w:rFonts w:ascii="Times New Roman"/>
          <w:b/>
          <w:i w:val="false"/>
          <w:color w:val="000000"/>
        </w:rPr>
        <w:t xml:space="preserve"> 4-тарау. Департаменттің мүлкі</w:t>
      </w:r>
    </w:p>
    <w:bookmarkEnd w:id="90"/>
    <w:bookmarkStart w:name="z93" w:id="91"/>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91"/>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94" w:id="9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2"/>
    <w:bookmarkStart w:name="z95" w:id="9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93"/>
    <w:bookmarkStart w:name="z96" w:id="94"/>
    <w:p>
      <w:pPr>
        <w:spacing w:after="0"/>
        <w:ind w:left="0"/>
        <w:jc w:val="left"/>
      </w:pPr>
      <w:r>
        <w:rPr>
          <w:rFonts w:ascii="Times New Roman"/>
          <w:b/>
          <w:i w:val="false"/>
          <w:color w:val="000000"/>
        </w:rPr>
        <w:t xml:space="preserve"> 5-тарау. Департаментті қайта ұйымдастыру және тарату</w:t>
      </w:r>
    </w:p>
    <w:bookmarkEnd w:id="94"/>
    <w:bookmarkStart w:name="z97" w:id="9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5"/>
    <w:p>
      <w:pPr>
        <w:spacing w:after="0"/>
        <w:ind w:left="0"/>
        <w:jc w:val="both"/>
      </w:pPr>
      <w:r>
        <w:rPr>
          <w:rFonts w:ascii="Times New Roman"/>
          <w:b w:val="false"/>
          <w:i w:val="false"/>
          <w:color w:val="000000"/>
          <w:sz w:val="28"/>
        </w:rPr>
        <w:t>
      Департамент филиалдарының тізбесі:</w:t>
      </w:r>
    </w:p>
    <w:bookmarkStart w:name="z98" w:id="96"/>
    <w:p>
      <w:pPr>
        <w:spacing w:after="0"/>
        <w:ind w:left="0"/>
        <w:jc w:val="both"/>
      </w:pPr>
      <w:r>
        <w:rPr>
          <w:rFonts w:ascii="Times New Roman"/>
          <w:b w:val="false"/>
          <w:i w:val="false"/>
          <w:color w:val="000000"/>
          <w:sz w:val="28"/>
        </w:rPr>
        <w:t>
      1. Абай аудандық сотының әкімшісі;</w:t>
      </w:r>
    </w:p>
    <w:bookmarkEnd w:id="96"/>
    <w:bookmarkStart w:name="z99" w:id="97"/>
    <w:p>
      <w:pPr>
        <w:spacing w:after="0"/>
        <w:ind w:left="0"/>
        <w:jc w:val="both"/>
      </w:pPr>
      <w:r>
        <w:rPr>
          <w:rFonts w:ascii="Times New Roman"/>
          <w:b w:val="false"/>
          <w:i w:val="false"/>
          <w:color w:val="000000"/>
          <w:sz w:val="28"/>
        </w:rPr>
        <w:t>
      2. Ақсуат аудандық сотының әкімшісі;</w:t>
      </w:r>
    </w:p>
    <w:bookmarkEnd w:id="97"/>
    <w:bookmarkStart w:name="z100" w:id="98"/>
    <w:p>
      <w:pPr>
        <w:spacing w:after="0"/>
        <w:ind w:left="0"/>
        <w:jc w:val="both"/>
      </w:pPr>
      <w:r>
        <w:rPr>
          <w:rFonts w:ascii="Times New Roman"/>
          <w:b w:val="false"/>
          <w:i w:val="false"/>
          <w:color w:val="000000"/>
          <w:sz w:val="28"/>
        </w:rPr>
        <w:t>
      3. Аягөз аудандық сотының әкімшісі;</w:t>
      </w:r>
    </w:p>
    <w:bookmarkEnd w:id="98"/>
    <w:bookmarkStart w:name="z101" w:id="99"/>
    <w:p>
      <w:pPr>
        <w:spacing w:after="0"/>
        <w:ind w:left="0"/>
        <w:jc w:val="both"/>
      </w:pPr>
      <w:r>
        <w:rPr>
          <w:rFonts w:ascii="Times New Roman"/>
          <w:b w:val="false"/>
          <w:i w:val="false"/>
          <w:color w:val="000000"/>
          <w:sz w:val="28"/>
        </w:rPr>
        <w:t>
      4. Бесқарағай аудандық сотының әкімшісі;</w:t>
      </w:r>
    </w:p>
    <w:bookmarkEnd w:id="99"/>
    <w:bookmarkStart w:name="z102" w:id="100"/>
    <w:p>
      <w:pPr>
        <w:spacing w:after="0"/>
        <w:ind w:left="0"/>
        <w:jc w:val="both"/>
      </w:pPr>
      <w:r>
        <w:rPr>
          <w:rFonts w:ascii="Times New Roman"/>
          <w:b w:val="false"/>
          <w:i w:val="false"/>
          <w:color w:val="000000"/>
          <w:sz w:val="28"/>
        </w:rPr>
        <w:t>
      5. Бородулиха аудандық сотының әкімшісі;</w:t>
      </w:r>
    </w:p>
    <w:bookmarkEnd w:id="100"/>
    <w:bookmarkStart w:name="z103" w:id="101"/>
    <w:p>
      <w:pPr>
        <w:spacing w:after="0"/>
        <w:ind w:left="0"/>
        <w:jc w:val="both"/>
      </w:pPr>
      <w:r>
        <w:rPr>
          <w:rFonts w:ascii="Times New Roman"/>
          <w:b w:val="false"/>
          <w:i w:val="false"/>
          <w:color w:val="000000"/>
          <w:sz w:val="28"/>
        </w:rPr>
        <w:t>
      6. Жарма аудандық сотының әкімшісі;</w:t>
      </w:r>
    </w:p>
    <w:bookmarkEnd w:id="101"/>
    <w:bookmarkStart w:name="z104" w:id="102"/>
    <w:p>
      <w:pPr>
        <w:spacing w:after="0"/>
        <w:ind w:left="0"/>
        <w:jc w:val="both"/>
      </w:pPr>
      <w:r>
        <w:rPr>
          <w:rFonts w:ascii="Times New Roman"/>
          <w:b w:val="false"/>
          <w:i w:val="false"/>
          <w:color w:val="000000"/>
          <w:sz w:val="28"/>
        </w:rPr>
        <w:t>
      7. Жарма ауданының № 2 аудандық сотының әкімшісі;</w:t>
      </w:r>
    </w:p>
    <w:bookmarkEnd w:id="102"/>
    <w:bookmarkStart w:name="z105" w:id="103"/>
    <w:p>
      <w:pPr>
        <w:spacing w:after="0"/>
        <w:ind w:left="0"/>
        <w:jc w:val="both"/>
      </w:pPr>
      <w:r>
        <w:rPr>
          <w:rFonts w:ascii="Times New Roman"/>
          <w:b w:val="false"/>
          <w:i w:val="false"/>
          <w:color w:val="000000"/>
          <w:sz w:val="28"/>
        </w:rPr>
        <w:t>
      8. Көкпекті аудандық сотының әкімшісі;</w:t>
      </w:r>
    </w:p>
    <w:bookmarkEnd w:id="103"/>
    <w:bookmarkStart w:name="z106" w:id="104"/>
    <w:p>
      <w:pPr>
        <w:spacing w:after="0"/>
        <w:ind w:left="0"/>
        <w:jc w:val="both"/>
      </w:pPr>
      <w:r>
        <w:rPr>
          <w:rFonts w:ascii="Times New Roman"/>
          <w:b w:val="false"/>
          <w:i w:val="false"/>
          <w:color w:val="000000"/>
          <w:sz w:val="28"/>
        </w:rPr>
        <w:t>
      9. Курчатов қалалық сотының әкімшісі;</w:t>
      </w:r>
    </w:p>
    <w:bookmarkEnd w:id="104"/>
    <w:bookmarkStart w:name="z107" w:id="105"/>
    <w:p>
      <w:pPr>
        <w:spacing w:after="0"/>
        <w:ind w:left="0"/>
        <w:jc w:val="both"/>
      </w:pPr>
      <w:r>
        <w:rPr>
          <w:rFonts w:ascii="Times New Roman"/>
          <w:b w:val="false"/>
          <w:i w:val="false"/>
          <w:color w:val="000000"/>
          <w:sz w:val="28"/>
        </w:rPr>
        <w:t>
      10. Семей қалалық сотының әкімшісі;</w:t>
      </w:r>
    </w:p>
    <w:bookmarkEnd w:id="105"/>
    <w:bookmarkStart w:name="z108" w:id="106"/>
    <w:p>
      <w:pPr>
        <w:spacing w:after="0"/>
        <w:ind w:left="0"/>
        <w:jc w:val="both"/>
      </w:pPr>
      <w:r>
        <w:rPr>
          <w:rFonts w:ascii="Times New Roman"/>
          <w:b w:val="false"/>
          <w:i w:val="false"/>
          <w:color w:val="000000"/>
          <w:sz w:val="28"/>
        </w:rPr>
        <w:t>
      11. Семей қаласының № 2 қалалық сотының әкімшісі;</w:t>
      </w:r>
    </w:p>
    <w:bookmarkEnd w:id="106"/>
    <w:bookmarkStart w:name="z109" w:id="107"/>
    <w:p>
      <w:pPr>
        <w:spacing w:after="0"/>
        <w:ind w:left="0"/>
        <w:jc w:val="both"/>
      </w:pPr>
      <w:r>
        <w:rPr>
          <w:rFonts w:ascii="Times New Roman"/>
          <w:b w:val="false"/>
          <w:i w:val="false"/>
          <w:color w:val="000000"/>
          <w:sz w:val="28"/>
        </w:rPr>
        <w:t>
      12. Үржар аудандық сотының әкімшісі.</w:t>
      </w:r>
    </w:p>
    <w:bookmarkEnd w:id="107"/>
    <w:bookmarkStart w:name="z110" w:id="108"/>
    <w:p>
      <w:pPr>
        <w:spacing w:after="0"/>
        <w:ind w:left="0"/>
        <w:jc w:val="both"/>
      </w:pPr>
      <w:r>
        <w:rPr>
          <w:rFonts w:ascii="Times New Roman"/>
          <w:b w:val="false"/>
          <w:i w:val="false"/>
          <w:color w:val="000000"/>
          <w:sz w:val="28"/>
        </w:rPr>
        <w:t>
      13. Үржар ауданының № 2 аудандық сотының әкімшісі;</w:t>
      </w:r>
    </w:p>
    <w:bookmarkEnd w:id="108"/>
    <w:bookmarkStart w:name="z111" w:id="109"/>
    <w:p>
      <w:pPr>
        <w:spacing w:after="0"/>
        <w:ind w:left="0"/>
        <w:jc w:val="both"/>
      </w:pPr>
      <w:r>
        <w:rPr>
          <w:rFonts w:ascii="Times New Roman"/>
          <w:b w:val="false"/>
          <w:i w:val="false"/>
          <w:color w:val="000000"/>
          <w:sz w:val="28"/>
        </w:rPr>
        <w:t>
      14. Семей қаласының әкімшілік құқық бұзушылықтар жөніндегі мамандандырылған сотының әкімшісі;</w:t>
      </w:r>
    </w:p>
    <w:bookmarkEnd w:id="109"/>
    <w:bookmarkStart w:name="z112" w:id="110"/>
    <w:p>
      <w:pPr>
        <w:spacing w:after="0"/>
        <w:ind w:left="0"/>
        <w:jc w:val="both"/>
      </w:pPr>
      <w:r>
        <w:rPr>
          <w:rFonts w:ascii="Times New Roman"/>
          <w:b w:val="false"/>
          <w:i w:val="false"/>
          <w:color w:val="000000"/>
          <w:sz w:val="28"/>
        </w:rPr>
        <w:t>
      15. Семей қаласының мамандандырылған тергеу сотының әкімшісі;</w:t>
      </w:r>
    </w:p>
    <w:bookmarkEnd w:id="110"/>
    <w:bookmarkStart w:name="z113" w:id="111"/>
    <w:p>
      <w:pPr>
        <w:spacing w:after="0"/>
        <w:ind w:left="0"/>
        <w:jc w:val="both"/>
      </w:pPr>
      <w:r>
        <w:rPr>
          <w:rFonts w:ascii="Times New Roman"/>
          <w:b w:val="false"/>
          <w:i w:val="false"/>
          <w:color w:val="000000"/>
          <w:sz w:val="28"/>
        </w:rPr>
        <w:t>
      16. Кәмелетке толмағандардың істері жөніндегі мамандандырылған ауданаралық сотының әкімшісі;</w:t>
      </w:r>
    </w:p>
    <w:bookmarkEnd w:id="111"/>
    <w:bookmarkStart w:name="z114" w:id="112"/>
    <w:p>
      <w:pPr>
        <w:spacing w:after="0"/>
        <w:ind w:left="0"/>
        <w:jc w:val="both"/>
      </w:pPr>
      <w:r>
        <w:rPr>
          <w:rFonts w:ascii="Times New Roman"/>
          <w:b w:val="false"/>
          <w:i w:val="false"/>
          <w:color w:val="000000"/>
          <w:sz w:val="28"/>
        </w:rPr>
        <w:t>
      17. Қылмыстық істер жөніндегі мамандандырылған ауданаралық сотының әкімшісі;</w:t>
      </w:r>
    </w:p>
    <w:bookmarkEnd w:id="112"/>
    <w:bookmarkStart w:name="z115" w:id="113"/>
    <w:p>
      <w:pPr>
        <w:spacing w:after="0"/>
        <w:ind w:left="0"/>
        <w:jc w:val="both"/>
      </w:pPr>
      <w:r>
        <w:rPr>
          <w:rFonts w:ascii="Times New Roman"/>
          <w:b w:val="false"/>
          <w:i w:val="false"/>
          <w:color w:val="000000"/>
          <w:sz w:val="28"/>
        </w:rPr>
        <w:t>
      18. Мамандандырылған ауданаралық әкімшілік сотының әкімшісі;</w:t>
      </w:r>
    </w:p>
    <w:bookmarkEnd w:id="113"/>
    <w:bookmarkStart w:name="z116" w:id="114"/>
    <w:p>
      <w:pPr>
        <w:spacing w:after="0"/>
        <w:ind w:left="0"/>
        <w:jc w:val="both"/>
      </w:pPr>
      <w:r>
        <w:rPr>
          <w:rFonts w:ascii="Times New Roman"/>
          <w:b w:val="false"/>
          <w:i w:val="false"/>
          <w:color w:val="000000"/>
          <w:sz w:val="28"/>
        </w:rPr>
        <w:t>
      19. Мамандандырылған ауданаралық экономикалық сотының әкімшісі.</w:t>
      </w:r>
    </w:p>
    <w:bookmarkEnd w:id="114"/>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2-қосымша</w:t>
            </w:r>
          </w:p>
        </w:tc>
      </w:tr>
    </w:tbl>
    <w:bookmarkStart w:name="z118" w:id="115"/>
    <w:p>
      <w:pPr>
        <w:spacing w:after="0"/>
        <w:ind w:left="0"/>
        <w:jc w:val="left"/>
      </w:pPr>
      <w:r>
        <w:rPr>
          <w:rFonts w:ascii="Times New Roman"/>
          <w:b/>
          <w:i w:val="false"/>
          <w:color w:val="000000"/>
        </w:rPr>
        <w:t xml:space="preserve"> "Қазақстан Республикасы Сот әкімшілігінің Ақмола облысы бойынша департаменті" республикалық мемлекеттік мекемесі туралы</w:t>
      </w:r>
      <w:r>
        <w:br/>
      </w:r>
      <w:r>
        <w:rPr>
          <w:rFonts w:ascii="Times New Roman"/>
          <w:b/>
          <w:i w:val="false"/>
          <w:color w:val="000000"/>
        </w:rPr>
        <w:t>Е Р Е Ж Е</w:t>
      </w:r>
    </w:p>
    <w:bookmarkEnd w:id="115"/>
    <w:bookmarkStart w:name="z119" w:id="116"/>
    <w:p>
      <w:pPr>
        <w:spacing w:after="0"/>
        <w:ind w:left="0"/>
        <w:jc w:val="left"/>
      </w:pPr>
      <w:r>
        <w:rPr>
          <w:rFonts w:ascii="Times New Roman"/>
          <w:b/>
          <w:i w:val="false"/>
          <w:color w:val="000000"/>
        </w:rPr>
        <w:t xml:space="preserve"> 1-тарау. Жалпы ережелер</w:t>
      </w:r>
    </w:p>
    <w:bookmarkEnd w:id="116"/>
    <w:bookmarkStart w:name="z120" w:id="117"/>
    <w:p>
      <w:pPr>
        <w:spacing w:after="0"/>
        <w:ind w:left="0"/>
        <w:jc w:val="both"/>
      </w:pPr>
      <w:r>
        <w:rPr>
          <w:rFonts w:ascii="Times New Roman"/>
          <w:b w:val="false"/>
          <w:i w:val="false"/>
          <w:color w:val="000000"/>
          <w:sz w:val="28"/>
        </w:rPr>
        <w:t>
      1. "Қазақстан Республикасы Сот әкімшілігінің Ақмола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құзыретінің шегінде жүзеге асыратын Қазақстан Республикасы Сот әкімшілігінің (бұдан әрі – Сот әкімшілігі) аумақтық органы болып табылады.</w:t>
      </w:r>
    </w:p>
    <w:bookmarkEnd w:id="117"/>
    <w:bookmarkStart w:name="z121" w:id="11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8"/>
    <w:bookmarkStart w:name="z122" w:id="11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19"/>
    <w:bookmarkStart w:name="z123" w:id="120"/>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20"/>
    <w:bookmarkStart w:name="z124" w:id="121"/>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21"/>
    <w:bookmarkStart w:name="z125" w:id="12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2"/>
    <w:bookmarkStart w:name="z126" w:id="123"/>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23"/>
    <w:bookmarkStart w:name="z127" w:id="124"/>
    <w:p>
      <w:pPr>
        <w:spacing w:after="0"/>
        <w:ind w:left="0"/>
        <w:jc w:val="both"/>
      </w:pPr>
      <w:r>
        <w:rPr>
          <w:rFonts w:ascii="Times New Roman"/>
          <w:b w:val="false"/>
          <w:i w:val="false"/>
          <w:color w:val="000000"/>
          <w:sz w:val="28"/>
        </w:rPr>
        <w:t>
      8. Заңды тұлғаның орналасқан жері: Қазақстан Республикасы, 020000, Ақмола облысы, Көкшетау қаласы, Н. Назарбаев көшесі, № 39 үй.</w:t>
      </w:r>
    </w:p>
    <w:bookmarkEnd w:id="124"/>
    <w:bookmarkStart w:name="z128" w:id="125"/>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Ақмола облысы бойынша департаменті" республикалық мемлекеттік мекемесі.</w:t>
      </w:r>
    </w:p>
    <w:bookmarkEnd w:id="125"/>
    <w:bookmarkStart w:name="z129" w:id="12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6"/>
    <w:bookmarkStart w:name="z130" w:id="12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7"/>
    <w:bookmarkStart w:name="z131" w:id="128"/>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28"/>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132" w:id="129"/>
    <w:p>
      <w:pPr>
        <w:spacing w:after="0"/>
        <w:ind w:left="0"/>
        <w:jc w:val="left"/>
      </w:pPr>
      <w:r>
        <w:rPr>
          <w:rFonts w:ascii="Times New Roman"/>
          <w:b/>
          <w:i w:val="false"/>
          <w:color w:val="000000"/>
        </w:rPr>
        <w:t xml:space="preserve"> 2-тарау. Департаменттің міндеттері мен өкілеттіктері</w:t>
      </w:r>
    </w:p>
    <w:bookmarkEnd w:id="129"/>
    <w:bookmarkStart w:name="z133" w:id="130"/>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30"/>
    <w:bookmarkStart w:name="z134" w:id="131"/>
    <w:p>
      <w:pPr>
        <w:spacing w:after="0"/>
        <w:ind w:left="0"/>
        <w:jc w:val="both"/>
      </w:pPr>
      <w:r>
        <w:rPr>
          <w:rFonts w:ascii="Times New Roman"/>
          <w:b w:val="false"/>
          <w:i w:val="false"/>
          <w:color w:val="000000"/>
          <w:sz w:val="28"/>
        </w:rPr>
        <w:t>
      14. Өкілеттіктері:</w:t>
      </w:r>
    </w:p>
    <w:bookmarkEnd w:id="131"/>
    <w:bookmarkStart w:name="z135" w:id="132"/>
    <w:p>
      <w:pPr>
        <w:spacing w:after="0"/>
        <w:ind w:left="0"/>
        <w:jc w:val="both"/>
      </w:pPr>
      <w:r>
        <w:rPr>
          <w:rFonts w:ascii="Times New Roman"/>
          <w:b w:val="false"/>
          <w:i w:val="false"/>
          <w:color w:val="000000"/>
          <w:sz w:val="28"/>
        </w:rPr>
        <w:t>
      1) құқықтары:</w:t>
      </w:r>
    </w:p>
    <w:bookmarkEnd w:id="132"/>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36" w:id="133"/>
    <w:p>
      <w:pPr>
        <w:spacing w:after="0"/>
        <w:ind w:left="0"/>
        <w:jc w:val="both"/>
      </w:pPr>
      <w:r>
        <w:rPr>
          <w:rFonts w:ascii="Times New Roman"/>
          <w:b w:val="false"/>
          <w:i w:val="false"/>
          <w:color w:val="000000"/>
          <w:sz w:val="28"/>
        </w:rPr>
        <w:t>
      2) міндеттері:</w:t>
      </w:r>
    </w:p>
    <w:bookmarkEnd w:id="133"/>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137" w:id="134"/>
    <w:p>
      <w:pPr>
        <w:spacing w:after="0"/>
        <w:ind w:left="0"/>
        <w:jc w:val="both"/>
      </w:pPr>
      <w:r>
        <w:rPr>
          <w:rFonts w:ascii="Times New Roman"/>
          <w:b w:val="false"/>
          <w:i w:val="false"/>
          <w:color w:val="000000"/>
          <w:sz w:val="28"/>
        </w:rPr>
        <w:t>
      15. Функциялары:</w:t>
      </w:r>
    </w:p>
    <w:bookmarkEnd w:id="134"/>
    <w:bookmarkStart w:name="z138" w:id="135"/>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35"/>
    <w:bookmarkStart w:name="z139" w:id="136"/>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36"/>
    <w:bookmarkStart w:name="z140" w:id="137"/>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37"/>
    <w:bookmarkStart w:name="z141" w:id="138"/>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38"/>
    <w:bookmarkStart w:name="z142" w:id="139"/>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39"/>
    <w:bookmarkStart w:name="z143" w:id="140"/>
    <w:p>
      <w:pPr>
        <w:spacing w:after="0"/>
        <w:ind w:left="0"/>
        <w:jc w:val="both"/>
      </w:pPr>
      <w:r>
        <w:rPr>
          <w:rFonts w:ascii="Times New Roman"/>
          <w:b w:val="false"/>
          <w:i w:val="false"/>
          <w:color w:val="000000"/>
          <w:sz w:val="28"/>
        </w:rPr>
        <w:t>
      6) соттардың жұмысын кадрлық қамтамасыз ету;</w:t>
      </w:r>
    </w:p>
    <w:bookmarkEnd w:id="140"/>
    <w:bookmarkStart w:name="z144" w:id="141"/>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41"/>
    <w:bookmarkStart w:name="z145" w:id="142"/>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42"/>
    <w:bookmarkStart w:name="z146" w:id="143"/>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43"/>
    <w:bookmarkStart w:name="z147" w:id="144"/>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44"/>
    <w:bookmarkStart w:name="z148" w:id="145"/>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45"/>
    <w:bookmarkStart w:name="z149" w:id="146"/>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46"/>
    <w:bookmarkStart w:name="z150" w:id="147"/>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147"/>
    <w:bookmarkStart w:name="z151" w:id="148"/>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48"/>
    <w:bookmarkStart w:name="z152" w:id="149"/>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49"/>
    <w:bookmarkStart w:name="z153" w:id="150"/>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50"/>
    <w:bookmarkStart w:name="z154" w:id="151"/>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51"/>
    <w:bookmarkStart w:name="z155" w:id="152"/>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52"/>
    <w:bookmarkStart w:name="z156" w:id="153"/>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53"/>
    <w:bookmarkStart w:name="z157" w:id="154"/>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54"/>
    <w:bookmarkStart w:name="z158" w:id="155"/>
    <w:p>
      <w:pPr>
        <w:spacing w:after="0"/>
        <w:ind w:left="0"/>
        <w:jc w:val="both"/>
      </w:pPr>
      <w:r>
        <w:rPr>
          <w:rFonts w:ascii="Times New Roman"/>
          <w:b w:val="false"/>
          <w:i w:val="false"/>
          <w:color w:val="000000"/>
          <w:sz w:val="28"/>
        </w:rPr>
        <w:t>
      21) сот приставтарының қызметін ұйымдастыру;</w:t>
      </w:r>
    </w:p>
    <w:bookmarkEnd w:id="155"/>
    <w:bookmarkStart w:name="z159" w:id="156"/>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56"/>
    <w:bookmarkStart w:name="z160" w:id="157"/>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57"/>
    <w:bookmarkStart w:name="z161" w:id="158"/>
    <w:p>
      <w:pPr>
        <w:spacing w:after="0"/>
        <w:ind w:left="0"/>
        <w:jc w:val="both"/>
      </w:pPr>
      <w:r>
        <w:rPr>
          <w:rFonts w:ascii="Times New Roman"/>
          <w:b w:val="false"/>
          <w:i w:val="false"/>
          <w:color w:val="000000"/>
          <w:sz w:val="28"/>
        </w:rPr>
        <w:t>
      24) Қазақстан Республикасының заңнамасына</w:t>
      </w:r>
    </w:p>
    <w:bookmarkEnd w:id="158"/>
    <w:bookmarkStart w:name="z162" w:id="159"/>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59"/>
    <w:bookmarkStart w:name="z163" w:id="16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60"/>
    <w:bookmarkStart w:name="z164" w:id="161"/>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61"/>
    <w:bookmarkStart w:name="z165" w:id="162"/>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62"/>
    <w:bookmarkStart w:name="z166" w:id="163"/>
    <w:p>
      <w:pPr>
        <w:spacing w:after="0"/>
        <w:ind w:left="0"/>
        <w:jc w:val="both"/>
      </w:pPr>
      <w:r>
        <w:rPr>
          <w:rFonts w:ascii="Times New Roman"/>
          <w:b w:val="false"/>
          <w:i w:val="false"/>
          <w:color w:val="000000"/>
          <w:sz w:val="28"/>
        </w:rPr>
        <w:t>
      19. Департамент басшысының өкілеттігі:</w:t>
      </w:r>
    </w:p>
    <w:bookmarkEnd w:id="163"/>
    <w:bookmarkStart w:name="z167" w:id="164"/>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64"/>
    <w:bookmarkStart w:name="z168" w:id="165"/>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65"/>
    <w:bookmarkStart w:name="z169" w:id="166"/>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66"/>
    <w:bookmarkStart w:name="z170" w:id="167"/>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67"/>
    <w:bookmarkStart w:name="z171" w:id="168"/>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68"/>
    <w:bookmarkStart w:name="z172" w:id="169"/>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69"/>
    <w:bookmarkStart w:name="z173" w:id="170"/>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70"/>
    <w:bookmarkStart w:name="z174" w:id="171"/>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71"/>
    <w:bookmarkStart w:name="z175" w:id="172"/>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172"/>
    <w:bookmarkStart w:name="z176" w:id="173"/>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73"/>
    <w:bookmarkStart w:name="z177" w:id="174"/>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74"/>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178" w:id="175"/>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75"/>
    <w:bookmarkStart w:name="z179" w:id="176"/>
    <w:p>
      <w:pPr>
        <w:spacing w:after="0"/>
        <w:ind w:left="0"/>
        <w:jc w:val="left"/>
      </w:pPr>
      <w:r>
        <w:rPr>
          <w:rFonts w:ascii="Times New Roman"/>
          <w:b/>
          <w:i w:val="false"/>
          <w:color w:val="000000"/>
        </w:rPr>
        <w:t xml:space="preserve"> 4-тарау. Департаменттің мүлкі</w:t>
      </w:r>
    </w:p>
    <w:bookmarkEnd w:id="176"/>
    <w:bookmarkStart w:name="z180" w:id="177"/>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77"/>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81" w:id="17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78"/>
    <w:bookmarkStart w:name="z182" w:id="17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79"/>
    <w:bookmarkStart w:name="z183" w:id="180"/>
    <w:p>
      <w:pPr>
        <w:spacing w:after="0"/>
        <w:ind w:left="0"/>
        <w:jc w:val="left"/>
      </w:pPr>
      <w:r>
        <w:rPr>
          <w:rFonts w:ascii="Times New Roman"/>
          <w:b/>
          <w:i w:val="false"/>
          <w:color w:val="000000"/>
        </w:rPr>
        <w:t xml:space="preserve"> 5-тарау. Департаментті қайта ұйымдастыру және тарату</w:t>
      </w:r>
    </w:p>
    <w:bookmarkEnd w:id="180"/>
    <w:bookmarkStart w:name="z184" w:id="18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1"/>
    <w:p>
      <w:pPr>
        <w:spacing w:after="0"/>
        <w:ind w:left="0"/>
        <w:jc w:val="both"/>
      </w:pPr>
      <w:r>
        <w:rPr>
          <w:rFonts w:ascii="Times New Roman"/>
          <w:b w:val="false"/>
          <w:i w:val="false"/>
          <w:color w:val="000000"/>
          <w:sz w:val="28"/>
        </w:rPr>
        <w:t>
      Департамент филиалдарының тізбесі:</w:t>
      </w:r>
    </w:p>
    <w:bookmarkStart w:name="z185" w:id="182"/>
    <w:p>
      <w:pPr>
        <w:spacing w:after="0"/>
        <w:ind w:left="0"/>
        <w:jc w:val="both"/>
      </w:pPr>
      <w:r>
        <w:rPr>
          <w:rFonts w:ascii="Times New Roman"/>
          <w:b w:val="false"/>
          <w:i w:val="false"/>
          <w:color w:val="000000"/>
          <w:sz w:val="28"/>
        </w:rPr>
        <w:t>
      1. Ақкөл аудандық сотының әкімшісі;</w:t>
      </w:r>
    </w:p>
    <w:bookmarkEnd w:id="182"/>
    <w:bookmarkStart w:name="z186" w:id="183"/>
    <w:p>
      <w:pPr>
        <w:spacing w:after="0"/>
        <w:ind w:left="0"/>
        <w:jc w:val="both"/>
      </w:pPr>
      <w:r>
        <w:rPr>
          <w:rFonts w:ascii="Times New Roman"/>
          <w:b w:val="false"/>
          <w:i w:val="false"/>
          <w:color w:val="000000"/>
          <w:sz w:val="28"/>
        </w:rPr>
        <w:t>
      2. Аршалы аудандық сотының әкімшісі;</w:t>
      </w:r>
    </w:p>
    <w:bookmarkEnd w:id="183"/>
    <w:bookmarkStart w:name="z187" w:id="184"/>
    <w:p>
      <w:pPr>
        <w:spacing w:after="0"/>
        <w:ind w:left="0"/>
        <w:jc w:val="both"/>
      </w:pPr>
      <w:r>
        <w:rPr>
          <w:rFonts w:ascii="Times New Roman"/>
          <w:b w:val="false"/>
          <w:i w:val="false"/>
          <w:color w:val="000000"/>
          <w:sz w:val="28"/>
        </w:rPr>
        <w:t>
      3. Астрахан аудандық сотының әкімшісі;</w:t>
      </w:r>
    </w:p>
    <w:bookmarkEnd w:id="184"/>
    <w:bookmarkStart w:name="z188" w:id="185"/>
    <w:p>
      <w:pPr>
        <w:spacing w:after="0"/>
        <w:ind w:left="0"/>
        <w:jc w:val="both"/>
      </w:pPr>
      <w:r>
        <w:rPr>
          <w:rFonts w:ascii="Times New Roman"/>
          <w:b w:val="false"/>
          <w:i w:val="false"/>
          <w:color w:val="000000"/>
          <w:sz w:val="28"/>
        </w:rPr>
        <w:t>
      4. Атбасар аудандық сотының әкімшісі;</w:t>
      </w:r>
    </w:p>
    <w:bookmarkEnd w:id="185"/>
    <w:bookmarkStart w:name="z189" w:id="186"/>
    <w:p>
      <w:pPr>
        <w:spacing w:after="0"/>
        <w:ind w:left="0"/>
        <w:jc w:val="both"/>
      </w:pPr>
      <w:r>
        <w:rPr>
          <w:rFonts w:ascii="Times New Roman"/>
          <w:b w:val="false"/>
          <w:i w:val="false"/>
          <w:color w:val="000000"/>
          <w:sz w:val="28"/>
        </w:rPr>
        <w:t>
      5. Бурабай аудандық сотының әкімшісі;</w:t>
      </w:r>
    </w:p>
    <w:bookmarkEnd w:id="186"/>
    <w:bookmarkStart w:name="z190" w:id="187"/>
    <w:p>
      <w:pPr>
        <w:spacing w:after="0"/>
        <w:ind w:left="0"/>
        <w:jc w:val="both"/>
      </w:pPr>
      <w:r>
        <w:rPr>
          <w:rFonts w:ascii="Times New Roman"/>
          <w:b w:val="false"/>
          <w:i w:val="false"/>
          <w:color w:val="000000"/>
          <w:sz w:val="28"/>
        </w:rPr>
        <w:t>
      6. Бұланды аудандық сотының әкімшісі;</w:t>
      </w:r>
    </w:p>
    <w:bookmarkEnd w:id="187"/>
    <w:bookmarkStart w:name="z191" w:id="188"/>
    <w:p>
      <w:pPr>
        <w:spacing w:after="0"/>
        <w:ind w:left="0"/>
        <w:jc w:val="both"/>
      </w:pPr>
      <w:r>
        <w:rPr>
          <w:rFonts w:ascii="Times New Roman"/>
          <w:b w:val="false"/>
          <w:i w:val="false"/>
          <w:color w:val="000000"/>
          <w:sz w:val="28"/>
        </w:rPr>
        <w:t>
      7. Біржан сал аудандық сотының әкімшісі;</w:t>
      </w:r>
    </w:p>
    <w:bookmarkEnd w:id="188"/>
    <w:bookmarkStart w:name="z192" w:id="189"/>
    <w:p>
      <w:pPr>
        <w:spacing w:after="0"/>
        <w:ind w:left="0"/>
        <w:jc w:val="both"/>
      </w:pPr>
      <w:r>
        <w:rPr>
          <w:rFonts w:ascii="Times New Roman"/>
          <w:b w:val="false"/>
          <w:i w:val="false"/>
          <w:color w:val="000000"/>
          <w:sz w:val="28"/>
        </w:rPr>
        <w:t>
      8. Егіндікөл аудандық сотының әкімшісі;</w:t>
      </w:r>
    </w:p>
    <w:bookmarkEnd w:id="189"/>
    <w:bookmarkStart w:name="z193" w:id="190"/>
    <w:p>
      <w:pPr>
        <w:spacing w:after="0"/>
        <w:ind w:left="0"/>
        <w:jc w:val="both"/>
      </w:pPr>
      <w:r>
        <w:rPr>
          <w:rFonts w:ascii="Times New Roman"/>
          <w:b w:val="false"/>
          <w:i w:val="false"/>
          <w:color w:val="000000"/>
          <w:sz w:val="28"/>
        </w:rPr>
        <w:t>
      9. Ерейментау аудандық сотының әкімшісі;</w:t>
      </w:r>
    </w:p>
    <w:bookmarkEnd w:id="190"/>
    <w:bookmarkStart w:name="z194" w:id="191"/>
    <w:p>
      <w:pPr>
        <w:spacing w:after="0"/>
        <w:ind w:left="0"/>
        <w:jc w:val="both"/>
      </w:pPr>
      <w:r>
        <w:rPr>
          <w:rFonts w:ascii="Times New Roman"/>
          <w:b w:val="false"/>
          <w:i w:val="false"/>
          <w:color w:val="000000"/>
          <w:sz w:val="28"/>
        </w:rPr>
        <w:t>
      10. Есіл аудандық сотының әкімшісі;</w:t>
      </w:r>
    </w:p>
    <w:bookmarkEnd w:id="191"/>
    <w:bookmarkStart w:name="z195" w:id="192"/>
    <w:p>
      <w:pPr>
        <w:spacing w:after="0"/>
        <w:ind w:left="0"/>
        <w:jc w:val="both"/>
      </w:pPr>
      <w:r>
        <w:rPr>
          <w:rFonts w:ascii="Times New Roman"/>
          <w:b w:val="false"/>
          <w:i w:val="false"/>
          <w:color w:val="000000"/>
          <w:sz w:val="28"/>
        </w:rPr>
        <w:t>
      11. Жақсы аудандық сотының әкімшісі;</w:t>
      </w:r>
    </w:p>
    <w:bookmarkEnd w:id="192"/>
    <w:bookmarkStart w:name="z196" w:id="193"/>
    <w:p>
      <w:pPr>
        <w:spacing w:after="0"/>
        <w:ind w:left="0"/>
        <w:jc w:val="both"/>
      </w:pPr>
      <w:r>
        <w:rPr>
          <w:rFonts w:ascii="Times New Roman"/>
          <w:b w:val="false"/>
          <w:i w:val="false"/>
          <w:color w:val="000000"/>
          <w:sz w:val="28"/>
        </w:rPr>
        <w:t>
      12. Жарқайың аудандық сотының әкімшісі;</w:t>
      </w:r>
    </w:p>
    <w:bookmarkEnd w:id="193"/>
    <w:bookmarkStart w:name="z197" w:id="194"/>
    <w:p>
      <w:pPr>
        <w:spacing w:after="0"/>
        <w:ind w:left="0"/>
        <w:jc w:val="both"/>
      </w:pPr>
      <w:r>
        <w:rPr>
          <w:rFonts w:ascii="Times New Roman"/>
          <w:b w:val="false"/>
          <w:i w:val="false"/>
          <w:color w:val="000000"/>
          <w:sz w:val="28"/>
        </w:rPr>
        <w:t>
      13. Зеренді аудандық сотының әкімшісі;</w:t>
      </w:r>
    </w:p>
    <w:bookmarkEnd w:id="194"/>
    <w:bookmarkStart w:name="z198" w:id="195"/>
    <w:p>
      <w:pPr>
        <w:spacing w:after="0"/>
        <w:ind w:left="0"/>
        <w:jc w:val="both"/>
      </w:pPr>
      <w:r>
        <w:rPr>
          <w:rFonts w:ascii="Times New Roman"/>
          <w:b w:val="false"/>
          <w:i w:val="false"/>
          <w:color w:val="000000"/>
          <w:sz w:val="28"/>
        </w:rPr>
        <w:t>
      14. Көкшетау қалалық сотының әкімшісі;</w:t>
      </w:r>
    </w:p>
    <w:bookmarkEnd w:id="195"/>
    <w:bookmarkStart w:name="z199" w:id="196"/>
    <w:p>
      <w:pPr>
        <w:spacing w:after="0"/>
        <w:ind w:left="0"/>
        <w:jc w:val="both"/>
      </w:pPr>
      <w:r>
        <w:rPr>
          <w:rFonts w:ascii="Times New Roman"/>
          <w:b w:val="false"/>
          <w:i w:val="false"/>
          <w:color w:val="000000"/>
          <w:sz w:val="28"/>
        </w:rPr>
        <w:t>
      15. Көкшетау қаласының әкімшілік құқық бұзушылықтар жөніндегі мамандандырылған сотының әкімшісі;</w:t>
      </w:r>
    </w:p>
    <w:bookmarkEnd w:id="196"/>
    <w:bookmarkStart w:name="z200" w:id="197"/>
    <w:p>
      <w:pPr>
        <w:spacing w:after="0"/>
        <w:ind w:left="0"/>
        <w:jc w:val="both"/>
      </w:pPr>
      <w:r>
        <w:rPr>
          <w:rFonts w:ascii="Times New Roman"/>
          <w:b w:val="false"/>
          <w:i w:val="false"/>
          <w:color w:val="000000"/>
          <w:sz w:val="28"/>
        </w:rPr>
        <w:t>
      16. Көкшетау қаласының мамандандырылған тергеу сотының әкімшісі;</w:t>
      </w:r>
    </w:p>
    <w:bookmarkEnd w:id="197"/>
    <w:bookmarkStart w:name="z201" w:id="198"/>
    <w:p>
      <w:pPr>
        <w:spacing w:after="0"/>
        <w:ind w:left="0"/>
        <w:jc w:val="both"/>
      </w:pPr>
      <w:r>
        <w:rPr>
          <w:rFonts w:ascii="Times New Roman"/>
          <w:b w:val="false"/>
          <w:i w:val="false"/>
          <w:color w:val="000000"/>
          <w:sz w:val="28"/>
        </w:rPr>
        <w:t>
      17. Қорғалжын аудандық сотының әкімшісі;</w:t>
      </w:r>
    </w:p>
    <w:bookmarkEnd w:id="198"/>
    <w:bookmarkStart w:name="z202" w:id="199"/>
    <w:p>
      <w:pPr>
        <w:spacing w:after="0"/>
        <w:ind w:left="0"/>
        <w:jc w:val="both"/>
      </w:pPr>
      <w:r>
        <w:rPr>
          <w:rFonts w:ascii="Times New Roman"/>
          <w:b w:val="false"/>
          <w:i w:val="false"/>
          <w:color w:val="000000"/>
          <w:sz w:val="28"/>
        </w:rPr>
        <w:t>
      18. Қосшы қалалық сотының әкімшісі;</w:t>
      </w:r>
    </w:p>
    <w:bookmarkEnd w:id="199"/>
    <w:bookmarkStart w:name="z203" w:id="200"/>
    <w:p>
      <w:pPr>
        <w:spacing w:after="0"/>
        <w:ind w:left="0"/>
        <w:jc w:val="both"/>
      </w:pPr>
      <w:r>
        <w:rPr>
          <w:rFonts w:ascii="Times New Roman"/>
          <w:b w:val="false"/>
          <w:i w:val="false"/>
          <w:color w:val="000000"/>
          <w:sz w:val="28"/>
        </w:rPr>
        <w:t>
      19. Сандықтау аудандық сотының әкімшісі;</w:t>
      </w:r>
    </w:p>
    <w:bookmarkEnd w:id="200"/>
    <w:bookmarkStart w:name="z204" w:id="201"/>
    <w:p>
      <w:pPr>
        <w:spacing w:after="0"/>
        <w:ind w:left="0"/>
        <w:jc w:val="both"/>
      </w:pPr>
      <w:r>
        <w:rPr>
          <w:rFonts w:ascii="Times New Roman"/>
          <w:b w:val="false"/>
          <w:i w:val="false"/>
          <w:color w:val="000000"/>
          <w:sz w:val="28"/>
        </w:rPr>
        <w:t>
      20. Степногорск қалалық сотының әкімшісі;</w:t>
      </w:r>
    </w:p>
    <w:bookmarkEnd w:id="201"/>
    <w:bookmarkStart w:name="z205" w:id="202"/>
    <w:p>
      <w:pPr>
        <w:spacing w:after="0"/>
        <w:ind w:left="0"/>
        <w:jc w:val="both"/>
      </w:pPr>
      <w:r>
        <w:rPr>
          <w:rFonts w:ascii="Times New Roman"/>
          <w:b w:val="false"/>
          <w:i w:val="false"/>
          <w:color w:val="000000"/>
          <w:sz w:val="28"/>
        </w:rPr>
        <w:t>
      21. Целиноград аудандық сотының әкімшісі;</w:t>
      </w:r>
    </w:p>
    <w:bookmarkEnd w:id="202"/>
    <w:bookmarkStart w:name="z206" w:id="203"/>
    <w:p>
      <w:pPr>
        <w:spacing w:after="0"/>
        <w:ind w:left="0"/>
        <w:jc w:val="both"/>
      </w:pPr>
      <w:r>
        <w:rPr>
          <w:rFonts w:ascii="Times New Roman"/>
          <w:b w:val="false"/>
          <w:i w:val="false"/>
          <w:color w:val="000000"/>
          <w:sz w:val="28"/>
        </w:rPr>
        <w:t>
      22. Шортанды аудандық сотының әкімшісі;</w:t>
      </w:r>
    </w:p>
    <w:bookmarkEnd w:id="203"/>
    <w:bookmarkStart w:name="z207" w:id="204"/>
    <w:p>
      <w:pPr>
        <w:spacing w:after="0"/>
        <w:ind w:left="0"/>
        <w:jc w:val="both"/>
      </w:pPr>
      <w:r>
        <w:rPr>
          <w:rFonts w:ascii="Times New Roman"/>
          <w:b w:val="false"/>
          <w:i w:val="false"/>
          <w:color w:val="000000"/>
          <w:sz w:val="28"/>
        </w:rPr>
        <w:t>
      23. Кәмелетке толмағандардың істері жөніндегі мамандандырылған ауданаралық сотының әкімшісі;</w:t>
      </w:r>
    </w:p>
    <w:bookmarkEnd w:id="204"/>
    <w:bookmarkStart w:name="z208" w:id="205"/>
    <w:p>
      <w:pPr>
        <w:spacing w:after="0"/>
        <w:ind w:left="0"/>
        <w:jc w:val="both"/>
      </w:pPr>
      <w:r>
        <w:rPr>
          <w:rFonts w:ascii="Times New Roman"/>
          <w:b w:val="false"/>
          <w:i w:val="false"/>
          <w:color w:val="000000"/>
          <w:sz w:val="28"/>
        </w:rPr>
        <w:t>
      24. Қылмыстық істер жөніндегі мамандандырылған ауданаралық сотының әкімшісі;</w:t>
      </w:r>
    </w:p>
    <w:bookmarkEnd w:id="205"/>
    <w:bookmarkStart w:name="z209" w:id="206"/>
    <w:p>
      <w:pPr>
        <w:spacing w:after="0"/>
        <w:ind w:left="0"/>
        <w:jc w:val="both"/>
      </w:pPr>
      <w:r>
        <w:rPr>
          <w:rFonts w:ascii="Times New Roman"/>
          <w:b w:val="false"/>
          <w:i w:val="false"/>
          <w:color w:val="000000"/>
          <w:sz w:val="28"/>
        </w:rPr>
        <w:t>
      25. Мамандандырылған ауданаралық әкімшілік сотының әкімшісі;</w:t>
      </w:r>
    </w:p>
    <w:bookmarkEnd w:id="206"/>
    <w:bookmarkStart w:name="z210" w:id="207"/>
    <w:p>
      <w:pPr>
        <w:spacing w:after="0"/>
        <w:ind w:left="0"/>
        <w:jc w:val="both"/>
      </w:pPr>
      <w:r>
        <w:rPr>
          <w:rFonts w:ascii="Times New Roman"/>
          <w:b w:val="false"/>
          <w:i w:val="false"/>
          <w:color w:val="000000"/>
          <w:sz w:val="28"/>
        </w:rPr>
        <w:t>
      26. Мамандандырылған ауданаралық экономикалық сотының әкімшісі.</w:t>
      </w:r>
    </w:p>
    <w:bookmarkEnd w:id="207"/>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3-қосымша</w:t>
            </w:r>
          </w:p>
        </w:tc>
      </w:tr>
    </w:tbl>
    <w:bookmarkStart w:name="z212" w:id="208"/>
    <w:p>
      <w:pPr>
        <w:spacing w:after="0"/>
        <w:ind w:left="0"/>
        <w:jc w:val="left"/>
      </w:pPr>
      <w:r>
        <w:rPr>
          <w:rFonts w:ascii="Times New Roman"/>
          <w:b/>
          <w:i w:val="false"/>
          <w:color w:val="000000"/>
        </w:rPr>
        <w:t xml:space="preserve"> "Қазақстан Республикасы Сот әкімшілігінің Ақтөбе облысы бойынша департаменті" республикалық мемлекеттік мекемесі туралы</w:t>
      </w:r>
      <w:r>
        <w:br/>
      </w:r>
      <w:r>
        <w:rPr>
          <w:rFonts w:ascii="Times New Roman"/>
          <w:b/>
          <w:i w:val="false"/>
          <w:color w:val="000000"/>
        </w:rPr>
        <w:t>Е Р Е Ж Е</w:t>
      </w:r>
    </w:p>
    <w:bookmarkEnd w:id="208"/>
    <w:bookmarkStart w:name="z213" w:id="209"/>
    <w:p>
      <w:pPr>
        <w:spacing w:after="0"/>
        <w:ind w:left="0"/>
        <w:jc w:val="left"/>
      </w:pPr>
      <w:r>
        <w:rPr>
          <w:rFonts w:ascii="Times New Roman"/>
          <w:b/>
          <w:i w:val="false"/>
          <w:color w:val="000000"/>
        </w:rPr>
        <w:t xml:space="preserve"> 1-тарау. Жалпы ережелер</w:t>
      </w:r>
    </w:p>
    <w:bookmarkEnd w:id="209"/>
    <w:bookmarkStart w:name="z214" w:id="210"/>
    <w:p>
      <w:pPr>
        <w:spacing w:after="0"/>
        <w:ind w:left="0"/>
        <w:jc w:val="both"/>
      </w:pPr>
      <w:r>
        <w:rPr>
          <w:rFonts w:ascii="Times New Roman"/>
          <w:b w:val="false"/>
          <w:i w:val="false"/>
          <w:color w:val="000000"/>
          <w:sz w:val="28"/>
        </w:rPr>
        <w:t>
      1. "Қазақстан Республикасы Сот әкімшілігінің Ақтөбе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210"/>
    <w:bookmarkStart w:name="z215" w:id="21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11"/>
    <w:bookmarkStart w:name="z216" w:id="21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212"/>
    <w:bookmarkStart w:name="z217" w:id="213"/>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213"/>
    <w:bookmarkStart w:name="z218" w:id="214"/>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214"/>
    <w:bookmarkStart w:name="z219" w:id="21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15"/>
    <w:bookmarkStart w:name="z220" w:id="216"/>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216"/>
    <w:bookmarkStart w:name="z221" w:id="217"/>
    <w:p>
      <w:pPr>
        <w:spacing w:after="0"/>
        <w:ind w:left="0"/>
        <w:jc w:val="both"/>
      </w:pPr>
      <w:r>
        <w:rPr>
          <w:rFonts w:ascii="Times New Roman"/>
          <w:b w:val="false"/>
          <w:i w:val="false"/>
          <w:color w:val="000000"/>
          <w:sz w:val="28"/>
        </w:rPr>
        <w:t>
      8. Департаменттің заңды мекен-жайы: Қазақстан Республикасы, 030000, Ақтөбе облысы, Ақтөбе қаласы, Қ.Сәтпаев көшесі, № 2/Б ғимарат.</w:t>
      </w:r>
    </w:p>
    <w:bookmarkEnd w:id="217"/>
    <w:bookmarkStart w:name="z222" w:id="218"/>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Ақтөбе облысы бойынша департаменті" республикалық мемлекеттік мекемесі.</w:t>
      </w:r>
    </w:p>
    <w:bookmarkEnd w:id="218"/>
    <w:bookmarkStart w:name="z223" w:id="21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19"/>
    <w:bookmarkStart w:name="z224" w:id="22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20"/>
    <w:bookmarkStart w:name="z225" w:id="221"/>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221"/>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226" w:id="222"/>
    <w:p>
      <w:pPr>
        <w:spacing w:after="0"/>
        <w:ind w:left="0"/>
        <w:jc w:val="left"/>
      </w:pPr>
      <w:r>
        <w:rPr>
          <w:rFonts w:ascii="Times New Roman"/>
          <w:b/>
          <w:i w:val="false"/>
          <w:color w:val="000000"/>
        </w:rPr>
        <w:t xml:space="preserve"> 2-тарау. Департаменттің міндеттері мен өкілеттіктері</w:t>
      </w:r>
    </w:p>
    <w:bookmarkEnd w:id="222"/>
    <w:bookmarkStart w:name="z227" w:id="223"/>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223"/>
    <w:bookmarkStart w:name="z228" w:id="224"/>
    <w:p>
      <w:pPr>
        <w:spacing w:after="0"/>
        <w:ind w:left="0"/>
        <w:jc w:val="both"/>
      </w:pPr>
      <w:r>
        <w:rPr>
          <w:rFonts w:ascii="Times New Roman"/>
          <w:b w:val="false"/>
          <w:i w:val="false"/>
          <w:color w:val="000000"/>
          <w:sz w:val="28"/>
        </w:rPr>
        <w:t>
      14. Өкілеттіктері:</w:t>
      </w:r>
    </w:p>
    <w:bookmarkEnd w:id="224"/>
    <w:bookmarkStart w:name="z229" w:id="225"/>
    <w:p>
      <w:pPr>
        <w:spacing w:after="0"/>
        <w:ind w:left="0"/>
        <w:jc w:val="both"/>
      </w:pPr>
      <w:r>
        <w:rPr>
          <w:rFonts w:ascii="Times New Roman"/>
          <w:b w:val="false"/>
          <w:i w:val="false"/>
          <w:color w:val="000000"/>
          <w:sz w:val="28"/>
        </w:rPr>
        <w:t>
      1) құқықтары:</w:t>
      </w:r>
    </w:p>
    <w:bookmarkEnd w:id="225"/>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230" w:id="226"/>
    <w:p>
      <w:pPr>
        <w:spacing w:after="0"/>
        <w:ind w:left="0"/>
        <w:jc w:val="both"/>
      </w:pPr>
      <w:r>
        <w:rPr>
          <w:rFonts w:ascii="Times New Roman"/>
          <w:b w:val="false"/>
          <w:i w:val="false"/>
          <w:color w:val="000000"/>
          <w:sz w:val="28"/>
        </w:rPr>
        <w:t>
      2) міндеттері:</w:t>
      </w:r>
    </w:p>
    <w:bookmarkEnd w:id="226"/>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231" w:id="227"/>
    <w:p>
      <w:pPr>
        <w:spacing w:after="0"/>
        <w:ind w:left="0"/>
        <w:jc w:val="both"/>
      </w:pPr>
      <w:r>
        <w:rPr>
          <w:rFonts w:ascii="Times New Roman"/>
          <w:b w:val="false"/>
          <w:i w:val="false"/>
          <w:color w:val="000000"/>
          <w:sz w:val="28"/>
        </w:rPr>
        <w:t>
      15. Функциялары:</w:t>
      </w:r>
    </w:p>
    <w:bookmarkEnd w:id="227"/>
    <w:bookmarkStart w:name="z232" w:id="228"/>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228"/>
    <w:bookmarkStart w:name="z233" w:id="229"/>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229"/>
    <w:bookmarkStart w:name="z234" w:id="230"/>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230"/>
    <w:bookmarkStart w:name="z235" w:id="231"/>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231"/>
    <w:bookmarkStart w:name="z236" w:id="232"/>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232"/>
    <w:bookmarkStart w:name="z237" w:id="233"/>
    <w:p>
      <w:pPr>
        <w:spacing w:after="0"/>
        <w:ind w:left="0"/>
        <w:jc w:val="both"/>
      </w:pPr>
      <w:r>
        <w:rPr>
          <w:rFonts w:ascii="Times New Roman"/>
          <w:b w:val="false"/>
          <w:i w:val="false"/>
          <w:color w:val="000000"/>
          <w:sz w:val="28"/>
        </w:rPr>
        <w:t>
      6) соттардың жұмысын кадрлық қамтамасыз ету;</w:t>
      </w:r>
    </w:p>
    <w:bookmarkEnd w:id="233"/>
    <w:bookmarkStart w:name="z238" w:id="234"/>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234"/>
    <w:bookmarkStart w:name="z239" w:id="235"/>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235"/>
    <w:bookmarkStart w:name="z240" w:id="236"/>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236"/>
    <w:bookmarkStart w:name="z241" w:id="237"/>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237"/>
    <w:bookmarkStart w:name="z242" w:id="238"/>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238"/>
    <w:bookmarkStart w:name="z243" w:id="239"/>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239"/>
    <w:bookmarkStart w:name="z244" w:id="240"/>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240"/>
    <w:bookmarkStart w:name="z245" w:id="241"/>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241"/>
    <w:bookmarkStart w:name="z246" w:id="242"/>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242"/>
    <w:bookmarkStart w:name="z247" w:id="243"/>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243"/>
    <w:bookmarkStart w:name="z248" w:id="244"/>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244"/>
    <w:bookmarkStart w:name="z249" w:id="245"/>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245"/>
    <w:bookmarkStart w:name="z250" w:id="246"/>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246"/>
    <w:bookmarkStart w:name="z251" w:id="247"/>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247"/>
    <w:bookmarkStart w:name="z252" w:id="248"/>
    <w:p>
      <w:pPr>
        <w:spacing w:after="0"/>
        <w:ind w:left="0"/>
        <w:jc w:val="both"/>
      </w:pPr>
      <w:r>
        <w:rPr>
          <w:rFonts w:ascii="Times New Roman"/>
          <w:b w:val="false"/>
          <w:i w:val="false"/>
          <w:color w:val="000000"/>
          <w:sz w:val="28"/>
        </w:rPr>
        <w:t>
      21) сот приставтарының қызметін ұйымдастыру;</w:t>
      </w:r>
    </w:p>
    <w:bookmarkEnd w:id="248"/>
    <w:bookmarkStart w:name="z253" w:id="249"/>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249"/>
    <w:bookmarkStart w:name="z254" w:id="250"/>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250"/>
    <w:bookmarkStart w:name="z255" w:id="251"/>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251"/>
    <w:bookmarkStart w:name="z256" w:id="252"/>
    <w:p>
      <w:pPr>
        <w:spacing w:after="0"/>
        <w:ind w:left="0"/>
        <w:jc w:val="left"/>
      </w:pPr>
      <w:r>
        <w:rPr>
          <w:rFonts w:ascii="Times New Roman"/>
          <w:b/>
          <w:i w:val="false"/>
          <w:color w:val="000000"/>
        </w:rPr>
        <w:t xml:space="preserve"> 3-тарау. Департамент басшысының мәртебесі, өкілеттіктері</w:t>
      </w:r>
    </w:p>
    <w:bookmarkEnd w:id="252"/>
    <w:bookmarkStart w:name="z257" w:id="25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253"/>
    <w:bookmarkStart w:name="z258" w:id="254"/>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254"/>
    <w:bookmarkStart w:name="z259" w:id="255"/>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255"/>
    <w:bookmarkStart w:name="z260" w:id="256"/>
    <w:p>
      <w:pPr>
        <w:spacing w:after="0"/>
        <w:ind w:left="0"/>
        <w:jc w:val="both"/>
      </w:pPr>
      <w:r>
        <w:rPr>
          <w:rFonts w:ascii="Times New Roman"/>
          <w:b w:val="false"/>
          <w:i w:val="false"/>
          <w:color w:val="000000"/>
          <w:sz w:val="28"/>
        </w:rPr>
        <w:t>
      19. Департамент басшысының өкілеттігі:</w:t>
      </w:r>
    </w:p>
    <w:bookmarkEnd w:id="256"/>
    <w:bookmarkStart w:name="z261" w:id="257"/>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257"/>
    <w:bookmarkStart w:name="z262" w:id="258"/>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258"/>
    <w:bookmarkStart w:name="z263" w:id="259"/>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259"/>
    <w:bookmarkStart w:name="z264" w:id="260"/>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260"/>
    <w:bookmarkStart w:name="z265" w:id="261"/>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261"/>
    <w:bookmarkStart w:name="z266" w:id="262"/>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262"/>
    <w:bookmarkStart w:name="z267" w:id="263"/>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263"/>
    <w:bookmarkStart w:name="z268" w:id="264"/>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264"/>
    <w:bookmarkStart w:name="z269" w:id="265"/>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265"/>
    <w:bookmarkStart w:name="z270" w:id="266"/>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266"/>
    <w:bookmarkStart w:name="z271" w:id="267"/>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267"/>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272" w:id="268"/>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268"/>
    <w:bookmarkStart w:name="z273" w:id="269"/>
    <w:p>
      <w:pPr>
        <w:spacing w:after="0"/>
        <w:ind w:left="0"/>
        <w:jc w:val="left"/>
      </w:pPr>
      <w:r>
        <w:rPr>
          <w:rFonts w:ascii="Times New Roman"/>
          <w:b/>
          <w:i w:val="false"/>
          <w:color w:val="000000"/>
        </w:rPr>
        <w:t xml:space="preserve"> 4-тарау. Департаменттің мүлкі</w:t>
      </w:r>
    </w:p>
    <w:bookmarkEnd w:id="269"/>
    <w:bookmarkStart w:name="z274" w:id="270"/>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27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75" w:id="27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71"/>
    <w:bookmarkStart w:name="z276" w:id="27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272"/>
    <w:bookmarkStart w:name="z277" w:id="273"/>
    <w:p>
      <w:pPr>
        <w:spacing w:after="0"/>
        <w:ind w:left="0"/>
        <w:jc w:val="left"/>
      </w:pPr>
      <w:r>
        <w:rPr>
          <w:rFonts w:ascii="Times New Roman"/>
          <w:b/>
          <w:i w:val="false"/>
          <w:color w:val="000000"/>
        </w:rPr>
        <w:t xml:space="preserve"> 5-тарау. Департаментті қайта ұйымдастыру және тарату</w:t>
      </w:r>
    </w:p>
    <w:bookmarkEnd w:id="273"/>
    <w:bookmarkStart w:name="z278" w:id="27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74"/>
    <w:p>
      <w:pPr>
        <w:spacing w:after="0"/>
        <w:ind w:left="0"/>
        <w:jc w:val="both"/>
      </w:pPr>
      <w:r>
        <w:rPr>
          <w:rFonts w:ascii="Times New Roman"/>
          <w:b w:val="false"/>
          <w:i w:val="false"/>
          <w:color w:val="000000"/>
          <w:sz w:val="28"/>
        </w:rPr>
        <w:t>
      Департамент филиалдарының тізбесі:</w:t>
      </w:r>
    </w:p>
    <w:bookmarkStart w:name="z279" w:id="275"/>
    <w:p>
      <w:pPr>
        <w:spacing w:after="0"/>
        <w:ind w:left="0"/>
        <w:jc w:val="both"/>
      </w:pPr>
      <w:r>
        <w:rPr>
          <w:rFonts w:ascii="Times New Roman"/>
          <w:b w:val="false"/>
          <w:i w:val="false"/>
          <w:color w:val="000000"/>
          <w:sz w:val="28"/>
        </w:rPr>
        <w:t>
      1. Ақтөбе қалалық сотының әкімшісі;</w:t>
      </w:r>
    </w:p>
    <w:bookmarkEnd w:id="275"/>
    <w:bookmarkStart w:name="z280" w:id="276"/>
    <w:p>
      <w:pPr>
        <w:spacing w:after="0"/>
        <w:ind w:left="0"/>
        <w:jc w:val="both"/>
      </w:pPr>
      <w:r>
        <w:rPr>
          <w:rFonts w:ascii="Times New Roman"/>
          <w:b w:val="false"/>
          <w:i w:val="false"/>
          <w:color w:val="000000"/>
          <w:sz w:val="28"/>
        </w:rPr>
        <w:t>
      2. Ақтөбе қаласының № 2 сотының әкімшісі;</w:t>
      </w:r>
    </w:p>
    <w:bookmarkEnd w:id="276"/>
    <w:bookmarkStart w:name="z281" w:id="277"/>
    <w:p>
      <w:pPr>
        <w:spacing w:after="0"/>
        <w:ind w:left="0"/>
        <w:jc w:val="both"/>
      </w:pPr>
      <w:r>
        <w:rPr>
          <w:rFonts w:ascii="Times New Roman"/>
          <w:b w:val="false"/>
          <w:i w:val="false"/>
          <w:color w:val="000000"/>
          <w:sz w:val="28"/>
        </w:rPr>
        <w:t>
      3. Ақтөбе қаласының № 3 сотының әкімшісі;</w:t>
      </w:r>
    </w:p>
    <w:bookmarkEnd w:id="277"/>
    <w:bookmarkStart w:name="z282" w:id="278"/>
    <w:p>
      <w:pPr>
        <w:spacing w:after="0"/>
        <w:ind w:left="0"/>
        <w:jc w:val="both"/>
      </w:pPr>
      <w:r>
        <w:rPr>
          <w:rFonts w:ascii="Times New Roman"/>
          <w:b w:val="false"/>
          <w:i w:val="false"/>
          <w:color w:val="000000"/>
          <w:sz w:val="28"/>
        </w:rPr>
        <w:t>
      4. Ақтөбе қаласының әкімшілік құқық бұзушылықтар жөніндегі мамандандырылған ауданаралық сотының әкімшісі;</w:t>
      </w:r>
    </w:p>
    <w:bookmarkEnd w:id="278"/>
    <w:bookmarkStart w:name="z283" w:id="279"/>
    <w:p>
      <w:pPr>
        <w:spacing w:after="0"/>
        <w:ind w:left="0"/>
        <w:jc w:val="both"/>
      </w:pPr>
      <w:r>
        <w:rPr>
          <w:rFonts w:ascii="Times New Roman"/>
          <w:b w:val="false"/>
          <w:i w:val="false"/>
          <w:color w:val="000000"/>
          <w:sz w:val="28"/>
        </w:rPr>
        <w:t>
      5. Ақтөбе қаласының мамандандырылған тергеу сотының әкімшісі;</w:t>
      </w:r>
    </w:p>
    <w:bookmarkEnd w:id="279"/>
    <w:bookmarkStart w:name="z284" w:id="280"/>
    <w:p>
      <w:pPr>
        <w:spacing w:after="0"/>
        <w:ind w:left="0"/>
        <w:jc w:val="both"/>
      </w:pPr>
      <w:r>
        <w:rPr>
          <w:rFonts w:ascii="Times New Roman"/>
          <w:b w:val="false"/>
          <w:i w:val="false"/>
          <w:color w:val="000000"/>
          <w:sz w:val="28"/>
        </w:rPr>
        <w:t>
      6. Алға аудандық сотының әкімшісі;</w:t>
      </w:r>
    </w:p>
    <w:bookmarkEnd w:id="280"/>
    <w:bookmarkStart w:name="z285" w:id="281"/>
    <w:p>
      <w:pPr>
        <w:spacing w:after="0"/>
        <w:ind w:left="0"/>
        <w:jc w:val="both"/>
      </w:pPr>
      <w:r>
        <w:rPr>
          <w:rFonts w:ascii="Times New Roman"/>
          <w:b w:val="false"/>
          <w:i w:val="false"/>
          <w:color w:val="000000"/>
          <w:sz w:val="28"/>
        </w:rPr>
        <w:t>
      7. Әйтеке би аудандық сотының әкімшісі;</w:t>
      </w:r>
    </w:p>
    <w:bookmarkEnd w:id="281"/>
    <w:bookmarkStart w:name="z286" w:id="282"/>
    <w:p>
      <w:pPr>
        <w:spacing w:after="0"/>
        <w:ind w:left="0"/>
        <w:jc w:val="both"/>
      </w:pPr>
      <w:r>
        <w:rPr>
          <w:rFonts w:ascii="Times New Roman"/>
          <w:b w:val="false"/>
          <w:i w:val="false"/>
          <w:color w:val="000000"/>
          <w:sz w:val="28"/>
        </w:rPr>
        <w:t>
      8. Байғанин аудандық сотының әкімшісі;</w:t>
      </w:r>
    </w:p>
    <w:bookmarkEnd w:id="282"/>
    <w:bookmarkStart w:name="z287" w:id="283"/>
    <w:p>
      <w:pPr>
        <w:spacing w:after="0"/>
        <w:ind w:left="0"/>
        <w:jc w:val="both"/>
      </w:pPr>
      <w:r>
        <w:rPr>
          <w:rFonts w:ascii="Times New Roman"/>
          <w:b w:val="false"/>
          <w:i w:val="false"/>
          <w:color w:val="000000"/>
          <w:sz w:val="28"/>
        </w:rPr>
        <w:t>
      9. Қарғалы аудандық сотының әкімшісі;</w:t>
      </w:r>
    </w:p>
    <w:bookmarkEnd w:id="283"/>
    <w:bookmarkStart w:name="z288" w:id="284"/>
    <w:p>
      <w:pPr>
        <w:spacing w:after="0"/>
        <w:ind w:left="0"/>
        <w:jc w:val="both"/>
      </w:pPr>
      <w:r>
        <w:rPr>
          <w:rFonts w:ascii="Times New Roman"/>
          <w:b w:val="false"/>
          <w:i w:val="false"/>
          <w:color w:val="000000"/>
          <w:sz w:val="28"/>
        </w:rPr>
        <w:t>
      10. Қобда аудандық сотының әкімшісі;</w:t>
      </w:r>
    </w:p>
    <w:bookmarkEnd w:id="284"/>
    <w:bookmarkStart w:name="z289" w:id="285"/>
    <w:p>
      <w:pPr>
        <w:spacing w:after="0"/>
        <w:ind w:left="0"/>
        <w:jc w:val="both"/>
      </w:pPr>
      <w:r>
        <w:rPr>
          <w:rFonts w:ascii="Times New Roman"/>
          <w:b w:val="false"/>
          <w:i w:val="false"/>
          <w:color w:val="000000"/>
          <w:sz w:val="28"/>
        </w:rPr>
        <w:t>
      11. Мәртөк аудандық сотының әкімшісі;</w:t>
      </w:r>
    </w:p>
    <w:bookmarkEnd w:id="285"/>
    <w:bookmarkStart w:name="z290" w:id="286"/>
    <w:p>
      <w:pPr>
        <w:spacing w:after="0"/>
        <w:ind w:left="0"/>
        <w:jc w:val="both"/>
      </w:pPr>
      <w:r>
        <w:rPr>
          <w:rFonts w:ascii="Times New Roman"/>
          <w:b w:val="false"/>
          <w:i w:val="false"/>
          <w:color w:val="000000"/>
          <w:sz w:val="28"/>
        </w:rPr>
        <w:t>
      12. Мұғалжар аудандық сотының әкімшісі;</w:t>
      </w:r>
    </w:p>
    <w:bookmarkEnd w:id="286"/>
    <w:bookmarkStart w:name="z291" w:id="287"/>
    <w:p>
      <w:pPr>
        <w:spacing w:after="0"/>
        <w:ind w:left="0"/>
        <w:jc w:val="both"/>
      </w:pPr>
      <w:r>
        <w:rPr>
          <w:rFonts w:ascii="Times New Roman"/>
          <w:b w:val="false"/>
          <w:i w:val="false"/>
          <w:color w:val="000000"/>
          <w:sz w:val="28"/>
        </w:rPr>
        <w:t>
      13. Ойыл аудандық сотының әкімшісі;</w:t>
      </w:r>
    </w:p>
    <w:bookmarkEnd w:id="287"/>
    <w:bookmarkStart w:name="z292" w:id="288"/>
    <w:p>
      <w:pPr>
        <w:spacing w:after="0"/>
        <w:ind w:left="0"/>
        <w:jc w:val="both"/>
      </w:pPr>
      <w:r>
        <w:rPr>
          <w:rFonts w:ascii="Times New Roman"/>
          <w:b w:val="false"/>
          <w:i w:val="false"/>
          <w:color w:val="000000"/>
          <w:sz w:val="28"/>
        </w:rPr>
        <w:t>
      14. Темір аудандық сотының әкімшісі;</w:t>
      </w:r>
    </w:p>
    <w:bookmarkEnd w:id="288"/>
    <w:bookmarkStart w:name="z293" w:id="289"/>
    <w:p>
      <w:pPr>
        <w:spacing w:after="0"/>
        <w:ind w:left="0"/>
        <w:jc w:val="both"/>
      </w:pPr>
      <w:r>
        <w:rPr>
          <w:rFonts w:ascii="Times New Roman"/>
          <w:b w:val="false"/>
          <w:i w:val="false"/>
          <w:color w:val="000000"/>
          <w:sz w:val="28"/>
        </w:rPr>
        <w:t>
      15. Хромтау аудандық сотының әкімшісі;</w:t>
      </w:r>
    </w:p>
    <w:bookmarkEnd w:id="289"/>
    <w:bookmarkStart w:name="z294" w:id="290"/>
    <w:p>
      <w:pPr>
        <w:spacing w:after="0"/>
        <w:ind w:left="0"/>
        <w:jc w:val="both"/>
      </w:pPr>
      <w:r>
        <w:rPr>
          <w:rFonts w:ascii="Times New Roman"/>
          <w:b w:val="false"/>
          <w:i w:val="false"/>
          <w:color w:val="000000"/>
          <w:sz w:val="28"/>
        </w:rPr>
        <w:t>
      16. Шалқар аудандық сотының әкімшісі;</w:t>
      </w:r>
    </w:p>
    <w:bookmarkEnd w:id="290"/>
    <w:bookmarkStart w:name="z295" w:id="291"/>
    <w:p>
      <w:pPr>
        <w:spacing w:after="0"/>
        <w:ind w:left="0"/>
        <w:jc w:val="both"/>
      </w:pPr>
      <w:r>
        <w:rPr>
          <w:rFonts w:ascii="Times New Roman"/>
          <w:b w:val="false"/>
          <w:i w:val="false"/>
          <w:color w:val="000000"/>
          <w:sz w:val="28"/>
        </w:rPr>
        <w:t>
      17. Ырғыз аудандық сотының әкімшісі.</w:t>
      </w:r>
    </w:p>
    <w:bookmarkEnd w:id="291"/>
    <w:bookmarkStart w:name="z296" w:id="292"/>
    <w:p>
      <w:pPr>
        <w:spacing w:after="0"/>
        <w:ind w:left="0"/>
        <w:jc w:val="both"/>
      </w:pPr>
      <w:r>
        <w:rPr>
          <w:rFonts w:ascii="Times New Roman"/>
          <w:b w:val="false"/>
          <w:i w:val="false"/>
          <w:color w:val="000000"/>
          <w:sz w:val="28"/>
        </w:rPr>
        <w:t>
      18. Кәмелетке толмағандардың істері жөніндегі мамандандырылған ауданаралық сотының әкімшісі;</w:t>
      </w:r>
    </w:p>
    <w:bookmarkEnd w:id="292"/>
    <w:bookmarkStart w:name="z297" w:id="293"/>
    <w:p>
      <w:pPr>
        <w:spacing w:after="0"/>
        <w:ind w:left="0"/>
        <w:jc w:val="both"/>
      </w:pPr>
      <w:r>
        <w:rPr>
          <w:rFonts w:ascii="Times New Roman"/>
          <w:b w:val="false"/>
          <w:i w:val="false"/>
          <w:color w:val="000000"/>
          <w:sz w:val="28"/>
        </w:rPr>
        <w:t>
      19. Қылмыстық істер жөніндегі мамандандырылған ауданаралық сотының әкімшісі;</w:t>
      </w:r>
    </w:p>
    <w:bookmarkEnd w:id="293"/>
    <w:bookmarkStart w:name="z298" w:id="294"/>
    <w:p>
      <w:pPr>
        <w:spacing w:after="0"/>
        <w:ind w:left="0"/>
        <w:jc w:val="both"/>
      </w:pPr>
      <w:r>
        <w:rPr>
          <w:rFonts w:ascii="Times New Roman"/>
          <w:b w:val="false"/>
          <w:i w:val="false"/>
          <w:color w:val="000000"/>
          <w:sz w:val="28"/>
        </w:rPr>
        <w:t>
      20. Мамандандырылған ауданаралық әкімшілік сотының әкімшісі;</w:t>
      </w:r>
    </w:p>
    <w:bookmarkEnd w:id="294"/>
    <w:bookmarkStart w:name="z299" w:id="295"/>
    <w:p>
      <w:pPr>
        <w:spacing w:after="0"/>
        <w:ind w:left="0"/>
        <w:jc w:val="both"/>
      </w:pPr>
      <w:r>
        <w:rPr>
          <w:rFonts w:ascii="Times New Roman"/>
          <w:b w:val="false"/>
          <w:i w:val="false"/>
          <w:color w:val="000000"/>
          <w:sz w:val="28"/>
        </w:rPr>
        <w:t>
      21. Мамандандырылған ауданаралық экономикалық сотының әкімшісі.</w:t>
      </w:r>
    </w:p>
    <w:bookmarkEnd w:id="295"/>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4-қосымша</w:t>
            </w:r>
          </w:p>
        </w:tc>
      </w:tr>
    </w:tbl>
    <w:bookmarkStart w:name="z301" w:id="296"/>
    <w:p>
      <w:pPr>
        <w:spacing w:after="0"/>
        <w:ind w:left="0"/>
        <w:jc w:val="left"/>
      </w:pPr>
      <w:r>
        <w:rPr>
          <w:rFonts w:ascii="Times New Roman"/>
          <w:b/>
          <w:i w:val="false"/>
          <w:color w:val="000000"/>
        </w:rPr>
        <w:t xml:space="preserve"> "Қазақстан Республикасы Сот әкімшілігінің  Алматы облысы бойынша департаменті"  республикалық мемлекеттік мекемесі туралы</w:t>
      </w:r>
      <w:r>
        <w:br/>
      </w:r>
      <w:r>
        <w:rPr>
          <w:rFonts w:ascii="Times New Roman"/>
          <w:b/>
          <w:i w:val="false"/>
          <w:color w:val="000000"/>
        </w:rPr>
        <w:t>Е Р Е Ж Е</w:t>
      </w:r>
    </w:p>
    <w:bookmarkEnd w:id="296"/>
    <w:bookmarkStart w:name="z302" w:id="297"/>
    <w:p>
      <w:pPr>
        <w:spacing w:after="0"/>
        <w:ind w:left="0"/>
        <w:jc w:val="left"/>
      </w:pPr>
      <w:r>
        <w:rPr>
          <w:rFonts w:ascii="Times New Roman"/>
          <w:b/>
          <w:i w:val="false"/>
          <w:color w:val="000000"/>
        </w:rPr>
        <w:t xml:space="preserve"> 1-тарау. Жалпы ережелер</w:t>
      </w:r>
    </w:p>
    <w:bookmarkEnd w:id="297"/>
    <w:bookmarkStart w:name="z303" w:id="298"/>
    <w:p>
      <w:pPr>
        <w:spacing w:after="0"/>
        <w:ind w:left="0"/>
        <w:jc w:val="both"/>
      </w:pPr>
      <w:r>
        <w:rPr>
          <w:rFonts w:ascii="Times New Roman"/>
          <w:b w:val="false"/>
          <w:i w:val="false"/>
          <w:color w:val="000000"/>
          <w:sz w:val="28"/>
        </w:rPr>
        <w:t>
      1. "Қазақстан Республикасы Сот әкімшілігінің Алматы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298"/>
    <w:bookmarkStart w:name="z304" w:id="29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99"/>
    <w:bookmarkStart w:name="z305" w:id="30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300"/>
    <w:bookmarkStart w:name="z306" w:id="301"/>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301"/>
    <w:bookmarkStart w:name="z307" w:id="30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302"/>
    <w:bookmarkStart w:name="z308" w:id="30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03"/>
    <w:bookmarkStart w:name="z309" w:id="304"/>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304"/>
    <w:bookmarkStart w:name="z310" w:id="305"/>
    <w:p>
      <w:pPr>
        <w:spacing w:after="0"/>
        <w:ind w:left="0"/>
        <w:jc w:val="both"/>
      </w:pPr>
      <w:r>
        <w:rPr>
          <w:rFonts w:ascii="Times New Roman"/>
          <w:b w:val="false"/>
          <w:i w:val="false"/>
          <w:color w:val="000000"/>
          <w:sz w:val="28"/>
        </w:rPr>
        <w:t>
      8. Департаменттің заңды мекен-жайы: Қазақстан Республикасы, 040800, Алматы облысы, Қонаев қаласы, Набережная көшесі, № 9/1 үй.</w:t>
      </w:r>
    </w:p>
    <w:bookmarkEnd w:id="305"/>
    <w:bookmarkStart w:name="z311" w:id="306"/>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Алматы облысы бойынша департаменті" республикалық мемлекеттік мекемесі.</w:t>
      </w:r>
    </w:p>
    <w:bookmarkEnd w:id="306"/>
    <w:bookmarkStart w:name="z312" w:id="30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07"/>
    <w:bookmarkStart w:name="z313" w:id="30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08"/>
    <w:bookmarkStart w:name="z314" w:id="309"/>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309"/>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315" w:id="310"/>
    <w:p>
      <w:pPr>
        <w:spacing w:after="0"/>
        <w:ind w:left="0"/>
        <w:jc w:val="left"/>
      </w:pPr>
      <w:r>
        <w:rPr>
          <w:rFonts w:ascii="Times New Roman"/>
          <w:b/>
          <w:i w:val="false"/>
          <w:color w:val="000000"/>
        </w:rPr>
        <w:t xml:space="preserve"> 2-тарау. Департаменттің міндеттері мен өкілеттіктері</w:t>
      </w:r>
    </w:p>
    <w:bookmarkEnd w:id="310"/>
    <w:bookmarkStart w:name="z316" w:id="311"/>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311"/>
    <w:bookmarkStart w:name="z317" w:id="312"/>
    <w:p>
      <w:pPr>
        <w:spacing w:after="0"/>
        <w:ind w:left="0"/>
        <w:jc w:val="both"/>
      </w:pPr>
      <w:r>
        <w:rPr>
          <w:rFonts w:ascii="Times New Roman"/>
          <w:b w:val="false"/>
          <w:i w:val="false"/>
          <w:color w:val="000000"/>
          <w:sz w:val="28"/>
        </w:rPr>
        <w:t>
      14. Өкілеттіктері:</w:t>
      </w:r>
    </w:p>
    <w:bookmarkEnd w:id="312"/>
    <w:bookmarkStart w:name="z318" w:id="313"/>
    <w:p>
      <w:pPr>
        <w:spacing w:after="0"/>
        <w:ind w:left="0"/>
        <w:jc w:val="both"/>
      </w:pPr>
      <w:r>
        <w:rPr>
          <w:rFonts w:ascii="Times New Roman"/>
          <w:b w:val="false"/>
          <w:i w:val="false"/>
          <w:color w:val="000000"/>
          <w:sz w:val="28"/>
        </w:rPr>
        <w:t>
      1) құқықтары:</w:t>
      </w:r>
    </w:p>
    <w:bookmarkEnd w:id="313"/>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319" w:id="314"/>
    <w:p>
      <w:pPr>
        <w:spacing w:after="0"/>
        <w:ind w:left="0"/>
        <w:jc w:val="both"/>
      </w:pPr>
      <w:r>
        <w:rPr>
          <w:rFonts w:ascii="Times New Roman"/>
          <w:b w:val="false"/>
          <w:i w:val="false"/>
          <w:color w:val="000000"/>
          <w:sz w:val="28"/>
        </w:rPr>
        <w:t>
      2) міндеттері:</w:t>
      </w:r>
    </w:p>
    <w:bookmarkEnd w:id="314"/>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320" w:id="315"/>
    <w:p>
      <w:pPr>
        <w:spacing w:after="0"/>
        <w:ind w:left="0"/>
        <w:jc w:val="both"/>
      </w:pPr>
      <w:r>
        <w:rPr>
          <w:rFonts w:ascii="Times New Roman"/>
          <w:b w:val="false"/>
          <w:i w:val="false"/>
          <w:color w:val="000000"/>
          <w:sz w:val="28"/>
        </w:rPr>
        <w:t>
      15. Функциялары:</w:t>
      </w:r>
    </w:p>
    <w:bookmarkEnd w:id="315"/>
    <w:bookmarkStart w:name="z321" w:id="316"/>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316"/>
    <w:bookmarkStart w:name="z322" w:id="317"/>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317"/>
    <w:bookmarkStart w:name="z323" w:id="318"/>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318"/>
    <w:bookmarkStart w:name="z324" w:id="319"/>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319"/>
    <w:bookmarkStart w:name="z325" w:id="320"/>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320"/>
    <w:bookmarkStart w:name="z326" w:id="321"/>
    <w:p>
      <w:pPr>
        <w:spacing w:after="0"/>
        <w:ind w:left="0"/>
        <w:jc w:val="both"/>
      </w:pPr>
      <w:r>
        <w:rPr>
          <w:rFonts w:ascii="Times New Roman"/>
          <w:b w:val="false"/>
          <w:i w:val="false"/>
          <w:color w:val="000000"/>
          <w:sz w:val="28"/>
        </w:rPr>
        <w:t>
      6) соттардың жұмысын кадрлық қамтамасыз ету;</w:t>
      </w:r>
    </w:p>
    <w:bookmarkEnd w:id="321"/>
    <w:bookmarkStart w:name="z327" w:id="322"/>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322"/>
    <w:bookmarkStart w:name="z328" w:id="323"/>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323"/>
    <w:bookmarkStart w:name="z329" w:id="324"/>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324"/>
    <w:bookmarkStart w:name="z330" w:id="325"/>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325"/>
    <w:bookmarkStart w:name="z331" w:id="326"/>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326"/>
    <w:bookmarkStart w:name="z332" w:id="327"/>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327"/>
    <w:bookmarkStart w:name="z333" w:id="328"/>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328"/>
    <w:bookmarkStart w:name="z334" w:id="329"/>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329"/>
    <w:bookmarkStart w:name="z335" w:id="330"/>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330"/>
    <w:bookmarkStart w:name="z336" w:id="331"/>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331"/>
    <w:bookmarkStart w:name="z337" w:id="332"/>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332"/>
    <w:bookmarkStart w:name="z338" w:id="333"/>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333"/>
    <w:bookmarkStart w:name="z339" w:id="334"/>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334"/>
    <w:bookmarkStart w:name="z340" w:id="335"/>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335"/>
    <w:bookmarkStart w:name="z341" w:id="336"/>
    <w:p>
      <w:pPr>
        <w:spacing w:after="0"/>
        <w:ind w:left="0"/>
        <w:jc w:val="both"/>
      </w:pPr>
      <w:r>
        <w:rPr>
          <w:rFonts w:ascii="Times New Roman"/>
          <w:b w:val="false"/>
          <w:i w:val="false"/>
          <w:color w:val="000000"/>
          <w:sz w:val="28"/>
        </w:rPr>
        <w:t>
      21) сот приставтарының қызметін ұйымдастыру;</w:t>
      </w:r>
    </w:p>
    <w:bookmarkEnd w:id="336"/>
    <w:bookmarkStart w:name="z342" w:id="337"/>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337"/>
    <w:bookmarkStart w:name="z343" w:id="338"/>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338"/>
    <w:bookmarkStart w:name="z344" w:id="339"/>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339"/>
    <w:bookmarkStart w:name="z345" w:id="340"/>
    <w:p>
      <w:pPr>
        <w:spacing w:after="0"/>
        <w:ind w:left="0"/>
        <w:jc w:val="left"/>
      </w:pPr>
      <w:r>
        <w:rPr>
          <w:rFonts w:ascii="Times New Roman"/>
          <w:b/>
          <w:i w:val="false"/>
          <w:color w:val="000000"/>
        </w:rPr>
        <w:t xml:space="preserve"> 3-тарау. Департамент басшысының мәртебесі, өкілеттіктері</w:t>
      </w:r>
    </w:p>
    <w:bookmarkEnd w:id="340"/>
    <w:bookmarkStart w:name="z346" w:id="34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341"/>
    <w:bookmarkStart w:name="z347" w:id="342"/>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342"/>
    <w:bookmarkStart w:name="z348" w:id="343"/>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343"/>
    <w:bookmarkStart w:name="z349" w:id="344"/>
    <w:p>
      <w:pPr>
        <w:spacing w:after="0"/>
        <w:ind w:left="0"/>
        <w:jc w:val="both"/>
      </w:pPr>
      <w:r>
        <w:rPr>
          <w:rFonts w:ascii="Times New Roman"/>
          <w:b w:val="false"/>
          <w:i w:val="false"/>
          <w:color w:val="000000"/>
          <w:sz w:val="28"/>
        </w:rPr>
        <w:t>
      19. Департамент басшысының өкілеттігі:</w:t>
      </w:r>
    </w:p>
    <w:bookmarkEnd w:id="344"/>
    <w:bookmarkStart w:name="z350" w:id="345"/>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345"/>
    <w:bookmarkStart w:name="z351" w:id="346"/>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346"/>
    <w:bookmarkStart w:name="z352" w:id="347"/>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347"/>
    <w:bookmarkStart w:name="z353" w:id="348"/>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348"/>
    <w:bookmarkStart w:name="z354" w:id="349"/>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349"/>
    <w:bookmarkStart w:name="z355" w:id="350"/>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350"/>
    <w:bookmarkStart w:name="z356" w:id="351"/>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351"/>
    <w:bookmarkStart w:name="z357" w:id="352"/>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352"/>
    <w:bookmarkStart w:name="z358" w:id="353"/>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отырысына ұсынады;</w:t>
      </w:r>
    </w:p>
    <w:bookmarkEnd w:id="353"/>
    <w:bookmarkStart w:name="z359" w:id="354"/>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354"/>
    <w:bookmarkStart w:name="z360" w:id="355"/>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355"/>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361" w:id="356"/>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356"/>
    <w:bookmarkStart w:name="z362" w:id="357"/>
    <w:p>
      <w:pPr>
        <w:spacing w:after="0"/>
        <w:ind w:left="0"/>
        <w:jc w:val="left"/>
      </w:pPr>
      <w:r>
        <w:rPr>
          <w:rFonts w:ascii="Times New Roman"/>
          <w:b/>
          <w:i w:val="false"/>
          <w:color w:val="000000"/>
        </w:rPr>
        <w:t xml:space="preserve"> 4-тарау. Департаменттің мүлкі</w:t>
      </w:r>
    </w:p>
    <w:bookmarkEnd w:id="357"/>
    <w:bookmarkStart w:name="z363" w:id="358"/>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358"/>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64" w:id="35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59"/>
    <w:bookmarkStart w:name="z365" w:id="36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360"/>
    <w:bookmarkStart w:name="z366" w:id="361"/>
    <w:p>
      <w:pPr>
        <w:spacing w:after="0"/>
        <w:ind w:left="0"/>
        <w:jc w:val="left"/>
      </w:pPr>
      <w:r>
        <w:rPr>
          <w:rFonts w:ascii="Times New Roman"/>
          <w:b/>
          <w:i w:val="false"/>
          <w:color w:val="000000"/>
        </w:rPr>
        <w:t xml:space="preserve"> 5-тарау. Департаментті қайта ұйымдастыру және тарату</w:t>
      </w:r>
    </w:p>
    <w:bookmarkEnd w:id="361"/>
    <w:bookmarkStart w:name="z367" w:id="36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62"/>
    <w:p>
      <w:pPr>
        <w:spacing w:after="0"/>
        <w:ind w:left="0"/>
        <w:jc w:val="both"/>
      </w:pPr>
      <w:r>
        <w:rPr>
          <w:rFonts w:ascii="Times New Roman"/>
          <w:b w:val="false"/>
          <w:i w:val="false"/>
          <w:color w:val="000000"/>
          <w:sz w:val="28"/>
        </w:rPr>
        <w:t>
      Департамент филиалдарының тізбесі:</w:t>
      </w:r>
    </w:p>
    <w:bookmarkStart w:name="z368" w:id="363"/>
    <w:p>
      <w:pPr>
        <w:spacing w:after="0"/>
        <w:ind w:left="0"/>
        <w:jc w:val="both"/>
      </w:pPr>
      <w:r>
        <w:rPr>
          <w:rFonts w:ascii="Times New Roman"/>
          <w:b w:val="false"/>
          <w:i w:val="false"/>
          <w:color w:val="000000"/>
          <w:sz w:val="28"/>
        </w:rPr>
        <w:t>
      1. Балқаш аудандық сотының әкімшісі;</w:t>
      </w:r>
    </w:p>
    <w:bookmarkEnd w:id="363"/>
    <w:bookmarkStart w:name="z369" w:id="364"/>
    <w:p>
      <w:pPr>
        <w:spacing w:after="0"/>
        <w:ind w:left="0"/>
        <w:jc w:val="both"/>
      </w:pPr>
      <w:r>
        <w:rPr>
          <w:rFonts w:ascii="Times New Roman"/>
          <w:b w:val="false"/>
          <w:i w:val="false"/>
          <w:color w:val="000000"/>
          <w:sz w:val="28"/>
        </w:rPr>
        <w:t>
      2. Еңбекшіқазақ аудандық сотының әкімшісі;</w:t>
      </w:r>
    </w:p>
    <w:bookmarkEnd w:id="364"/>
    <w:bookmarkStart w:name="z370" w:id="365"/>
    <w:p>
      <w:pPr>
        <w:spacing w:after="0"/>
        <w:ind w:left="0"/>
        <w:jc w:val="both"/>
      </w:pPr>
      <w:r>
        <w:rPr>
          <w:rFonts w:ascii="Times New Roman"/>
          <w:b w:val="false"/>
          <w:i w:val="false"/>
          <w:color w:val="000000"/>
          <w:sz w:val="28"/>
        </w:rPr>
        <w:t>
      3. Еңбекшіқазақ ауданының № 2 аудандық сотының әкімшісі;</w:t>
      </w:r>
    </w:p>
    <w:bookmarkEnd w:id="365"/>
    <w:bookmarkStart w:name="z371" w:id="366"/>
    <w:p>
      <w:pPr>
        <w:spacing w:after="0"/>
        <w:ind w:left="0"/>
        <w:jc w:val="both"/>
      </w:pPr>
      <w:r>
        <w:rPr>
          <w:rFonts w:ascii="Times New Roman"/>
          <w:b w:val="false"/>
          <w:i w:val="false"/>
          <w:color w:val="000000"/>
          <w:sz w:val="28"/>
        </w:rPr>
        <w:t>
      4. Жамбыл аудандық сотының әкімшісі;</w:t>
      </w:r>
    </w:p>
    <w:bookmarkEnd w:id="366"/>
    <w:bookmarkStart w:name="z372" w:id="367"/>
    <w:p>
      <w:pPr>
        <w:spacing w:after="0"/>
        <w:ind w:left="0"/>
        <w:jc w:val="both"/>
      </w:pPr>
      <w:r>
        <w:rPr>
          <w:rFonts w:ascii="Times New Roman"/>
          <w:b w:val="false"/>
          <w:i w:val="false"/>
          <w:color w:val="000000"/>
          <w:sz w:val="28"/>
        </w:rPr>
        <w:t>
      5. Кеген аудандық сотының әкімшісі;</w:t>
      </w:r>
    </w:p>
    <w:bookmarkEnd w:id="367"/>
    <w:bookmarkStart w:name="z373" w:id="368"/>
    <w:p>
      <w:pPr>
        <w:spacing w:after="0"/>
        <w:ind w:left="0"/>
        <w:jc w:val="both"/>
      </w:pPr>
      <w:r>
        <w:rPr>
          <w:rFonts w:ascii="Times New Roman"/>
          <w:b w:val="false"/>
          <w:i w:val="false"/>
          <w:color w:val="000000"/>
          <w:sz w:val="28"/>
        </w:rPr>
        <w:t>
      6. Қарасай аудандық сотының әкімшісі;</w:t>
      </w:r>
    </w:p>
    <w:bookmarkEnd w:id="368"/>
    <w:bookmarkStart w:name="z374" w:id="369"/>
    <w:p>
      <w:pPr>
        <w:spacing w:after="0"/>
        <w:ind w:left="0"/>
        <w:jc w:val="both"/>
      </w:pPr>
      <w:r>
        <w:rPr>
          <w:rFonts w:ascii="Times New Roman"/>
          <w:b w:val="false"/>
          <w:i w:val="false"/>
          <w:color w:val="000000"/>
          <w:sz w:val="28"/>
        </w:rPr>
        <w:t>
      7. Қарасай әкімшілік құқық бұзушылықтар жөніндегі мамандандырылған ауданаралық сотының әкімшісі;</w:t>
      </w:r>
    </w:p>
    <w:bookmarkEnd w:id="369"/>
    <w:bookmarkStart w:name="z375" w:id="370"/>
    <w:p>
      <w:pPr>
        <w:spacing w:after="0"/>
        <w:ind w:left="0"/>
        <w:jc w:val="both"/>
      </w:pPr>
      <w:r>
        <w:rPr>
          <w:rFonts w:ascii="Times New Roman"/>
          <w:b w:val="false"/>
          <w:i w:val="false"/>
          <w:color w:val="000000"/>
          <w:sz w:val="28"/>
        </w:rPr>
        <w:t>
      8. Қонаев қалалық сотының әкімшісі;</w:t>
      </w:r>
    </w:p>
    <w:bookmarkEnd w:id="370"/>
    <w:bookmarkStart w:name="z376" w:id="371"/>
    <w:p>
      <w:pPr>
        <w:spacing w:after="0"/>
        <w:ind w:left="0"/>
        <w:jc w:val="both"/>
      </w:pPr>
      <w:r>
        <w:rPr>
          <w:rFonts w:ascii="Times New Roman"/>
          <w:b w:val="false"/>
          <w:i w:val="false"/>
          <w:color w:val="000000"/>
          <w:sz w:val="28"/>
        </w:rPr>
        <w:t>
      9. Қонаев қаласының әкімшілік құқық бұзушылықтар жөніндегі мамандандырылған ауданаралық сотының әкімшісі;</w:t>
      </w:r>
    </w:p>
    <w:bookmarkEnd w:id="371"/>
    <w:bookmarkStart w:name="z377" w:id="372"/>
    <w:p>
      <w:pPr>
        <w:spacing w:after="0"/>
        <w:ind w:left="0"/>
        <w:jc w:val="both"/>
      </w:pPr>
      <w:r>
        <w:rPr>
          <w:rFonts w:ascii="Times New Roman"/>
          <w:b w:val="false"/>
          <w:i w:val="false"/>
          <w:color w:val="000000"/>
          <w:sz w:val="28"/>
        </w:rPr>
        <w:t>
      10. Қонаев қаласының мамандандырылған тергеу сотының әкімшісі.</w:t>
      </w:r>
    </w:p>
    <w:bookmarkEnd w:id="372"/>
    <w:bookmarkStart w:name="z378" w:id="373"/>
    <w:p>
      <w:pPr>
        <w:spacing w:after="0"/>
        <w:ind w:left="0"/>
        <w:jc w:val="both"/>
      </w:pPr>
      <w:r>
        <w:rPr>
          <w:rFonts w:ascii="Times New Roman"/>
          <w:b w:val="false"/>
          <w:i w:val="false"/>
          <w:color w:val="000000"/>
          <w:sz w:val="28"/>
        </w:rPr>
        <w:t>
      11. Райымбек аудандық сотының әкімшісі;</w:t>
      </w:r>
    </w:p>
    <w:bookmarkEnd w:id="373"/>
    <w:bookmarkStart w:name="z379" w:id="374"/>
    <w:p>
      <w:pPr>
        <w:spacing w:after="0"/>
        <w:ind w:left="0"/>
        <w:jc w:val="both"/>
      </w:pPr>
      <w:r>
        <w:rPr>
          <w:rFonts w:ascii="Times New Roman"/>
          <w:b w:val="false"/>
          <w:i w:val="false"/>
          <w:color w:val="000000"/>
          <w:sz w:val="28"/>
        </w:rPr>
        <w:t>
      12. Талғар аудандық сотының әкімшісі;</w:t>
      </w:r>
    </w:p>
    <w:bookmarkEnd w:id="374"/>
    <w:bookmarkStart w:name="z380" w:id="375"/>
    <w:p>
      <w:pPr>
        <w:spacing w:after="0"/>
        <w:ind w:left="0"/>
        <w:jc w:val="both"/>
      </w:pPr>
      <w:r>
        <w:rPr>
          <w:rFonts w:ascii="Times New Roman"/>
          <w:b w:val="false"/>
          <w:i w:val="false"/>
          <w:color w:val="000000"/>
          <w:sz w:val="28"/>
        </w:rPr>
        <w:t>
      13. Ұйғыр аудандық сотының әкімшісі;</w:t>
      </w:r>
    </w:p>
    <w:bookmarkEnd w:id="375"/>
    <w:bookmarkStart w:name="z381" w:id="376"/>
    <w:p>
      <w:pPr>
        <w:spacing w:after="0"/>
        <w:ind w:left="0"/>
        <w:jc w:val="both"/>
      </w:pPr>
      <w:r>
        <w:rPr>
          <w:rFonts w:ascii="Times New Roman"/>
          <w:b w:val="false"/>
          <w:i w:val="false"/>
          <w:color w:val="000000"/>
          <w:sz w:val="28"/>
        </w:rPr>
        <w:t>
      14. Іле аудандық сотының әкімшісі;</w:t>
      </w:r>
    </w:p>
    <w:bookmarkEnd w:id="376"/>
    <w:bookmarkStart w:name="z382" w:id="377"/>
    <w:p>
      <w:pPr>
        <w:spacing w:after="0"/>
        <w:ind w:left="0"/>
        <w:jc w:val="both"/>
      </w:pPr>
      <w:r>
        <w:rPr>
          <w:rFonts w:ascii="Times New Roman"/>
          <w:b w:val="false"/>
          <w:i w:val="false"/>
          <w:color w:val="000000"/>
          <w:sz w:val="28"/>
        </w:rPr>
        <w:t>
      15. Кәмелетке толмағандар істері жөніндегі мамандандырылған ауданаралық сотының әкімшісі;</w:t>
      </w:r>
    </w:p>
    <w:bookmarkEnd w:id="377"/>
    <w:bookmarkStart w:name="z383" w:id="378"/>
    <w:p>
      <w:pPr>
        <w:spacing w:after="0"/>
        <w:ind w:left="0"/>
        <w:jc w:val="both"/>
      </w:pPr>
      <w:r>
        <w:rPr>
          <w:rFonts w:ascii="Times New Roman"/>
          <w:b w:val="false"/>
          <w:i w:val="false"/>
          <w:color w:val="000000"/>
          <w:sz w:val="28"/>
        </w:rPr>
        <w:t>
      16. Қылмыстық істер жөніндегі мамандандырылған ауданаралық сотының әкімшісі;</w:t>
      </w:r>
    </w:p>
    <w:bookmarkEnd w:id="378"/>
    <w:bookmarkStart w:name="z384" w:id="379"/>
    <w:p>
      <w:pPr>
        <w:spacing w:after="0"/>
        <w:ind w:left="0"/>
        <w:jc w:val="both"/>
      </w:pPr>
      <w:r>
        <w:rPr>
          <w:rFonts w:ascii="Times New Roman"/>
          <w:b w:val="false"/>
          <w:i w:val="false"/>
          <w:color w:val="000000"/>
          <w:sz w:val="28"/>
        </w:rPr>
        <w:t>
      17. Мамандандырылған ауданаралық әкімшілік сотының әкімшісі;</w:t>
      </w:r>
    </w:p>
    <w:bookmarkEnd w:id="379"/>
    <w:bookmarkStart w:name="z385" w:id="380"/>
    <w:p>
      <w:pPr>
        <w:spacing w:after="0"/>
        <w:ind w:left="0"/>
        <w:jc w:val="both"/>
      </w:pPr>
      <w:r>
        <w:rPr>
          <w:rFonts w:ascii="Times New Roman"/>
          <w:b w:val="false"/>
          <w:i w:val="false"/>
          <w:color w:val="000000"/>
          <w:sz w:val="28"/>
        </w:rPr>
        <w:t>
      18. Мамандандырылған ауданаралық экономикалық сотының әкімшісі.</w:t>
      </w:r>
    </w:p>
    <w:bookmarkEnd w:id="380"/>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2019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5-қосымша</w:t>
            </w:r>
          </w:p>
        </w:tc>
      </w:tr>
    </w:tbl>
    <w:bookmarkStart w:name="z387" w:id="381"/>
    <w:p>
      <w:pPr>
        <w:spacing w:after="0"/>
        <w:ind w:left="0"/>
        <w:jc w:val="left"/>
      </w:pPr>
      <w:r>
        <w:rPr>
          <w:rFonts w:ascii="Times New Roman"/>
          <w:b/>
          <w:i w:val="false"/>
          <w:color w:val="000000"/>
        </w:rPr>
        <w:t xml:space="preserve"> "Қазақстан Республикасы Сот әкімшілігінің Атырау облысы бойынша департаменті" республикалық мемлекеттік мекемесі туралы</w:t>
      </w:r>
      <w:r>
        <w:br/>
      </w:r>
      <w:r>
        <w:rPr>
          <w:rFonts w:ascii="Times New Roman"/>
          <w:b/>
          <w:i w:val="false"/>
          <w:color w:val="000000"/>
        </w:rPr>
        <w:t>Е Р Е Ж Е</w:t>
      </w:r>
    </w:p>
    <w:bookmarkEnd w:id="381"/>
    <w:bookmarkStart w:name="z388" w:id="382"/>
    <w:p>
      <w:pPr>
        <w:spacing w:after="0"/>
        <w:ind w:left="0"/>
        <w:jc w:val="left"/>
      </w:pPr>
      <w:r>
        <w:rPr>
          <w:rFonts w:ascii="Times New Roman"/>
          <w:b/>
          <w:i w:val="false"/>
          <w:color w:val="000000"/>
        </w:rPr>
        <w:t xml:space="preserve"> 1-тарау. Жалпы ережелер</w:t>
      </w:r>
    </w:p>
    <w:bookmarkEnd w:id="382"/>
    <w:bookmarkStart w:name="z389" w:id="383"/>
    <w:p>
      <w:pPr>
        <w:spacing w:after="0"/>
        <w:ind w:left="0"/>
        <w:jc w:val="both"/>
      </w:pPr>
      <w:r>
        <w:rPr>
          <w:rFonts w:ascii="Times New Roman"/>
          <w:b w:val="false"/>
          <w:i w:val="false"/>
          <w:color w:val="000000"/>
          <w:sz w:val="28"/>
        </w:rPr>
        <w:t>
      1. "Қазақстан Республикасы Сот әкімшілігінің Атырау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383"/>
    <w:bookmarkStart w:name="z390" w:id="38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84"/>
    <w:bookmarkStart w:name="z391" w:id="38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385"/>
    <w:bookmarkStart w:name="z392" w:id="386"/>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386"/>
    <w:bookmarkStart w:name="z393" w:id="387"/>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387"/>
    <w:bookmarkStart w:name="z394" w:id="38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88"/>
    <w:bookmarkStart w:name="z395" w:id="389"/>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389"/>
    <w:bookmarkStart w:name="z396" w:id="390"/>
    <w:p>
      <w:pPr>
        <w:spacing w:after="0"/>
        <w:ind w:left="0"/>
        <w:jc w:val="both"/>
      </w:pPr>
      <w:r>
        <w:rPr>
          <w:rFonts w:ascii="Times New Roman"/>
          <w:b w:val="false"/>
          <w:i w:val="false"/>
          <w:color w:val="000000"/>
          <w:sz w:val="28"/>
        </w:rPr>
        <w:t>
      8. Департаменттің заңды мекен-жайы: Қазақстан Республикасы, 060009, Атырау облысы, Атырау қаласы, Сәтпаев даңғылы, № 62 үй.</w:t>
      </w:r>
    </w:p>
    <w:bookmarkEnd w:id="390"/>
    <w:bookmarkStart w:name="z397" w:id="391"/>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Атырау облысы бойынша департаменті" республикалық мемлекеттік мекемесі.</w:t>
      </w:r>
    </w:p>
    <w:bookmarkEnd w:id="391"/>
    <w:bookmarkStart w:name="z398" w:id="39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92"/>
    <w:bookmarkStart w:name="z399" w:id="39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93"/>
    <w:bookmarkStart w:name="z400" w:id="394"/>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394"/>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401" w:id="395"/>
    <w:p>
      <w:pPr>
        <w:spacing w:after="0"/>
        <w:ind w:left="0"/>
        <w:jc w:val="left"/>
      </w:pPr>
      <w:r>
        <w:rPr>
          <w:rFonts w:ascii="Times New Roman"/>
          <w:b/>
          <w:i w:val="false"/>
          <w:color w:val="000000"/>
        </w:rPr>
        <w:t xml:space="preserve"> 2-тарау. Департаменттің міндеттері мен өкілеттіктері</w:t>
      </w:r>
    </w:p>
    <w:bookmarkEnd w:id="395"/>
    <w:bookmarkStart w:name="z402" w:id="396"/>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396"/>
    <w:bookmarkStart w:name="z403" w:id="397"/>
    <w:p>
      <w:pPr>
        <w:spacing w:after="0"/>
        <w:ind w:left="0"/>
        <w:jc w:val="both"/>
      </w:pPr>
      <w:r>
        <w:rPr>
          <w:rFonts w:ascii="Times New Roman"/>
          <w:b w:val="false"/>
          <w:i w:val="false"/>
          <w:color w:val="000000"/>
          <w:sz w:val="28"/>
        </w:rPr>
        <w:t>
      14. Өкілеттіктері:</w:t>
      </w:r>
    </w:p>
    <w:bookmarkEnd w:id="397"/>
    <w:bookmarkStart w:name="z404" w:id="398"/>
    <w:p>
      <w:pPr>
        <w:spacing w:after="0"/>
        <w:ind w:left="0"/>
        <w:jc w:val="both"/>
      </w:pPr>
      <w:r>
        <w:rPr>
          <w:rFonts w:ascii="Times New Roman"/>
          <w:b w:val="false"/>
          <w:i w:val="false"/>
          <w:color w:val="000000"/>
          <w:sz w:val="28"/>
        </w:rPr>
        <w:t>
      1) құқықтары:</w:t>
      </w:r>
    </w:p>
    <w:bookmarkEnd w:id="398"/>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405" w:id="399"/>
    <w:p>
      <w:pPr>
        <w:spacing w:after="0"/>
        <w:ind w:left="0"/>
        <w:jc w:val="both"/>
      </w:pPr>
      <w:r>
        <w:rPr>
          <w:rFonts w:ascii="Times New Roman"/>
          <w:b w:val="false"/>
          <w:i w:val="false"/>
          <w:color w:val="000000"/>
          <w:sz w:val="28"/>
        </w:rPr>
        <w:t>
      2) міндеттері:</w:t>
      </w:r>
    </w:p>
    <w:bookmarkEnd w:id="399"/>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406" w:id="400"/>
    <w:p>
      <w:pPr>
        <w:spacing w:after="0"/>
        <w:ind w:left="0"/>
        <w:jc w:val="both"/>
      </w:pPr>
      <w:r>
        <w:rPr>
          <w:rFonts w:ascii="Times New Roman"/>
          <w:b w:val="false"/>
          <w:i w:val="false"/>
          <w:color w:val="000000"/>
          <w:sz w:val="28"/>
        </w:rPr>
        <w:t>
      15. Функциялары:</w:t>
      </w:r>
    </w:p>
    <w:bookmarkEnd w:id="400"/>
    <w:bookmarkStart w:name="z407" w:id="401"/>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401"/>
    <w:bookmarkStart w:name="z408" w:id="402"/>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402"/>
    <w:bookmarkStart w:name="z409" w:id="403"/>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403"/>
    <w:bookmarkStart w:name="z410" w:id="404"/>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404"/>
    <w:bookmarkStart w:name="z411" w:id="405"/>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405"/>
    <w:bookmarkStart w:name="z412" w:id="406"/>
    <w:p>
      <w:pPr>
        <w:spacing w:after="0"/>
        <w:ind w:left="0"/>
        <w:jc w:val="both"/>
      </w:pPr>
      <w:r>
        <w:rPr>
          <w:rFonts w:ascii="Times New Roman"/>
          <w:b w:val="false"/>
          <w:i w:val="false"/>
          <w:color w:val="000000"/>
          <w:sz w:val="28"/>
        </w:rPr>
        <w:t>
      6) соттардың жұмысын кадрлық қамтамасыз ету;</w:t>
      </w:r>
    </w:p>
    <w:bookmarkEnd w:id="406"/>
    <w:bookmarkStart w:name="z413" w:id="407"/>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407"/>
    <w:bookmarkStart w:name="z414" w:id="408"/>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408"/>
    <w:bookmarkStart w:name="z415" w:id="409"/>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409"/>
    <w:bookmarkStart w:name="z416" w:id="410"/>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410"/>
    <w:bookmarkStart w:name="z417" w:id="411"/>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411"/>
    <w:bookmarkStart w:name="z418" w:id="412"/>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412"/>
    <w:bookmarkStart w:name="z419" w:id="413"/>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413"/>
    <w:bookmarkStart w:name="z420" w:id="414"/>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414"/>
    <w:bookmarkStart w:name="z421" w:id="415"/>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415"/>
    <w:bookmarkStart w:name="z422" w:id="416"/>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416"/>
    <w:bookmarkStart w:name="z423" w:id="417"/>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417"/>
    <w:bookmarkStart w:name="z424" w:id="418"/>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418"/>
    <w:bookmarkStart w:name="z425" w:id="419"/>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419"/>
    <w:bookmarkStart w:name="z426" w:id="420"/>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420"/>
    <w:bookmarkStart w:name="z427" w:id="421"/>
    <w:p>
      <w:pPr>
        <w:spacing w:after="0"/>
        <w:ind w:left="0"/>
        <w:jc w:val="both"/>
      </w:pPr>
      <w:r>
        <w:rPr>
          <w:rFonts w:ascii="Times New Roman"/>
          <w:b w:val="false"/>
          <w:i w:val="false"/>
          <w:color w:val="000000"/>
          <w:sz w:val="28"/>
        </w:rPr>
        <w:t>
      21) сот приставтарының қызметін ұйымдастыру;</w:t>
      </w:r>
    </w:p>
    <w:bookmarkEnd w:id="421"/>
    <w:bookmarkStart w:name="z428" w:id="422"/>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422"/>
    <w:bookmarkStart w:name="z429" w:id="423"/>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423"/>
    <w:bookmarkStart w:name="z430" w:id="424"/>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424"/>
    <w:bookmarkStart w:name="z431" w:id="425"/>
    <w:p>
      <w:pPr>
        <w:spacing w:after="0"/>
        <w:ind w:left="0"/>
        <w:jc w:val="left"/>
      </w:pPr>
      <w:r>
        <w:rPr>
          <w:rFonts w:ascii="Times New Roman"/>
          <w:b/>
          <w:i w:val="false"/>
          <w:color w:val="000000"/>
        </w:rPr>
        <w:t xml:space="preserve"> 3-тарау. Департамент басшысының мәртебесі, өкілеттіктері</w:t>
      </w:r>
    </w:p>
    <w:bookmarkEnd w:id="425"/>
    <w:bookmarkStart w:name="z432" w:id="42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426"/>
    <w:bookmarkStart w:name="z433" w:id="427"/>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427"/>
    <w:bookmarkStart w:name="z434" w:id="428"/>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428"/>
    <w:bookmarkStart w:name="z435" w:id="429"/>
    <w:p>
      <w:pPr>
        <w:spacing w:after="0"/>
        <w:ind w:left="0"/>
        <w:jc w:val="both"/>
      </w:pPr>
      <w:r>
        <w:rPr>
          <w:rFonts w:ascii="Times New Roman"/>
          <w:b w:val="false"/>
          <w:i w:val="false"/>
          <w:color w:val="000000"/>
          <w:sz w:val="28"/>
        </w:rPr>
        <w:t>
      19. Департамент басшысының өкілеттігі:</w:t>
      </w:r>
    </w:p>
    <w:bookmarkEnd w:id="429"/>
    <w:bookmarkStart w:name="z436" w:id="430"/>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430"/>
    <w:bookmarkStart w:name="z437" w:id="431"/>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431"/>
    <w:bookmarkStart w:name="z438" w:id="432"/>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432"/>
    <w:bookmarkStart w:name="z439" w:id="433"/>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433"/>
    <w:bookmarkStart w:name="z440" w:id="434"/>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434"/>
    <w:bookmarkStart w:name="z441" w:id="435"/>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435"/>
    <w:bookmarkStart w:name="z442" w:id="436"/>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436"/>
    <w:bookmarkStart w:name="z443" w:id="437"/>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437"/>
    <w:bookmarkStart w:name="z444" w:id="438"/>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438"/>
    <w:bookmarkStart w:name="z445" w:id="439"/>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439"/>
    <w:bookmarkStart w:name="z446" w:id="440"/>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440"/>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447" w:id="441"/>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441"/>
    <w:bookmarkStart w:name="z448" w:id="442"/>
    <w:p>
      <w:pPr>
        <w:spacing w:after="0"/>
        <w:ind w:left="0"/>
        <w:jc w:val="left"/>
      </w:pPr>
      <w:r>
        <w:rPr>
          <w:rFonts w:ascii="Times New Roman"/>
          <w:b/>
          <w:i w:val="false"/>
          <w:color w:val="000000"/>
        </w:rPr>
        <w:t xml:space="preserve"> 4-тарау. Департаменттің мүлкі</w:t>
      </w:r>
    </w:p>
    <w:bookmarkEnd w:id="442"/>
    <w:bookmarkStart w:name="z449" w:id="443"/>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443"/>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50" w:id="44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44"/>
    <w:bookmarkStart w:name="z451" w:id="44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445"/>
    <w:bookmarkStart w:name="z452" w:id="446"/>
    <w:p>
      <w:pPr>
        <w:spacing w:after="0"/>
        <w:ind w:left="0"/>
        <w:jc w:val="left"/>
      </w:pPr>
      <w:r>
        <w:rPr>
          <w:rFonts w:ascii="Times New Roman"/>
          <w:b/>
          <w:i w:val="false"/>
          <w:color w:val="000000"/>
        </w:rPr>
        <w:t xml:space="preserve"> 5-тарау. Департаментті қайта ұйымдастыру және тарату</w:t>
      </w:r>
    </w:p>
    <w:bookmarkEnd w:id="446"/>
    <w:bookmarkStart w:name="z453" w:id="44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47"/>
    <w:p>
      <w:pPr>
        <w:spacing w:after="0"/>
        <w:ind w:left="0"/>
        <w:jc w:val="both"/>
      </w:pPr>
      <w:r>
        <w:rPr>
          <w:rFonts w:ascii="Times New Roman"/>
          <w:b w:val="false"/>
          <w:i w:val="false"/>
          <w:color w:val="000000"/>
          <w:sz w:val="28"/>
        </w:rPr>
        <w:t>
      Департамент филиалдарының тізбесі:</w:t>
      </w:r>
    </w:p>
    <w:bookmarkStart w:name="z454" w:id="448"/>
    <w:p>
      <w:pPr>
        <w:spacing w:after="0"/>
        <w:ind w:left="0"/>
        <w:jc w:val="both"/>
      </w:pPr>
      <w:r>
        <w:rPr>
          <w:rFonts w:ascii="Times New Roman"/>
          <w:b w:val="false"/>
          <w:i w:val="false"/>
          <w:color w:val="000000"/>
          <w:sz w:val="28"/>
        </w:rPr>
        <w:t>
      1. Атырау қалалық сотының әкімшісі;</w:t>
      </w:r>
    </w:p>
    <w:bookmarkEnd w:id="448"/>
    <w:bookmarkStart w:name="z455" w:id="449"/>
    <w:p>
      <w:pPr>
        <w:spacing w:after="0"/>
        <w:ind w:left="0"/>
        <w:jc w:val="both"/>
      </w:pPr>
      <w:r>
        <w:rPr>
          <w:rFonts w:ascii="Times New Roman"/>
          <w:b w:val="false"/>
          <w:i w:val="false"/>
          <w:color w:val="000000"/>
          <w:sz w:val="28"/>
        </w:rPr>
        <w:t>
      2. Атырау қаласының № 2 сотының әкімшісі;</w:t>
      </w:r>
    </w:p>
    <w:bookmarkEnd w:id="449"/>
    <w:bookmarkStart w:name="z456" w:id="450"/>
    <w:p>
      <w:pPr>
        <w:spacing w:after="0"/>
        <w:ind w:left="0"/>
        <w:jc w:val="both"/>
      </w:pPr>
      <w:r>
        <w:rPr>
          <w:rFonts w:ascii="Times New Roman"/>
          <w:b w:val="false"/>
          <w:i w:val="false"/>
          <w:color w:val="000000"/>
          <w:sz w:val="28"/>
        </w:rPr>
        <w:t>
      3. Атырау қаласының әкімшілік құқық бұзушылықтар жөніндегі мамандандырылған ауданаралық сотының әкімшісі;</w:t>
      </w:r>
    </w:p>
    <w:bookmarkEnd w:id="450"/>
    <w:bookmarkStart w:name="z457" w:id="451"/>
    <w:p>
      <w:pPr>
        <w:spacing w:after="0"/>
        <w:ind w:left="0"/>
        <w:jc w:val="both"/>
      </w:pPr>
      <w:r>
        <w:rPr>
          <w:rFonts w:ascii="Times New Roman"/>
          <w:b w:val="false"/>
          <w:i w:val="false"/>
          <w:color w:val="000000"/>
          <w:sz w:val="28"/>
        </w:rPr>
        <w:t>
      4. Атырау қаласының мамандандырылған тергеу сотының әкімшісі;</w:t>
      </w:r>
    </w:p>
    <w:bookmarkEnd w:id="451"/>
    <w:bookmarkStart w:name="z458" w:id="452"/>
    <w:p>
      <w:pPr>
        <w:spacing w:after="0"/>
        <w:ind w:left="0"/>
        <w:jc w:val="both"/>
      </w:pPr>
      <w:r>
        <w:rPr>
          <w:rFonts w:ascii="Times New Roman"/>
          <w:b w:val="false"/>
          <w:i w:val="false"/>
          <w:color w:val="000000"/>
          <w:sz w:val="28"/>
        </w:rPr>
        <w:t>
      5. Жылыой аудандық сотының әкімшісі;</w:t>
      </w:r>
    </w:p>
    <w:bookmarkEnd w:id="452"/>
    <w:bookmarkStart w:name="z459" w:id="453"/>
    <w:p>
      <w:pPr>
        <w:spacing w:after="0"/>
        <w:ind w:left="0"/>
        <w:jc w:val="both"/>
      </w:pPr>
      <w:r>
        <w:rPr>
          <w:rFonts w:ascii="Times New Roman"/>
          <w:b w:val="false"/>
          <w:i w:val="false"/>
          <w:color w:val="000000"/>
          <w:sz w:val="28"/>
        </w:rPr>
        <w:t>
      6. Индер аудандық сотының әкімшісі;</w:t>
      </w:r>
    </w:p>
    <w:bookmarkEnd w:id="453"/>
    <w:bookmarkStart w:name="z460" w:id="454"/>
    <w:p>
      <w:pPr>
        <w:spacing w:after="0"/>
        <w:ind w:left="0"/>
        <w:jc w:val="both"/>
      </w:pPr>
      <w:r>
        <w:rPr>
          <w:rFonts w:ascii="Times New Roman"/>
          <w:b w:val="false"/>
          <w:i w:val="false"/>
          <w:color w:val="000000"/>
          <w:sz w:val="28"/>
        </w:rPr>
        <w:t>
      7. Исатай аудандық сотының әкімшісі;</w:t>
      </w:r>
    </w:p>
    <w:bookmarkEnd w:id="454"/>
    <w:bookmarkStart w:name="z461" w:id="455"/>
    <w:p>
      <w:pPr>
        <w:spacing w:after="0"/>
        <w:ind w:left="0"/>
        <w:jc w:val="both"/>
      </w:pPr>
      <w:r>
        <w:rPr>
          <w:rFonts w:ascii="Times New Roman"/>
          <w:b w:val="false"/>
          <w:i w:val="false"/>
          <w:color w:val="000000"/>
          <w:sz w:val="28"/>
        </w:rPr>
        <w:t>
      8. Құрманғазы аудандық сотының әкімшісі;</w:t>
      </w:r>
    </w:p>
    <w:bookmarkEnd w:id="455"/>
    <w:bookmarkStart w:name="z462" w:id="456"/>
    <w:p>
      <w:pPr>
        <w:spacing w:after="0"/>
        <w:ind w:left="0"/>
        <w:jc w:val="both"/>
      </w:pPr>
      <w:r>
        <w:rPr>
          <w:rFonts w:ascii="Times New Roman"/>
          <w:b w:val="false"/>
          <w:i w:val="false"/>
          <w:color w:val="000000"/>
          <w:sz w:val="28"/>
        </w:rPr>
        <w:t>
      9. Қызылқоға аудандық сотының әкімшісі;</w:t>
      </w:r>
    </w:p>
    <w:bookmarkEnd w:id="456"/>
    <w:bookmarkStart w:name="z463" w:id="457"/>
    <w:p>
      <w:pPr>
        <w:spacing w:after="0"/>
        <w:ind w:left="0"/>
        <w:jc w:val="both"/>
      </w:pPr>
      <w:r>
        <w:rPr>
          <w:rFonts w:ascii="Times New Roman"/>
          <w:b w:val="false"/>
          <w:i w:val="false"/>
          <w:color w:val="000000"/>
          <w:sz w:val="28"/>
        </w:rPr>
        <w:t>
      10. Мақат аудандық сотының әкімшісі;</w:t>
      </w:r>
    </w:p>
    <w:bookmarkEnd w:id="457"/>
    <w:bookmarkStart w:name="z464" w:id="458"/>
    <w:p>
      <w:pPr>
        <w:spacing w:after="0"/>
        <w:ind w:left="0"/>
        <w:jc w:val="both"/>
      </w:pPr>
      <w:r>
        <w:rPr>
          <w:rFonts w:ascii="Times New Roman"/>
          <w:b w:val="false"/>
          <w:i w:val="false"/>
          <w:color w:val="000000"/>
          <w:sz w:val="28"/>
        </w:rPr>
        <w:t>
      11. Махамбет аудандық сотының әкімшісі;</w:t>
      </w:r>
    </w:p>
    <w:bookmarkEnd w:id="458"/>
    <w:bookmarkStart w:name="z465" w:id="459"/>
    <w:p>
      <w:pPr>
        <w:spacing w:after="0"/>
        <w:ind w:left="0"/>
        <w:jc w:val="both"/>
      </w:pPr>
      <w:r>
        <w:rPr>
          <w:rFonts w:ascii="Times New Roman"/>
          <w:b w:val="false"/>
          <w:i w:val="false"/>
          <w:color w:val="000000"/>
          <w:sz w:val="28"/>
        </w:rPr>
        <w:t>
      12. Мамандандырылған ауданаралық әкімшілік сотының әкімшісі;</w:t>
      </w:r>
    </w:p>
    <w:bookmarkEnd w:id="459"/>
    <w:bookmarkStart w:name="z466" w:id="460"/>
    <w:p>
      <w:pPr>
        <w:spacing w:after="0"/>
        <w:ind w:left="0"/>
        <w:jc w:val="both"/>
      </w:pPr>
      <w:r>
        <w:rPr>
          <w:rFonts w:ascii="Times New Roman"/>
          <w:b w:val="false"/>
          <w:i w:val="false"/>
          <w:color w:val="000000"/>
          <w:sz w:val="28"/>
        </w:rPr>
        <w:t>
      13. Кәмелетке толмағандардың істері жөніндегі мамандандырылған ауданаралық сотының әкімшісі;</w:t>
      </w:r>
    </w:p>
    <w:bookmarkEnd w:id="460"/>
    <w:bookmarkStart w:name="z467" w:id="461"/>
    <w:p>
      <w:pPr>
        <w:spacing w:after="0"/>
        <w:ind w:left="0"/>
        <w:jc w:val="both"/>
      </w:pPr>
      <w:r>
        <w:rPr>
          <w:rFonts w:ascii="Times New Roman"/>
          <w:b w:val="false"/>
          <w:i w:val="false"/>
          <w:color w:val="000000"/>
          <w:sz w:val="28"/>
        </w:rPr>
        <w:t>
      14. Қылмыстық істер жөніндегі мамандандырылған ауданаралық сотының әкімшісі;</w:t>
      </w:r>
    </w:p>
    <w:bookmarkEnd w:id="461"/>
    <w:bookmarkStart w:name="z468" w:id="462"/>
    <w:p>
      <w:pPr>
        <w:spacing w:after="0"/>
        <w:ind w:left="0"/>
        <w:jc w:val="both"/>
      </w:pPr>
      <w:r>
        <w:rPr>
          <w:rFonts w:ascii="Times New Roman"/>
          <w:b w:val="false"/>
          <w:i w:val="false"/>
          <w:color w:val="000000"/>
          <w:sz w:val="28"/>
        </w:rPr>
        <w:t>
      15. Мамандандырылған ауданаралық экономикалық сотының әкімшісі.</w:t>
      </w:r>
    </w:p>
    <w:bookmarkEnd w:id="462"/>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6-қосымша</w:t>
            </w:r>
          </w:p>
        </w:tc>
      </w:tr>
    </w:tbl>
    <w:bookmarkStart w:name="z470" w:id="463"/>
    <w:p>
      <w:pPr>
        <w:spacing w:after="0"/>
        <w:ind w:left="0"/>
        <w:jc w:val="left"/>
      </w:pPr>
      <w:r>
        <w:rPr>
          <w:rFonts w:ascii="Times New Roman"/>
          <w:b/>
          <w:i w:val="false"/>
          <w:color w:val="000000"/>
        </w:rPr>
        <w:t xml:space="preserve"> "Қазақстан Республикасы Сот әкімшілігінің Батыс Қазақстан облысы бойынша департаменті" республикалық мемлекеттік мекемесі туралы</w:t>
      </w:r>
      <w:r>
        <w:br/>
      </w:r>
      <w:r>
        <w:rPr>
          <w:rFonts w:ascii="Times New Roman"/>
          <w:b/>
          <w:i w:val="false"/>
          <w:color w:val="000000"/>
        </w:rPr>
        <w:t>Е Р Е Ж Е</w:t>
      </w:r>
    </w:p>
    <w:bookmarkEnd w:id="463"/>
    <w:bookmarkStart w:name="z471" w:id="464"/>
    <w:p>
      <w:pPr>
        <w:spacing w:after="0"/>
        <w:ind w:left="0"/>
        <w:jc w:val="left"/>
      </w:pPr>
      <w:r>
        <w:rPr>
          <w:rFonts w:ascii="Times New Roman"/>
          <w:b/>
          <w:i w:val="false"/>
          <w:color w:val="000000"/>
        </w:rPr>
        <w:t xml:space="preserve"> 1-тарау. Жалпы ережелер</w:t>
      </w:r>
    </w:p>
    <w:bookmarkEnd w:id="464"/>
    <w:bookmarkStart w:name="z472" w:id="465"/>
    <w:p>
      <w:pPr>
        <w:spacing w:after="0"/>
        <w:ind w:left="0"/>
        <w:jc w:val="both"/>
      </w:pPr>
      <w:r>
        <w:rPr>
          <w:rFonts w:ascii="Times New Roman"/>
          <w:b w:val="false"/>
          <w:i w:val="false"/>
          <w:color w:val="000000"/>
          <w:sz w:val="28"/>
        </w:rPr>
        <w:t>
      1. "Қазақстан Республикасы Сот әкімшілігінің Батыс Қазақстан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465"/>
    <w:bookmarkStart w:name="z473" w:id="46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66"/>
    <w:bookmarkStart w:name="z474" w:id="46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467"/>
    <w:bookmarkStart w:name="z475" w:id="468"/>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468"/>
    <w:bookmarkStart w:name="z476" w:id="469"/>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469"/>
    <w:bookmarkStart w:name="z477" w:id="47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470"/>
    <w:bookmarkStart w:name="z478" w:id="471"/>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471"/>
    <w:bookmarkStart w:name="z479" w:id="472"/>
    <w:p>
      <w:pPr>
        <w:spacing w:after="0"/>
        <w:ind w:left="0"/>
        <w:jc w:val="both"/>
      </w:pPr>
      <w:r>
        <w:rPr>
          <w:rFonts w:ascii="Times New Roman"/>
          <w:b w:val="false"/>
          <w:i w:val="false"/>
          <w:color w:val="000000"/>
          <w:sz w:val="28"/>
        </w:rPr>
        <w:t>
      8. Департаменттің заңды мекен-жайы: Қазақстан Республикасы, 090006, Батыс Қазақстан облысы, Орал қаласы, Н.Назарбаев даңғылы, № 204 үй.</w:t>
      </w:r>
    </w:p>
    <w:bookmarkEnd w:id="472"/>
    <w:bookmarkStart w:name="z480" w:id="473"/>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Батыс Қазақстан облысы бойынша департаменті" республикалық мемлекеттік мекемесі.</w:t>
      </w:r>
    </w:p>
    <w:bookmarkEnd w:id="473"/>
    <w:bookmarkStart w:name="z481" w:id="47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74"/>
    <w:bookmarkStart w:name="z482" w:id="47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75"/>
    <w:bookmarkStart w:name="z483" w:id="476"/>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476"/>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484" w:id="477"/>
    <w:p>
      <w:pPr>
        <w:spacing w:after="0"/>
        <w:ind w:left="0"/>
        <w:jc w:val="left"/>
      </w:pPr>
      <w:r>
        <w:rPr>
          <w:rFonts w:ascii="Times New Roman"/>
          <w:b/>
          <w:i w:val="false"/>
          <w:color w:val="000000"/>
        </w:rPr>
        <w:t xml:space="preserve"> 2-тарау. Департаменттің міндеттері мен өкілеттіктері</w:t>
      </w:r>
    </w:p>
    <w:bookmarkEnd w:id="477"/>
    <w:bookmarkStart w:name="z485" w:id="478"/>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478"/>
    <w:bookmarkStart w:name="z486" w:id="479"/>
    <w:p>
      <w:pPr>
        <w:spacing w:after="0"/>
        <w:ind w:left="0"/>
        <w:jc w:val="both"/>
      </w:pPr>
      <w:r>
        <w:rPr>
          <w:rFonts w:ascii="Times New Roman"/>
          <w:b w:val="false"/>
          <w:i w:val="false"/>
          <w:color w:val="000000"/>
          <w:sz w:val="28"/>
        </w:rPr>
        <w:t>
      14. Өкілеттіктері:</w:t>
      </w:r>
    </w:p>
    <w:bookmarkEnd w:id="479"/>
    <w:bookmarkStart w:name="z487" w:id="480"/>
    <w:p>
      <w:pPr>
        <w:spacing w:after="0"/>
        <w:ind w:left="0"/>
        <w:jc w:val="both"/>
      </w:pPr>
      <w:r>
        <w:rPr>
          <w:rFonts w:ascii="Times New Roman"/>
          <w:b w:val="false"/>
          <w:i w:val="false"/>
          <w:color w:val="000000"/>
          <w:sz w:val="28"/>
        </w:rPr>
        <w:t>
      1) құқықтары:</w:t>
      </w:r>
    </w:p>
    <w:bookmarkEnd w:id="480"/>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488" w:id="481"/>
    <w:p>
      <w:pPr>
        <w:spacing w:after="0"/>
        <w:ind w:left="0"/>
        <w:jc w:val="both"/>
      </w:pPr>
      <w:r>
        <w:rPr>
          <w:rFonts w:ascii="Times New Roman"/>
          <w:b w:val="false"/>
          <w:i w:val="false"/>
          <w:color w:val="000000"/>
          <w:sz w:val="28"/>
        </w:rPr>
        <w:t>
      2) міндеттері:</w:t>
      </w:r>
    </w:p>
    <w:bookmarkEnd w:id="481"/>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489" w:id="482"/>
    <w:p>
      <w:pPr>
        <w:spacing w:after="0"/>
        <w:ind w:left="0"/>
        <w:jc w:val="both"/>
      </w:pPr>
      <w:r>
        <w:rPr>
          <w:rFonts w:ascii="Times New Roman"/>
          <w:b w:val="false"/>
          <w:i w:val="false"/>
          <w:color w:val="000000"/>
          <w:sz w:val="28"/>
        </w:rPr>
        <w:t>
      15. Функциялары:</w:t>
      </w:r>
    </w:p>
    <w:bookmarkEnd w:id="482"/>
    <w:bookmarkStart w:name="z490" w:id="483"/>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483"/>
    <w:bookmarkStart w:name="z491" w:id="484"/>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484"/>
    <w:bookmarkStart w:name="z492" w:id="485"/>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485"/>
    <w:bookmarkStart w:name="z493" w:id="486"/>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486"/>
    <w:bookmarkStart w:name="z494" w:id="487"/>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487"/>
    <w:bookmarkStart w:name="z495" w:id="488"/>
    <w:p>
      <w:pPr>
        <w:spacing w:after="0"/>
        <w:ind w:left="0"/>
        <w:jc w:val="both"/>
      </w:pPr>
      <w:r>
        <w:rPr>
          <w:rFonts w:ascii="Times New Roman"/>
          <w:b w:val="false"/>
          <w:i w:val="false"/>
          <w:color w:val="000000"/>
          <w:sz w:val="28"/>
        </w:rPr>
        <w:t>
      6) соттардың жұмысын кадрлық қамтамасыз ету;</w:t>
      </w:r>
    </w:p>
    <w:bookmarkEnd w:id="488"/>
    <w:bookmarkStart w:name="z496" w:id="489"/>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489"/>
    <w:bookmarkStart w:name="z497" w:id="490"/>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490"/>
    <w:bookmarkStart w:name="z498" w:id="491"/>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491"/>
    <w:bookmarkStart w:name="z499" w:id="492"/>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492"/>
    <w:bookmarkStart w:name="z500" w:id="493"/>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493"/>
    <w:bookmarkStart w:name="z501" w:id="494"/>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494"/>
    <w:bookmarkStart w:name="z502" w:id="495"/>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495"/>
    <w:bookmarkStart w:name="z503" w:id="496"/>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496"/>
    <w:bookmarkStart w:name="z504" w:id="497"/>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497"/>
    <w:bookmarkStart w:name="z505" w:id="498"/>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498"/>
    <w:bookmarkStart w:name="z506" w:id="499"/>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499"/>
    <w:bookmarkStart w:name="z507" w:id="500"/>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500"/>
    <w:bookmarkStart w:name="z508" w:id="501"/>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501"/>
    <w:bookmarkStart w:name="z509" w:id="502"/>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502"/>
    <w:bookmarkStart w:name="z510" w:id="503"/>
    <w:p>
      <w:pPr>
        <w:spacing w:after="0"/>
        <w:ind w:left="0"/>
        <w:jc w:val="both"/>
      </w:pPr>
      <w:r>
        <w:rPr>
          <w:rFonts w:ascii="Times New Roman"/>
          <w:b w:val="false"/>
          <w:i w:val="false"/>
          <w:color w:val="000000"/>
          <w:sz w:val="28"/>
        </w:rPr>
        <w:t>
      21) сот приставтарының қызметін ұйымдастыру;</w:t>
      </w:r>
    </w:p>
    <w:bookmarkEnd w:id="503"/>
    <w:bookmarkStart w:name="z511" w:id="504"/>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504"/>
    <w:bookmarkStart w:name="z512" w:id="505"/>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505"/>
    <w:bookmarkStart w:name="z513" w:id="506"/>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506"/>
    <w:bookmarkStart w:name="z514" w:id="507"/>
    <w:p>
      <w:pPr>
        <w:spacing w:after="0"/>
        <w:ind w:left="0"/>
        <w:jc w:val="left"/>
      </w:pPr>
      <w:r>
        <w:rPr>
          <w:rFonts w:ascii="Times New Roman"/>
          <w:b/>
          <w:i w:val="false"/>
          <w:color w:val="000000"/>
        </w:rPr>
        <w:t xml:space="preserve"> 3-тарау. Департамент басшысының мәртебесі, өкілеттіктері</w:t>
      </w:r>
    </w:p>
    <w:bookmarkEnd w:id="507"/>
    <w:bookmarkStart w:name="z515" w:id="50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508"/>
    <w:bookmarkStart w:name="z516" w:id="509"/>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509"/>
    <w:bookmarkStart w:name="z517" w:id="510"/>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510"/>
    <w:bookmarkStart w:name="z518" w:id="511"/>
    <w:p>
      <w:pPr>
        <w:spacing w:after="0"/>
        <w:ind w:left="0"/>
        <w:jc w:val="both"/>
      </w:pPr>
      <w:r>
        <w:rPr>
          <w:rFonts w:ascii="Times New Roman"/>
          <w:b w:val="false"/>
          <w:i w:val="false"/>
          <w:color w:val="000000"/>
          <w:sz w:val="28"/>
        </w:rPr>
        <w:t>
      19. Департамент басшысының өкілеттігі:</w:t>
      </w:r>
    </w:p>
    <w:bookmarkEnd w:id="511"/>
    <w:bookmarkStart w:name="z519" w:id="512"/>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512"/>
    <w:bookmarkStart w:name="z520" w:id="513"/>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513"/>
    <w:bookmarkStart w:name="z521" w:id="514"/>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514"/>
    <w:bookmarkStart w:name="z522" w:id="515"/>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515"/>
    <w:bookmarkStart w:name="z523" w:id="516"/>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516"/>
    <w:bookmarkStart w:name="z524" w:id="517"/>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517"/>
    <w:bookmarkStart w:name="z525" w:id="518"/>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518"/>
    <w:bookmarkStart w:name="z526" w:id="519"/>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519"/>
    <w:bookmarkStart w:name="z527" w:id="520"/>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520"/>
    <w:bookmarkStart w:name="z528" w:id="521"/>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521"/>
    <w:bookmarkStart w:name="z529" w:id="522"/>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522"/>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530" w:id="523"/>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523"/>
    <w:bookmarkStart w:name="z531" w:id="524"/>
    <w:p>
      <w:pPr>
        <w:spacing w:after="0"/>
        <w:ind w:left="0"/>
        <w:jc w:val="left"/>
      </w:pPr>
      <w:r>
        <w:rPr>
          <w:rFonts w:ascii="Times New Roman"/>
          <w:b/>
          <w:i w:val="false"/>
          <w:color w:val="000000"/>
        </w:rPr>
        <w:t xml:space="preserve"> 4-тарау. Департаменттің мүлкі</w:t>
      </w:r>
    </w:p>
    <w:bookmarkEnd w:id="524"/>
    <w:bookmarkStart w:name="z532" w:id="525"/>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525"/>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533" w:id="52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26"/>
    <w:bookmarkStart w:name="z534" w:id="52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527"/>
    <w:bookmarkStart w:name="z535" w:id="528"/>
    <w:p>
      <w:pPr>
        <w:spacing w:after="0"/>
        <w:ind w:left="0"/>
        <w:jc w:val="left"/>
      </w:pPr>
      <w:r>
        <w:rPr>
          <w:rFonts w:ascii="Times New Roman"/>
          <w:b/>
          <w:i w:val="false"/>
          <w:color w:val="000000"/>
        </w:rPr>
        <w:t xml:space="preserve"> 5-тарау. Департаментті қайта ұйымдастыру және тарату</w:t>
      </w:r>
    </w:p>
    <w:bookmarkEnd w:id="528"/>
    <w:bookmarkStart w:name="z536" w:id="52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29"/>
    <w:p>
      <w:pPr>
        <w:spacing w:after="0"/>
        <w:ind w:left="0"/>
        <w:jc w:val="both"/>
      </w:pPr>
      <w:r>
        <w:rPr>
          <w:rFonts w:ascii="Times New Roman"/>
          <w:b w:val="false"/>
          <w:i w:val="false"/>
          <w:color w:val="000000"/>
          <w:sz w:val="28"/>
        </w:rPr>
        <w:t>
      Департамент филиалдарының тізбесі:</w:t>
      </w:r>
    </w:p>
    <w:bookmarkStart w:name="z537" w:id="530"/>
    <w:p>
      <w:pPr>
        <w:spacing w:after="0"/>
        <w:ind w:left="0"/>
        <w:jc w:val="both"/>
      </w:pPr>
      <w:r>
        <w:rPr>
          <w:rFonts w:ascii="Times New Roman"/>
          <w:b w:val="false"/>
          <w:i w:val="false"/>
          <w:color w:val="000000"/>
          <w:sz w:val="28"/>
        </w:rPr>
        <w:t>
      1. Ақжайық аудандық сотының әкімшісі;</w:t>
      </w:r>
    </w:p>
    <w:bookmarkEnd w:id="530"/>
    <w:bookmarkStart w:name="z538" w:id="531"/>
    <w:p>
      <w:pPr>
        <w:spacing w:after="0"/>
        <w:ind w:left="0"/>
        <w:jc w:val="both"/>
      </w:pPr>
      <w:r>
        <w:rPr>
          <w:rFonts w:ascii="Times New Roman"/>
          <w:b w:val="false"/>
          <w:i w:val="false"/>
          <w:color w:val="000000"/>
          <w:sz w:val="28"/>
        </w:rPr>
        <w:t>
      2. Ақжайық ауданының № 2 аудандық сотының әкімшісі;</w:t>
      </w:r>
    </w:p>
    <w:bookmarkEnd w:id="531"/>
    <w:bookmarkStart w:name="z539" w:id="532"/>
    <w:p>
      <w:pPr>
        <w:spacing w:after="0"/>
        <w:ind w:left="0"/>
        <w:jc w:val="both"/>
      </w:pPr>
      <w:r>
        <w:rPr>
          <w:rFonts w:ascii="Times New Roman"/>
          <w:b w:val="false"/>
          <w:i w:val="false"/>
          <w:color w:val="000000"/>
          <w:sz w:val="28"/>
        </w:rPr>
        <w:t>
      3. Бәйтерек аудандық сотының әкімшісі;</w:t>
      </w:r>
    </w:p>
    <w:bookmarkEnd w:id="532"/>
    <w:bookmarkStart w:name="z540" w:id="533"/>
    <w:p>
      <w:pPr>
        <w:spacing w:after="0"/>
        <w:ind w:left="0"/>
        <w:jc w:val="both"/>
      </w:pPr>
      <w:r>
        <w:rPr>
          <w:rFonts w:ascii="Times New Roman"/>
          <w:b w:val="false"/>
          <w:i w:val="false"/>
          <w:color w:val="000000"/>
          <w:sz w:val="28"/>
        </w:rPr>
        <w:t>
      4. Бәйтерек ауданының № 2 аудандық сотының әкімшісі;</w:t>
      </w:r>
    </w:p>
    <w:bookmarkEnd w:id="533"/>
    <w:bookmarkStart w:name="z541" w:id="534"/>
    <w:p>
      <w:pPr>
        <w:spacing w:after="0"/>
        <w:ind w:left="0"/>
        <w:jc w:val="both"/>
      </w:pPr>
      <w:r>
        <w:rPr>
          <w:rFonts w:ascii="Times New Roman"/>
          <w:b w:val="false"/>
          <w:i w:val="false"/>
          <w:color w:val="000000"/>
          <w:sz w:val="28"/>
        </w:rPr>
        <w:t>
      5. Бөкейорда аудандық сотының әкімшісі;</w:t>
      </w:r>
    </w:p>
    <w:bookmarkEnd w:id="534"/>
    <w:bookmarkStart w:name="z542" w:id="535"/>
    <w:p>
      <w:pPr>
        <w:spacing w:after="0"/>
        <w:ind w:left="0"/>
        <w:jc w:val="both"/>
      </w:pPr>
      <w:r>
        <w:rPr>
          <w:rFonts w:ascii="Times New Roman"/>
          <w:b w:val="false"/>
          <w:i w:val="false"/>
          <w:color w:val="000000"/>
          <w:sz w:val="28"/>
        </w:rPr>
        <w:t>
      6. Бөрлі аудандық сотының әкімшісі;</w:t>
      </w:r>
    </w:p>
    <w:bookmarkEnd w:id="535"/>
    <w:bookmarkStart w:name="z543" w:id="536"/>
    <w:p>
      <w:pPr>
        <w:spacing w:after="0"/>
        <w:ind w:left="0"/>
        <w:jc w:val="both"/>
      </w:pPr>
      <w:r>
        <w:rPr>
          <w:rFonts w:ascii="Times New Roman"/>
          <w:b w:val="false"/>
          <w:i w:val="false"/>
          <w:color w:val="000000"/>
          <w:sz w:val="28"/>
        </w:rPr>
        <w:t>
      7. Жаңақала аудандық сотының әкімшісі;</w:t>
      </w:r>
    </w:p>
    <w:bookmarkEnd w:id="536"/>
    <w:bookmarkStart w:name="z544" w:id="537"/>
    <w:p>
      <w:pPr>
        <w:spacing w:after="0"/>
        <w:ind w:left="0"/>
        <w:jc w:val="both"/>
      </w:pPr>
      <w:r>
        <w:rPr>
          <w:rFonts w:ascii="Times New Roman"/>
          <w:b w:val="false"/>
          <w:i w:val="false"/>
          <w:color w:val="000000"/>
          <w:sz w:val="28"/>
        </w:rPr>
        <w:t>
      8. Жәнібек аудандық сотының әкімшісі;</w:t>
      </w:r>
    </w:p>
    <w:bookmarkEnd w:id="537"/>
    <w:bookmarkStart w:name="z545" w:id="538"/>
    <w:p>
      <w:pPr>
        <w:spacing w:after="0"/>
        <w:ind w:left="0"/>
        <w:jc w:val="both"/>
      </w:pPr>
      <w:r>
        <w:rPr>
          <w:rFonts w:ascii="Times New Roman"/>
          <w:b w:val="false"/>
          <w:i w:val="false"/>
          <w:color w:val="000000"/>
          <w:sz w:val="28"/>
        </w:rPr>
        <w:t>
      9. Казталов аудандық сотының әкімшісі;</w:t>
      </w:r>
    </w:p>
    <w:bookmarkEnd w:id="538"/>
    <w:bookmarkStart w:name="z546" w:id="539"/>
    <w:p>
      <w:pPr>
        <w:spacing w:after="0"/>
        <w:ind w:left="0"/>
        <w:jc w:val="both"/>
      </w:pPr>
      <w:r>
        <w:rPr>
          <w:rFonts w:ascii="Times New Roman"/>
          <w:b w:val="false"/>
          <w:i w:val="false"/>
          <w:color w:val="000000"/>
          <w:sz w:val="28"/>
        </w:rPr>
        <w:t>
      10. Казталов ауданының № 2 аудандық сотының әкімшісі;</w:t>
      </w:r>
    </w:p>
    <w:bookmarkEnd w:id="539"/>
    <w:bookmarkStart w:name="z547" w:id="540"/>
    <w:p>
      <w:pPr>
        <w:spacing w:after="0"/>
        <w:ind w:left="0"/>
        <w:jc w:val="both"/>
      </w:pPr>
      <w:r>
        <w:rPr>
          <w:rFonts w:ascii="Times New Roman"/>
          <w:b w:val="false"/>
          <w:i w:val="false"/>
          <w:color w:val="000000"/>
          <w:sz w:val="28"/>
        </w:rPr>
        <w:t>
      11. Қаратөбе аудандық сотының әкімшісі;</w:t>
      </w:r>
    </w:p>
    <w:bookmarkEnd w:id="540"/>
    <w:bookmarkStart w:name="z548" w:id="541"/>
    <w:p>
      <w:pPr>
        <w:spacing w:after="0"/>
        <w:ind w:left="0"/>
        <w:jc w:val="both"/>
      </w:pPr>
      <w:r>
        <w:rPr>
          <w:rFonts w:ascii="Times New Roman"/>
          <w:b w:val="false"/>
          <w:i w:val="false"/>
          <w:color w:val="000000"/>
          <w:sz w:val="28"/>
        </w:rPr>
        <w:t>
      12. Орал қалалық сотының әкімшісі;</w:t>
      </w:r>
    </w:p>
    <w:bookmarkEnd w:id="541"/>
    <w:bookmarkStart w:name="z549" w:id="542"/>
    <w:p>
      <w:pPr>
        <w:spacing w:after="0"/>
        <w:ind w:left="0"/>
        <w:jc w:val="both"/>
      </w:pPr>
      <w:r>
        <w:rPr>
          <w:rFonts w:ascii="Times New Roman"/>
          <w:b w:val="false"/>
          <w:i w:val="false"/>
          <w:color w:val="000000"/>
          <w:sz w:val="28"/>
        </w:rPr>
        <w:t>
      13. Орал қаласының № 2 сотының әкімшісі;</w:t>
      </w:r>
    </w:p>
    <w:bookmarkEnd w:id="542"/>
    <w:bookmarkStart w:name="z550" w:id="543"/>
    <w:p>
      <w:pPr>
        <w:spacing w:after="0"/>
        <w:ind w:left="0"/>
        <w:jc w:val="both"/>
      </w:pPr>
      <w:r>
        <w:rPr>
          <w:rFonts w:ascii="Times New Roman"/>
          <w:b w:val="false"/>
          <w:i w:val="false"/>
          <w:color w:val="000000"/>
          <w:sz w:val="28"/>
        </w:rPr>
        <w:t>
      14 Орал қаласының әкімшілік құқық бұзушылықтар жөніндегі мамандандырылған сотының әкімшісі;</w:t>
      </w:r>
    </w:p>
    <w:bookmarkEnd w:id="543"/>
    <w:bookmarkStart w:name="z551" w:id="544"/>
    <w:p>
      <w:pPr>
        <w:spacing w:after="0"/>
        <w:ind w:left="0"/>
        <w:jc w:val="both"/>
      </w:pPr>
      <w:r>
        <w:rPr>
          <w:rFonts w:ascii="Times New Roman"/>
          <w:b w:val="false"/>
          <w:i w:val="false"/>
          <w:color w:val="000000"/>
          <w:sz w:val="28"/>
        </w:rPr>
        <w:t>
      15. Орал қаласының мамандандырылған тергеу сотының әкімшісі;</w:t>
      </w:r>
    </w:p>
    <w:bookmarkEnd w:id="544"/>
    <w:bookmarkStart w:name="z552" w:id="545"/>
    <w:p>
      <w:pPr>
        <w:spacing w:after="0"/>
        <w:ind w:left="0"/>
        <w:jc w:val="both"/>
      </w:pPr>
      <w:r>
        <w:rPr>
          <w:rFonts w:ascii="Times New Roman"/>
          <w:b w:val="false"/>
          <w:i w:val="false"/>
          <w:color w:val="000000"/>
          <w:sz w:val="28"/>
        </w:rPr>
        <w:t>
      16. Сырым аудандық сотының әкімшісі;</w:t>
      </w:r>
    </w:p>
    <w:bookmarkEnd w:id="545"/>
    <w:bookmarkStart w:name="z553" w:id="546"/>
    <w:p>
      <w:pPr>
        <w:spacing w:after="0"/>
        <w:ind w:left="0"/>
        <w:jc w:val="both"/>
      </w:pPr>
      <w:r>
        <w:rPr>
          <w:rFonts w:ascii="Times New Roman"/>
          <w:b w:val="false"/>
          <w:i w:val="false"/>
          <w:color w:val="000000"/>
          <w:sz w:val="28"/>
        </w:rPr>
        <w:t>
      17. Тасқала аудандық сотының әкімшісі;</w:t>
      </w:r>
    </w:p>
    <w:bookmarkEnd w:id="546"/>
    <w:bookmarkStart w:name="z554" w:id="547"/>
    <w:p>
      <w:pPr>
        <w:spacing w:after="0"/>
        <w:ind w:left="0"/>
        <w:jc w:val="both"/>
      </w:pPr>
      <w:r>
        <w:rPr>
          <w:rFonts w:ascii="Times New Roman"/>
          <w:b w:val="false"/>
          <w:i w:val="false"/>
          <w:color w:val="000000"/>
          <w:sz w:val="28"/>
        </w:rPr>
        <w:t>
      18. Теректі аудандық сотының әкімшісі;</w:t>
      </w:r>
    </w:p>
    <w:bookmarkEnd w:id="547"/>
    <w:bookmarkStart w:name="z555" w:id="548"/>
    <w:p>
      <w:pPr>
        <w:spacing w:after="0"/>
        <w:ind w:left="0"/>
        <w:jc w:val="both"/>
      </w:pPr>
      <w:r>
        <w:rPr>
          <w:rFonts w:ascii="Times New Roman"/>
          <w:b w:val="false"/>
          <w:i w:val="false"/>
          <w:color w:val="000000"/>
          <w:sz w:val="28"/>
        </w:rPr>
        <w:t>
      19. Шыңғырлау аудандық сотының әкімшісі;</w:t>
      </w:r>
    </w:p>
    <w:bookmarkEnd w:id="548"/>
    <w:bookmarkStart w:name="z556" w:id="549"/>
    <w:p>
      <w:pPr>
        <w:spacing w:after="0"/>
        <w:ind w:left="0"/>
        <w:jc w:val="both"/>
      </w:pPr>
      <w:r>
        <w:rPr>
          <w:rFonts w:ascii="Times New Roman"/>
          <w:b w:val="false"/>
          <w:i w:val="false"/>
          <w:color w:val="000000"/>
          <w:sz w:val="28"/>
        </w:rPr>
        <w:t>
      20. Кәмелетке толмағандардың істері жөніндегі мамандандырылған ауданаралық сотының әкімшісі</w:t>
      </w:r>
    </w:p>
    <w:bookmarkEnd w:id="549"/>
    <w:bookmarkStart w:name="z557" w:id="550"/>
    <w:p>
      <w:pPr>
        <w:spacing w:after="0"/>
        <w:ind w:left="0"/>
        <w:jc w:val="both"/>
      </w:pPr>
      <w:r>
        <w:rPr>
          <w:rFonts w:ascii="Times New Roman"/>
          <w:b w:val="false"/>
          <w:i w:val="false"/>
          <w:color w:val="000000"/>
          <w:sz w:val="28"/>
        </w:rPr>
        <w:t>
      21. Қылмыстық істер жөніндегі мамандандырылған ауданаралық сотының әкімшісі</w:t>
      </w:r>
    </w:p>
    <w:bookmarkEnd w:id="550"/>
    <w:bookmarkStart w:name="z558" w:id="551"/>
    <w:p>
      <w:pPr>
        <w:spacing w:after="0"/>
        <w:ind w:left="0"/>
        <w:jc w:val="both"/>
      </w:pPr>
      <w:r>
        <w:rPr>
          <w:rFonts w:ascii="Times New Roman"/>
          <w:b w:val="false"/>
          <w:i w:val="false"/>
          <w:color w:val="000000"/>
          <w:sz w:val="28"/>
        </w:rPr>
        <w:t>
      22. Мамандандырылған ауданаралық әкімшілік сотының әкімшісі;</w:t>
      </w:r>
    </w:p>
    <w:bookmarkEnd w:id="551"/>
    <w:bookmarkStart w:name="z559" w:id="552"/>
    <w:p>
      <w:pPr>
        <w:spacing w:after="0"/>
        <w:ind w:left="0"/>
        <w:jc w:val="both"/>
      </w:pPr>
      <w:r>
        <w:rPr>
          <w:rFonts w:ascii="Times New Roman"/>
          <w:b w:val="false"/>
          <w:i w:val="false"/>
          <w:color w:val="000000"/>
          <w:sz w:val="28"/>
        </w:rPr>
        <w:t>
      23. Мамандандырылған ауданаралық экономикалық сотының әкімшісі.</w:t>
      </w:r>
    </w:p>
    <w:bookmarkEnd w:id="552"/>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7-қосымша</w:t>
            </w:r>
          </w:p>
        </w:tc>
      </w:tr>
    </w:tbl>
    <w:bookmarkStart w:name="z561" w:id="553"/>
    <w:p>
      <w:pPr>
        <w:spacing w:after="0"/>
        <w:ind w:left="0"/>
        <w:jc w:val="left"/>
      </w:pPr>
      <w:r>
        <w:rPr>
          <w:rFonts w:ascii="Times New Roman"/>
          <w:b/>
          <w:i w:val="false"/>
          <w:color w:val="000000"/>
        </w:rPr>
        <w:t xml:space="preserve"> "Қазақстан Республикасы Сот әкімшілігінің  Жамбыл облысы бойынша департаменті"  республикалық мемлекеттік мекемесі туралы</w:t>
      </w:r>
      <w:r>
        <w:br/>
      </w:r>
      <w:r>
        <w:rPr>
          <w:rFonts w:ascii="Times New Roman"/>
          <w:b/>
          <w:i w:val="false"/>
          <w:color w:val="000000"/>
        </w:rPr>
        <w:t>Е Р Е Ж Е</w:t>
      </w:r>
    </w:p>
    <w:bookmarkEnd w:id="553"/>
    <w:bookmarkStart w:name="z562" w:id="554"/>
    <w:p>
      <w:pPr>
        <w:spacing w:after="0"/>
        <w:ind w:left="0"/>
        <w:jc w:val="left"/>
      </w:pPr>
      <w:r>
        <w:rPr>
          <w:rFonts w:ascii="Times New Roman"/>
          <w:b/>
          <w:i w:val="false"/>
          <w:color w:val="000000"/>
        </w:rPr>
        <w:t xml:space="preserve"> 1-тарау. Жалпы ережелер</w:t>
      </w:r>
    </w:p>
    <w:bookmarkEnd w:id="554"/>
    <w:bookmarkStart w:name="z563" w:id="555"/>
    <w:p>
      <w:pPr>
        <w:spacing w:after="0"/>
        <w:ind w:left="0"/>
        <w:jc w:val="both"/>
      </w:pPr>
      <w:r>
        <w:rPr>
          <w:rFonts w:ascii="Times New Roman"/>
          <w:b w:val="false"/>
          <w:i w:val="false"/>
          <w:color w:val="000000"/>
          <w:sz w:val="28"/>
        </w:rPr>
        <w:t>
      1. "Қазақстан Республикасы Сот әкімшілігінің Жамбыл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555"/>
    <w:bookmarkStart w:name="z564" w:id="55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56"/>
    <w:bookmarkStart w:name="z565" w:id="55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557"/>
    <w:bookmarkStart w:name="z566" w:id="558"/>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558"/>
    <w:bookmarkStart w:name="z567" w:id="559"/>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559"/>
    <w:bookmarkStart w:name="z568" w:id="56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560"/>
    <w:bookmarkStart w:name="z569" w:id="561"/>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561"/>
    <w:bookmarkStart w:name="z570" w:id="562"/>
    <w:p>
      <w:pPr>
        <w:spacing w:after="0"/>
        <w:ind w:left="0"/>
        <w:jc w:val="both"/>
      </w:pPr>
      <w:r>
        <w:rPr>
          <w:rFonts w:ascii="Times New Roman"/>
          <w:b w:val="false"/>
          <w:i w:val="false"/>
          <w:color w:val="000000"/>
          <w:sz w:val="28"/>
        </w:rPr>
        <w:t>
      8. Департаменттің заңды мекен-жайы: Қазақстан Республикасы, 080000, Жамбыл облысы, Тараз қаласы, Төле би даңғылы, № 90 үй.</w:t>
      </w:r>
    </w:p>
    <w:bookmarkEnd w:id="562"/>
    <w:bookmarkStart w:name="z571" w:id="563"/>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Жамбыл облысы бойынша департаменті" республикалық мемлекеттік мекемесі.</w:t>
      </w:r>
    </w:p>
    <w:bookmarkEnd w:id="563"/>
    <w:bookmarkStart w:name="z572" w:id="56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64"/>
    <w:bookmarkStart w:name="z573" w:id="56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65"/>
    <w:bookmarkStart w:name="z574" w:id="566"/>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566"/>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575" w:id="567"/>
    <w:p>
      <w:pPr>
        <w:spacing w:after="0"/>
        <w:ind w:left="0"/>
        <w:jc w:val="left"/>
      </w:pPr>
      <w:r>
        <w:rPr>
          <w:rFonts w:ascii="Times New Roman"/>
          <w:b/>
          <w:i w:val="false"/>
          <w:color w:val="000000"/>
        </w:rPr>
        <w:t xml:space="preserve"> 2-тарау. Департаменттің міндеттері мен өкілеттіктері</w:t>
      </w:r>
    </w:p>
    <w:bookmarkEnd w:id="567"/>
    <w:bookmarkStart w:name="z576" w:id="568"/>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568"/>
    <w:bookmarkStart w:name="z577" w:id="569"/>
    <w:p>
      <w:pPr>
        <w:spacing w:after="0"/>
        <w:ind w:left="0"/>
        <w:jc w:val="both"/>
      </w:pPr>
      <w:r>
        <w:rPr>
          <w:rFonts w:ascii="Times New Roman"/>
          <w:b w:val="false"/>
          <w:i w:val="false"/>
          <w:color w:val="000000"/>
          <w:sz w:val="28"/>
        </w:rPr>
        <w:t>
      14. Өкілеттіктері:</w:t>
      </w:r>
    </w:p>
    <w:bookmarkEnd w:id="569"/>
    <w:bookmarkStart w:name="z578" w:id="570"/>
    <w:p>
      <w:pPr>
        <w:spacing w:after="0"/>
        <w:ind w:left="0"/>
        <w:jc w:val="both"/>
      </w:pPr>
      <w:r>
        <w:rPr>
          <w:rFonts w:ascii="Times New Roman"/>
          <w:b w:val="false"/>
          <w:i w:val="false"/>
          <w:color w:val="000000"/>
          <w:sz w:val="28"/>
        </w:rPr>
        <w:t>
      1) құқықтары:</w:t>
      </w:r>
    </w:p>
    <w:bookmarkEnd w:id="570"/>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579" w:id="571"/>
    <w:p>
      <w:pPr>
        <w:spacing w:after="0"/>
        <w:ind w:left="0"/>
        <w:jc w:val="both"/>
      </w:pPr>
      <w:r>
        <w:rPr>
          <w:rFonts w:ascii="Times New Roman"/>
          <w:b w:val="false"/>
          <w:i w:val="false"/>
          <w:color w:val="000000"/>
          <w:sz w:val="28"/>
        </w:rPr>
        <w:t>
      2) міндеттері:</w:t>
      </w:r>
    </w:p>
    <w:bookmarkEnd w:id="571"/>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580" w:id="572"/>
    <w:p>
      <w:pPr>
        <w:spacing w:after="0"/>
        <w:ind w:left="0"/>
        <w:jc w:val="both"/>
      </w:pPr>
      <w:r>
        <w:rPr>
          <w:rFonts w:ascii="Times New Roman"/>
          <w:b w:val="false"/>
          <w:i w:val="false"/>
          <w:color w:val="000000"/>
          <w:sz w:val="28"/>
        </w:rPr>
        <w:t>
      15. Функциялары:</w:t>
      </w:r>
    </w:p>
    <w:bookmarkEnd w:id="572"/>
    <w:bookmarkStart w:name="z581" w:id="573"/>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573"/>
    <w:bookmarkStart w:name="z582" w:id="574"/>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574"/>
    <w:bookmarkStart w:name="z583" w:id="575"/>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575"/>
    <w:bookmarkStart w:name="z584" w:id="576"/>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576"/>
    <w:bookmarkStart w:name="z585" w:id="577"/>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577"/>
    <w:bookmarkStart w:name="z586" w:id="578"/>
    <w:p>
      <w:pPr>
        <w:spacing w:after="0"/>
        <w:ind w:left="0"/>
        <w:jc w:val="both"/>
      </w:pPr>
      <w:r>
        <w:rPr>
          <w:rFonts w:ascii="Times New Roman"/>
          <w:b w:val="false"/>
          <w:i w:val="false"/>
          <w:color w:val="000000"/>
          <w:sz w:val="28"/>
        </w:rPr>
        <w:t>
      6) соттардың жұмысын кадрлық қамтамасыз ету;</w:t>
      </w:r>
    </w:p>
    <w:bookmarkEnd w:id="578"/>
    <w:bookmarkStart w:name="z587" w:id="579"/>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579"/>
    <w:bookmarkStart w:name="z588" w:id="580"/>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580"/>
    <w:bookmarkStart w:name="z589" w:id="581"/>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581"/>
    <w:bookmarkStart w:name="z590" w:id="582"/>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582"/>
    <w:bookmarkStart w:name="z591" w:id="583"/>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583"/>
    <w:bookmarkStart w:name="z592" w:id="584"/>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584"/>
    <w:bookmarkStart w:name="z593" w:id="585"/>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585"/>
    <w:bookmarkStart w:name="z594" w:id="586"/>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586"/>
    <w:bookmarkStart w:name="z595" w:id="587"/>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587"/>
    <w:bookmarkStart w:name="z596" w:id="588"/>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588"/>
    <w:bookmarkStart w:name="z597" w:id="589"/>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589"/>
    <w:bookmarkStart w:name="z598" w:id="590"/>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590"/>
    <w:bookmarkStart w:name="z599" w:id="591"/>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591"/>
    <w:bookmarkStart w:name="z600" w:id="592"/>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592"/>
    <w:bookmarkStart w:name="z601" w:id="593"/>
    <w:p>
      <w:pPr>
        <w:spacing w:after="0"/>
        <w:ind w:left="0"/>
        <w:jc w:val="both"/>
      </w:pPr>
      <w:r>
        <w:rPr>
          <w:rFonts w:ascii="Times New Roman"/>
          <w:b w:val="false"/>
          <w:i w:val="false"/>
          <w:color w:val="000000"/>
          <w:sz w:val="28"/>
        </w:rPr>
        <w:t>
      21) сот приставтарының қызметін ұйымдастыру;</w:t>
      </w:r>
    </w:p>
    <w:bookmarkEnd w:id="593"/>
    <w:bookmarkStart w:name="z602" w:id="594"/>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594"/>
    <w:bookmarkStart w:name="z603" w:id="595"/>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595"/>
    <w:bookmarkStart w:name="z604" w:id="596"/>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596"/>
    <w:bookmarkStart w:name="z605" w:id="597"/>
    <w:p>
      <w:pPr>
        <w:spacing w:after="0"/>
        <w:ind w:left="0"/>
        <w:jc w:val="left"/>
      </w:pPr>
      <w:r>
        <w:rPr>
          <w:rFonts w:ascii="Times New Roman"/>
          <w:b/>
          <w:i w:val="false"/>
          <w:color w:val="000000"/>
        </w:rPr>
        <w:t xml:space="preserve"> 3-тарау. Департамент басшысының мәртебесі, өкілеттіктері</w:t>
      </w:r>
    </w:p>
    <w:bookmarkEnd w:id="597"/>
    <w:bookmarkStart w:name="z606" w:id="59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598"/>
    <w:bookmarkStart w:name="z607" w:id="599"/>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599"/>
    <w:bookmarkStart w:name="z608" w:id="600"/>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600"/>
    <w:bookmarkStart w:name="z609" w:id="601"/>
    <w:p>
      <w:pPr>
        <w:spacing w:after="0"/>
        <w:ind w:left="0"/>
        <w:jc w:val="both"/>
      </w:pPr>
      <w:r>
        <w:rPr>
          <w:rFonts w:ascii="Times New Roman"/>
          <w:b w:val="false"/>
          <w:i w:val="false"/>
          <w:color w:val="000000"/>
          <w:sz w:val="28"/>
        </w:rPr>
        <w:t>
      19. Департамент басшысының өкілеттігі:</w:t>
      </w:r>
    </w:p>
    <w:bookmarkEnd w:id="601"/>
    <w:bookmarkStart w:name="z610" w:id="602"/>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602"/>
    <w:bookmarkStart w:name="z611" w:id="603"/>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603"/>
    <w:bookmarkStart w:name="z612" w:id="604"/>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604"/>
    <w:bookmarkStart w:name="z613" w:id="605"/>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605"/>
    <w:bookmarkStart w:name="z614" w:id="606"/>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606"/>
    <w:bookmarkStart w:name="z615" w:id="607"/>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607"/>
    <w:bookmarkStart w:name="z616" w:id="608"/>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608"/>
    <w:bookmarkStart w:name="z617" w:id="609"/>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609"/>
    <w:bookmarkStart w:name="z618" w:id="610"/>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610"/>
    <w:bookmarkStart w:name="z619" w:id="611"/>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611"/>
    <w:bookmarkStart w:name="z620" w:id="612"/>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612"/>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621" w:id="613"/>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613"/>
    <w:bookmarkStart w:name="z622" w:id="614"/>
    <w:p>
      <w:pPr>
        <w:spacing w:after="0"/>
        <w:ind w:left="0"/>
        <w:jc w:val="left"/>
      </w:pPr>
      <w:r>
        <w:rPr>
          <w:rFonts w:ascii="Times New Roman"/>
          <w:b/>
          <w:i w:val="false"/>
          <w:color w:val="000000"/>
        </w:rPr>
        <w:t xml:space="preserve"> 4-тарау. Департаменттің мүлкі</w:t>
      </w:r>
    </w:p>
    <w:bookmarkEnd w:id="614"/>
    <w:bookmarkStart w:name="z623" w:id="615"/>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615"/>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624" w:id="61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16"/>
    <w:bookmarkStart w:name="z625" w:id="61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617"/>
    <w:bookmarkStart w:name="z626" w:id="618"/>
    <w:p>
      <w:pPr>
        <w:spacing w:after="0"/>
        <w:ind w:left="0"/>
        <w:jc w:val="left"/>
      </w:pPr>
      <w:r>
        <w:rPr>
          <w:rFonts w:ascii="Times New Roman"/>
          <w:b/>
          <w:i w:val="false"/>
          <w:color w:val="000000"/>
        </w:rPr>
        <w:t xml:space="preserve"> 5-тарау. Департаментті қайта ұйымдастыру және тарату</w:t>
      </w:r>
    </w:p>
    <w:bookmarkEnd w:id="618"/>
    <w:bookmarkStart w:name="z627" w:id="61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19"/>
    <w:p>
      <w:pPr>
        <w:spacing w:after="0"/>
        <w:ind w:left="0"/>
        <w:jc w:val="both"/>
      </w:pPr>
      <w:r>
        <w:rPr>
          <w:rFonts w:ascii="Times New Roman"/>
          <w:b w:val="false"/>
          <w:i w:val="false"/>
          <w:color w:val="000000"/>
          <w:sz w:val="28"/>
        </w:rPr>
        <w:t>
      Департамент филиалдарының тізбесі:</w:t>
      </w:r>
    </w:p>
    <w:bookmarkStart w:name="z628" w:id="620"/>
    <w:p>
      <w:pPr>
        <w:spacing w:after="0"/>
        <w:ind w:left="0"/>
        <w:jc w:val="both"/>
      </w:pPr>
      <w:r>
        <w:rPr>
          <w:rFonts w:ascii="Times New Roman"/>
          <w:b w:val="false"/>
          <w:i w:val="false"/>
          <w:color w:val="000000"/>
          <w:sz w:val="28"/>
        </w:rPr>
        <w:t>
      1. Байзақ аудандық сотының әкімшісі;</w:t>
      </w:r>
    </w:p>
    <w:bookmarkEnd w:id="620"/>
    <w:bookmarkStart w:name="z629" w:id="621"/>
    <w:p>
      <w:pPr>
        <w:spacing w:after="0"/>
        <w:ind w:left="0"/>
        <w:jc w:val="both"/>
      </w:pPr>
      <w:r>
        <w:rPr>
          <w:rFonts w:ascii="Times New Roman"/>
          <w:b w:val="false"/>
          <w:i w:val="false"/>
          <w:color w:val="000000"/>
          <w:sz w:val="28"/>
        </w:rPr>
        <w:t>
      2. Жамбыл аудандық сотының әкімшісі;</w:t>
      </w:r>
    </w:p>
    <w:bookmarkEnd w:id="621"/>
    <w:bookmarkStart w:name="z630" w:id="622"/>
    <w:p>
      <w:pPr>
        <w:spacing w:after="0"/>
        <w:ind w:left="0"/>
        <w:jc w:val="both"/>
      </w:pPr>
      <w:r>
        <w:rPr>
          <w:rFonts w:ascii="Times New Roman"/>
          <w:b w:val="false"/>
          <w:i w:val="false"/>
          <w:color w:val="000000"/>
          <w:sz w:val="28"/>
        </w:rPr>
        <w:t>
      3. Жуалы аудандық сотының әкімшісі;</w:t>
      </w:r>
    </w:p>
    <w:bookmarkEnd w:id="622"/>
    <w:bookmarkStart w:name="z631" w:id="623"/>
    <w:p>
      <w:pPr>
        <w:spacing w:after="0"/>
        <w:ind w:left="0"/>
        <w:jc w:val="both"/>
      </w:pPr>
      <w:r>
        <w:rPr>
          <w:rFonts w:ascii="Times New Roman"/>
          <w:b w:val="false"/>
          <w:i w:val="false"/>
          <w:color w:val="000000"/>
          <w:sz w:val="28"/>
        </w:rPr>
        <w:t>
      4. Қордай аудандық сотының әкімшісі;</w:t>
      </w:r>
    </w:p>
    <w:bookmarkEnd w:id="623"/>
    <w:bookmarkStart w:name="z632" w:id="624"/>
    <w:p>
      <w:pPr>
        <w:spacing w:after="0"/>
        <w:ind w:left="0"/>
        <w:jc w:val="both"/>
      </w:pPr>
      <w:r>
        <w:rPr>
          <w:rFonts w:ascii="Times New Roman"/>
          <w:b w:val="false"/>
          <w:i w:val="false"/>
          <w:color w:val="000000"/>
          <w:sz w:val="28"/>
        </w:rPr>
        <w:t>
      5. Мерке аудандық сотының әкімшісі;</w:t>
      </w:r>
    </w:p>
    <w:bookmarkEnd w:id="624"/>
    <w:bookmarkStart w:name="z633" w:id="625"/>
    <w:p>
      <w:pPr>
        <w:spacing w:after="0"/>
        <w:ind w:left="0"/>
        <w:jc w:val="both"/>
      </w:pPr>
      <w:r>
        <w:rPr>
          <w:rFonts w:ascii="Times New Roman"/>
          <w:b w:val="false"/>
          <w:i w:val="false"/>
          <w:color w:val="000000"/>
          <w:sz w:val="28"/>
        </w:rPr>
        <w:t>
      6. Мойынқұм аудандық сотының әкімшісі;</w:t>
      </w:r>
    </w:p>
    <w:bookmarkEnd w:id="625"/>
    <w:bookmarkStart w:name="z634" w:id="626"/>
    <w:p>
      <w:pPr>
        <w:spacing w:after="0"/>
        <w:ind w:left="0"/>
        <w:jc w:val="both"/>
      </w:pPr>
      <w:r>
        <w:rPr>
          <w:rFonts w:ascii="Times New Roman"/>
          <w:b w:val="false"/>
          <w:i w:val="false"/>
          <w:color w:val="000000"/>
          <w:sz w:val="28"/>
        </w:rPr>
        <w:t>
      7. Сарысу аудандық сотының әкімшісі;</w:t>
      </w:r>
    </w:p>
    <w:bookmarkEnd w:id="626"/>
    <w:bookmarkStart w:name="z635" w:id="627"/>
    <w:p>
      <w:pPr>
        <w:spacing w:after="0"/>
        <w:ind w:left="0"/>
        <w:jc w:val="both"/>
      </w:pPr>
      <w:r>
        <w:rPr>
          <w:rFonts w:ascii="Times New Roman"/>
          <w:b w:val="false"/>
          <w:i w:val="false"/>
          <w:color w:val="000000"/>
          <w:sz w:val="28"/>
        </w:rPr>
        <w:t>
      8. Талас аудандық сотының әкімшісі;</w:t>
      </w:r>
    </w:p>
    <w:bookmarkEnd w:id="627"/>
    <w:bookmarkStart w:name="z636" w:id="628"/>
    <w:p>
      <w:pPr>
        <w:spacing w:after="0"/>
        <w:ind w:left="0"/>
        <w:jc w:val="both"/>
      </w:pPr>
      <w:r>
        <w:rPr>
          <w:rFonts w:ascii="Times New Roman"/>
          <w:b w:val="false"/>
          <w:i w:val="false"/>
          <w:color w:val="000000"/>
          <w:sz w:val="28"/>
        </w:rPr>
        <w:t>
      9. Тараз қалалық сотының әкімшісі;</w:t>
      </w:r>
    </w:p>
    <w:bookmarkEnd w:id="628"/>
    <w:bookmarkStart w:name="z637" w:id="629"/>
    <w:p>
      <w:pPr>
        <w:spacing w:after="0"/>
        <w:ind w:left="0"/>
        <w:jc w:val="both"/>
      </w:pPr>
      <w:r>
        <w:rPr>
          <w:rFonts w:ascii="Times New Roman"/>
          <w:b w:val="false"/>
          <w:i w:val="false"/>
          <w:color w:val="000000"/>
          <w:sz w:val="28"/>
        </w:rPr>
        <w:t>
      10. Тараз қаласының № 2 сотының әкімшісі;</w:t>
      </w:r>
    </w:p>
    <w:bookmarkEnd w:id="629"/>
    <w:bookmarkStart w:name="z638" w:id="630"/>
    <w:p>
      <w:pPr>
        <w:spacing w:after="0"/>
        <w:ind w:left="0"/>
        <w:jc w:val="both"/>
      </w:pPr>
      <w:r>
        <w:rPr>
          <w:rFonts w:ascii="Times New Roman"/>
          <w:b w:val="false"/>
          <w:i w:val="false"/>
          <w:color w:val="000000"/>
          <w:sz w:val="28"/>
        </w:rPr>
        <w:t>
      11. Тараз қаласының әкімшілік құқық бұзушылықтар жөніндегі мамандандырылған сотының әкімшісі;</w:t>
      </w:r>
    </w:p>
    <w:bookmarkEnd w:id="630"/>
    <w:bookmarkStart w:name="z639" w:id="631"/>
    <w:p>
      <w:pPr>
        <w:spacing w:after="0"/>
        <w:ind w:left="0"/>
        <w:jc w:val="both"/>
      </w:pPr>
      <w:r>
        <w:rPr>
          <w:rFonts w:ascii="Times New Roman"/>
          <w:b w:val="false"/>
          <w:i w:val="false"/>
          <w:color w:val="000000"/>
          <w:sz w:val="28"/>
        </w:rPr>
        <w:t>
      12. Тараз қаласының мамандандырылған тергеу сотының әкімшісі;</w:t>
      </w:r>
    </w:p>
    <w:bookmarkEnd w:id="631"/>
    <w:bookmarkStart w:name="z640" w:id="632"/>
    <w:p>
      <w:pPr>
        <w:spacing w:after="0"/>
        <w:ind w:left="0"/>
        <w:jc w:val="both"/>
      </w:pPr>
      <w:r>
        <w:rPr>
          <w:rFonts w:ascii="Times New Roman"/>
          <w:b w:val="false"/>
          <w:i w:val="false"/>
          <w:color w:val="000000"/>
          <w:sz w:val="28"/>
        </w:rPr>
        <w:t>
      13. Тұрар Рысқұлов аудандық сотының әкімшісі;</w:t>
      </w:r>
    </w:p>
    <w:bookmarkEnd w:id="632"/>
    <w:bookmarkStart w:name="z641" w:id="633"/>
    <w:p>
      <w:pPr>
        <w:spacing w:after="0"/>
        <w:ind w:left="0"/>
        <w:jc w:val="both"/>
      </w:pPr>
      <w:r>
        <w:rPr>
          <w:rFonts w:ascii="Times New Roman"/>
          <w:b w:val="false"/>
          <w:i w:val="false"/>
          <w:color w:val="000000"/>
          <w:sz w:val="28"/>
        </w:rPr>
        <w:t>
      14. Шу аудандық сотының әкімшісі;</w:t>
      </w:r>
    </w:p>
    <w:bookmarkEnd w:id="633"/>
    <w:bookmarkStart w:name="z642" w:id="634"/>
    <w:p>
      <w:pPr>
        <w:spacing w:after="0"/>
        <w:ind w:left="0"/>
        <w:jc w:val="both"/>
      </w:pPr>
      <w:r>
        <w:rPr>
          <w:rFonts w:ascii="Times New Roman"/>
          <w:b w:val="false"/>
          <w:i w:val="false"/>
          <w:color w:val="000000"/>
          <w:sz w:val="28"/>
        </w:rPr>
        <w:t>
      15. Кәмелетке толмағандардың істері жөніндегі мамандандырылған ауданаралық сотының әкімшісі;</w:t>
      </w:r>
    </w:p>
    <w:bookmarkEnd w:id="634"/>
    <w:bookmarkStart w:name="z643" w:id="635"/>
    <w:p>
      <w:pPr>
        <w:spacing w:after="0"/>
        <w:ind w:left="0"/>
        <w:jc w:val="both"/>
      </w:pPr>
      <w:r>
        <w:rPr>
          <w:rFonts w:ascii="Times New Roman"/>
          <w:b w:val="false"/>
          <w:i w:val="false"/>
          <w:color w:val="000000"/>
          <w:sz w:val="28"/>
        </w:rPr>
        <w:t>
      16. Қылмыстық істер жөніндегі мамандандырылған ауданаралық сотының әкімшісі;</w:t>
      </w:r>
    </w:p>
    <w:bookmarkEnd w:id="635"/>
    <w:bookmarkStart w:name="z644" w:id="636"/>
    <w:p>
      <w:pPr>
        <w:spacing w:after="0"/>
        <w:ind w:left="0"/>
        <w:jc w:val="both"/>
      </w:pPr>
      <w:r>
        <w:rPr>
          <w:rFonts w:ascii="Times New Roman"/>
          <w:b w:val="false"/>
          <w:i w:val="false"/>
          <w:color w:val="000000"/>
          <w:sz w:val="28"/>
        </w:rPr>
        <w:t>
      17. Мамандырылған ауданаралық экономикалық сотының әкімшісі;</w:t>
      </w:r>
    </w:p>
    <w:bookmarkEnd w:id="636"/>
    <w:bookmarkStart w:name="z645" w:id="637"/>
    <w:p>
      <w:pPr>
        <w:spacing w:after="0"/>
        <w:ind w:left="0"/>
        <w:jc w:val="both"/>
      </w:pPr>
      <w:r>
        <w:rPr>
          <w:rFonts w:ascii="Times New Roman"/>
          <w:b w:val="false"/>
          <w:i w:val="false"/>
          <w:color w:val="000000"/>
          <w:sz w:val="28"/>
        </w:rPr>
        <w:t>
      18. Мамандандырылған ауданаралық әкімшілік сотының әкімшісі.</w:t>
      </w:r>
    </w:p>
    <w:bookmarkEnd w:id="637"/>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8-қосымша</w:t>
            </w:r>
          </w:p>
        </w:tc>
      </w:tr>
    </w:tbl>
    <w:bookmarkStart w:name="z647" w:id="638"/>
    <w:p>
      <w:pPr>
        <w:spacing w:after="0"/>
        <w:ind w:left="0"/>
        <w:jc w:val="left"/>
      </w:pPr>
      <w:r>
        <w:rPr>
          <w:rFonts w:ascii="Times New Roman"/>
          <w:b/>
          <w:i w:val="false"/>
          <w:color w:val="000000"/>
        </w:rPr>
        <w:t xml:space="preserve"> "Қазақстан Республикасы Сот әкімшілігінің  Жетісу облысы бойынша департаменті"  республикалық мемлекеттік мекемесі туралы</w:t>
      </w:r>
      <w:r>
        <w:br/>
      </w:r>
      <w:r>
        <w:rPr>
          <w:rFonts w:ascii="Times New Roman"/>
          <w:b/>
          <w:i w:val="false"/>
          <w:color w:val="000000"/>
        </w:rPr>
        <w:t>Е Р Е Ж Е</w:t>
      </w:r>
    </w:p>
    <w:bookmarkEnd w:id="638"/>
    <w:bookmarkStart w:name="z648" w:id="639"/>
    <w:p>
      <w:pPr>
        <w:spacing w:after="0"/>
        <w:ind w:left="0"/>
        <w:jc w:val="left"/>
      </w:pPr>
      <w:r>
        <w:rPr>
          <w:rFonts w:ascii="Times New Roman"/>
          <w:b/>
          <w:i w:val="false"/>
          <w:color w:val="000000"/>
        </w:rPr>
        <w:t xml:space="preserve"> 1-тарау. Жалпы ережелер</w:t>
      </w:r>
    </w:p>
    <w:bookmarkEnd w:id="639"/>
    <w:bookmarkStart w:name="z649" w:id="640"/>
    <w:p>
      <w:pPr>
        <w:spacing w:after="0"/>
        <w:ind w:left="0"/>
        <w:jc w:val="both"/>
      </w:pPr>
      <w:r>
        <w:rPr>
          <w:rFonts w:ascii="Times New Roman"/>
          <w:b w:val="false"/>
          <w:i w:val="false"/>
          <w:color w:val="000000"/>
          <w:sz w:val="28"/>
        </w:rPr>
        <w:t>
      1. "Қазақстан Республикасы Сот әкімшілігінің Жетісу облысы бойынша департаменті" республикалық мемлекеттік мекемесі (бұдан әрі – Департамент) аудандық және қалалық филиалдары бар ұйымдастырушылық-құқықтық, жергілікті және басқа да соттардың қызметін ұйымдастырушылық,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640"/>
    <w:bookmarkStart w:name="z650" w:id="64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41"/>
    <w:bookmarkStart w:name="z651" w:id="64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642"/>
    <w:bookmarkStart w:name="z652" w:id="643"/>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643"/>
    <w:bookmarkStart w:name="z653" w:id="644"/>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644"/>
    <w:bookmarkStart w:name="z654" w:id="64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645"/>
    <w:bookmarkStart w:name="z655" w:id="646"/>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646"/>
    <w:bookmarkStart w:name="z656" w:id="647"/>
    <w:p>
      <w:pPr>
        <w:spacing w:after="0"/>
        <w:ind w:left="0"/>
        <w:jc w:val="both"/>
      </w:pPr>
      <w:r>
        <w:rPr>
          <w:rFonts w:ascii="Times New Roman"/>
          <w:b w:val="false"/>
          <w:i w:val="false"/>
          <w:color w:val="000000"/>
          <w:sz w:val="28"/>
        </w:rPr>
        <w:t>
      8. Департаменттің заңды мекен-жайы: Қазақстан Республикасы, 040000, Жетісу облысы, Талдықорған қаласы, Н. Назарбаев даңғылы, № 53А үй.</w:t>
      </w:r>
    </w:p>
    <w:bookmarkEnd w:id="647"/>
    <w:bookmarkStart w:name="z657" w:id="648"/>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Жетісу облысы бойынша департаменті" республикалық мемлекеттік мекемесі.</w:t>
      </w:r>
    </w:p>
    <w:bookmarkEnd w:id="648"/>
    <w:bookmarkStart w:name="z658" w:id="64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49"/>
    <w:bookmarkStart w:name="z659" w:id="65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50"/>
    <w:bookmarkStart w:name="z660" w:id="651"/>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651"/>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661" w:id="652"/>
    <w:p>
      <w:pPr>
        <w:spacing w:after="0"/>
        <w:ind w:left="0"/>
        <w:jc w:val="left"/>
      </w:pPr>
      <w:r>
        <w:rPr>
          <w:rFonts w:ascii="Times New Roman"/>
          <w:b/>
          <w:i w:val="false"/>
          <w:color w:val="000000"/>
        </w:rPr>
        <w:t xml:space="preserve"> 2-тарау. Департаменттің міндеттері мен өкілеттіктері</w:t>
      </w:r>
    </w:p>
    <w:bookmarkEnd w:id="652"/>
    <w:bookmarkStart w:name="z662" w:id="653"/>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653"/>
    <w:bookmarkStart w:name="z663" w:id="654"/>
    <w:p>
      <w:pPr>
        <w:spacing w:after="0"/>
        <w:ind w:left="0"/>
        <w:jc w:val="both"/>
      </w:pPr>
      <w:r>
        <w:rPr>
          <w:rFonts w:ascii="Times New Roman"/>
          <w:b w:val="false"/>
          <w:i w:val="false"/>
          <w:color w:val="000000"/>
          <w:sz w:val="28"/>
        </w:rPr>
        <w:t>
      14. Өкілеттіктері:</w:t>
      </w:r>
    </w:p>
    <w:bookmarkEnd w:id="654"/>
    <w:bookmarkStart w:name="z664" w:id="655"/>
    <w:p>
      <w:pPr>
        <w:spacing w:after="0"/>
        <w:ind w:left="0"/>
        <w:jc w:val="both"/>
      </w:pPr>
      <w:r>
        <w:rPr>
          <w:rFonts w:ascii="Times New Roman"/>
          <w:b w:val="false"/>
          <w:i w:val="false"/>
          <w:color w:val="000000"/>
          <w:sz w:val="28"/>
        </w:rPr>
        <w:t>
      1) құқықтары:</w:t>
      </w:r>
    </w:p>
    <w:bookmarkEnd w:id="655"/>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665" w:id="656"/>
    <w:p>
      <w:pPr>
        <w:spacing w:after="0"/>
        <w:ind w:left="0"/>
        <w:jc w:val="both"/>
      </w:pPr>
      <w:r>
        <w:rPr>
          <w:rFonts w:ascii="Times New Roman"/>
          <w:b w:val="false"/>
          <w:i w:val="false"/>
          <w:color w:val="000000"/>
          <w:sz w:val="28"/>
        </w:rPr>
        <w:t>
      2) міндеттері:</w:t>
      </w:r>
    </w:p>
    <w:bookmarkEnd w:id="656"/>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666" w:id="657"/>
    <w:p>
      <w:pPr>
        <w:spacing w:after="0"/>
        <w:ind w:left="0"/>
        <w:jc w:val="both"/>
      </w:pPr>
      <w:r>
        <w:rPr>
          <w:rFonts w:ascii="Times New Roman"/>
          <w:b w:val="false"/>
          <w:i w:val="false"/>
          <w:color w:val="000000"/>
          <w:sz w:val="28"/>
        </w:rPr>
        <w:t>
      15. Функциялары:</w:t>
      </w:r>
    </w:p>
    <w:bookmarkEnd w:id="657"/>
    <w:bookmarkStart w:name="z667" w:id="658"/>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658"/>
    <w:bookmarkStart w:name="z668" w:id="659"/>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659"/>
    <w:bookmarkStart w:name="z669" w:id="660"/>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660"/>
    <w:bookmarkStart w:name="z670" w:id="661"/>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661"/>
    <w:bookmarkStart w:name="z671" w:id="662"/>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662"/>
    <w:bookmarkStart w:name="z672" w:id="663"/>
    <w:p>
      <w:pPr>
        <w:spacing w:after="0"/>
        <w:ind w:left="0"/>
        <w:jc w:val="both"/>
      </w:pPr>
      <w:r>
        <w:rPr>
          <w:rFonts w:ascii="Times New Roman"/>
          <w:b w:val="false"/>
          <w:i w:val="false"/>
          <w:color w:val="000000"/>
          <w:sz w:val="28"/>
        </w:rPr>
        <w:t>
      6) соттардың жұмысын кадрлық қамтамасыз ету;</w:t>
      </w:r>
    </w:p>
    <w:bookmarkEnd w:id="663"/>
    <w:bookmarkStart w:name="z673" w:id="664"/>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664"/>
    <w:bookmarkStart w:name="z674" w:id="665"/>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665"/>
    <w:bookmarkStart w:name="z675" w:id="666"/>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666"/>
    <w:bookmarkStart w:name="z676" w:id="667"/>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667"/>
    <w:bookmarkStart w:name="z677" w:id="668"/>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668"/>
    <w:bookmarkStart w:name="z678" w:id="669"/>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669"/>
    <w:bookmarkStart w:name="z679" w:id="670"/>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670"/>
    <w:bookmarkStart w:name="z680" w:id="671"/>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671"/>
    <w:bookmarkStart w:name="z681" w:id="672"/>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672"/>
    <w:bookmarkStart w:name="z682" w:id="673"/>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673"/>
    <w:bookmarkStart w:name="z683" w:id="674"/>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674"/>
    <w:bookmarkStart w:name="z684" w:id="675"/>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675"/>
    <w:bookmarkStart w:name="z685" w:id="676"/>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676"/>
    <w:bookmarkStart w:name="z686" w:id="677"/>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677"/>
    <w:bookmarkStart w:name="z687" w:id="678"/>
    <w:p>
      <w:pPr>
        <w:spacing w:after="0"/>
        <w:ind w:left="0"/>
        <w:jc w:val="both"/>
      </w:pPr>
      <w:r>
        <w:rPr>
          <w:rFonts w:ascii="Times New Roman"/>
          <w:b w:val="false"/>
          <w:i w:val="false"/>
          <w:color w:val="000000"/>
          <w:sz w:val="28"/>
        </w:rPr>
        <w:t>
      21) сот приставтарының қызметін ұйымдастыру;</w:t>
      </w:r>
    </w:p>
    <w:bookmarkEnd w:id="678"/>
    <w:bookmarkStart w:name="z688" w:id="679"/>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679"/>
    <w:bookmarkStart w:name="z689" w:id="680"/>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680"/>
    <w:bookmarkStart w:name="z690" w:id="681"/>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681"/>
    <w:bookmarkStart w:name="z691" w:id="682"/>
    <w:p>
      <w:pPr>
        <w:spacing w:after="0"/>
        <w:ind w:left="0"/>
        <w:jc w:val="left"/>
      </w:pPr>
      <w:r>
        <w:rPr>
          <w:rFonts w:ascii="Times New Roman"/>
          <w:b/>
          <w:i w:val="false"/>
          <w:color w:val="000000"/>
        </w:rPr>
        <w:t xml:space="preserve"> 3-тарау. Департамент басшысының мәртебесі, өкілеттіктері</w:t>
      </w:r>
    </w:p>
    <w:bookmarkEnd w:id="682"/>
    <w:bookmarkStart w:name="z692" w:id="68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683"/>
    <w:bookmarkStart w:name="z693" w:id="684"/>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684"/>
    <w:bookmarkStart w:name="z694" w:id="685"/>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685"/>
    <w:bookmarkStart w:name="z695" w:id="686"/>
    <w:p>
      <w:pPr>
        <w:spacing w:after="0"/>
        <w:ind w:left="0"/>
        <w:jc w:val="both"/>
      </w:pPr>
      <w:r>
        <w:rPr>
          <w:rFonts w:ascii="Times New Roman"/>
          <w:b w:val="false"/>
          <w:i w:val="false"/>
          <w:color w:val="000000"/>
          <w:sz w:val="28"/>
        </w:rPr>
        <w:t>
      19. Департамент басшысының өкілеттігі:</w:t>
      </w:r>
    </w:p>
    <w:bookmarkEnd w:id="686"/>
    <w:bookmarkStart w:name="z696" w:id="687"/>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687"/>
    <w:bookmarkStart w:name="z697" w:id="688"/>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688"/>
    <w:bookmarkStart w:name="z698" w:id="689"/>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689"/>
    <w:bookmarkStart w:name="z699" w:id="690"/>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690"/>
    <w:bookmarkStart w:name="z700" w:id="691"/>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691"/>
    <w:bookmarkStart w:name="z701" w:id="692"/>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692"/>
    <w:bookmarkStart w:name="z702" w:id="693"/>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693"/>
    <w:bookmarkStart w:name="z703" w:id="694"/>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694"/>
    <w:bookmarkStart w:name="z704" w:id="695"/>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695"/>
    <w:bookmarkStart w:name="z705" w:id="696"/>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696"/>
    <w:bookmarkStart w:name="z706" w:id="697"/>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697"/>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707" w:id="698"/>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698"/>
    <w:bookmarkStart w:name="z708" w:id="699"/>
    <w:p>
      <w:pPr>
        <w:spacing w:after="0"/>
        <w:ind w:left="0"/>
        <w:jc w:val="left"/>
      </w:pPr>
      <w:r>
        <w:rPr>
          <w:rFonts w:ascii="Times New Roman"/>
          <w:b/>
          <w:i w:val="false"/>
          <w:color w:val="000000"/>
        </w:rPr>
        <w:t xml:space="preserve"> 4-тарау. Департаменттің мүлкі</w:t>
      </w:r>
    </w:p>
    <w:bookmarkEnd w:id="699"/>
    <w:bookmarkStart w:name="z709" w:id="700"/>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70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710" w:id="70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01"/>
    <w:bookmarkStart w:name="z711" w:id="70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702"/>
    <w:bookmarkStart w:name="z712" w:id="703"/>
    <w:p>
      <w:pPr>
        <w:spacing w:after="0"/>
        <w:ind w:left="0"/>
        <w:jc w:val="left"/>
      </w:pPr>
      <w:r>
        <w:rPr>
          <w:rFonts w:ascii="Times New Roman"/>
          <w:b/>
          <w:i w:val="false"/>
          <w:color w:val="000000"/>
        </w:rPr>
        <w:t xml:space="preserve"> 5-тарау. Департаментті қайта ұйымдастыру және тарату</w:t>
      </w:r>
    </w:p>
    <w:bookmarkEnd w:id="703"/>
    <w:bookmarkStart w:name="z713" w:id="70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04"/>
    <w:p>
      <w:pPr>
        <w:spacing w:after="0"/>
        <w:ind w:left="0"/>
        <w:jc w:val="both"/>
      </w:pPr>
      <w:r>
        <w:rPr>
          <w:rFonts w:ascii="Times New Roman"/>
          <w:b w:val="false"/>
          <w:i w:val="false"/>
          <w:color w:val="000000"/>
          <w:sz w:val="28"/>
        </w:rPr>
        <w:t>
      Департамент филиалдарының тізбесі:</w:t>
      </w:r>
    </w:p>
    <w:bookmarkStart w:name="z714" w:id="705"/>
    <w:p>
      <w:pPr>
        <w:spacing w:after="0"/>
        <w:ind w:left="0"/>
        <w:jc w:val="both"/>
      </w:pPr>
      <w:r>
        <w:rPr>
          <w:rFonts w:ascii="Times New Roman"/>
          <w:b w:val="false"/>
          <w:i w:val="false"/>
          <w:color w:val="000000"/>
          <w:sz w:val="28"/>
        </w:rPr>
        <w:t>
      1. Ақсу аудандық сотының әкімшісі;</w:t>
      </w:r>
    </w:p>
    <w:bookmarkEnd w:id="705"/>
    <w:bookmarkStart w:name="z715" w:id="706"/>
    <w:p>
      <w:pPr>
        <w:spacing w:after="0"/>
        <w:ind w:left="0"/>
        <w:jc w:val="both"/>
      </w:pPr>
      <w:r>
        <w:rPr>
          <w:rFonts w:ascii="Times New Roman"/>
          <w:b w:val="false"/>
          <w:i w:val="false"/>
          <w:color w:val="000000"/>
          <w:sz w:val="28"/>
        </w:rPr>
        <w:t>
      2. Алакөл аудандық сотының әкімшісі;</w:t>
      </w:r>
    </w:p>
    <w:bookmarkEnd w:id="706"/>
    <w:bookmarkStart w:name="z716" w:id="707"/>
    <w:p>
      <w:pPr>
        <w:spacing w:after="0"/>
        <w:ind w:left="0"/>
        <w:jc w:val="both"/>
      </w:pPr>
      <w:r>
        <w:rPr>
          <w:rFonts w:ascii="Times New Roman"/>
          <w:b w:val="false"/>
          <w:i w:val="false"/>
          <w:color w:val="000000"/>
          <w:sz w:val="28"/>
        </w:rPr>
        <w:t>
      3. Алакөл ауданының № 2 аудандық сотының әкімшісі;</w:t>
      </w:r>
    </w:p>
    <w:bookmarkEnd w:id="707"/>
    <w:bookmarkStart w:name="z717" w:id="708"/>
    <w:p>
      <w:pPr>
        <w:spacing w:after="0"/>
        <w:ind w:left="0"/>
        <w:jc w:val="both"/>
      </w:pPr>
      <w:r>
        <w:rPr>
          <w:rFonts w:ascii="Times New Roman"/>
          <w:b w:val="false"/>
          <w:i w:val="false"/>
          <w:color w:val="000000"/>
          <w:sz w:val="28"/>
        </w:rPr>
        <w:t>
      4. Ескелді аудандық сотының әкімшісі;</w:t>
      </w:r>
    </w:p>
    <w:bookmarkEnd w:id="708"/>
    <w:bookmarkStart w:name="z718" w:id="709"/>
    <w:p>
      <w:pPr>
        <w:spacing w:after="0"/>
        <w:ind w:left="0"/>
        <w:jc w:val="both"/>
      </w:pPr>
      <w:r>
        <w:rPr>
          <w:rFonts w:ascii="Times New Roman"/>
          <w:b w:val="false"/>
          <w:i w:val="false"/>
          <w:color w:val="000000"/>
          <w:sz w:val="28"/>
        </w:rPr>
        <w:t>
      5. Кербұлақ аудандық сотының әкімшісі;</w:t>
      </w:r>
    </w:p>
    <w:bookmarkEnd w:id="709"/>
    <w:bookmarkStart w:name="z719" w:id="710"/>
    <w:p>
      <w:pPr>
        <w:spacing w:after="0"/>
        <w:ind w:left="0"/>
        <w:jc w:val="both"/>
      </w:pPr>
      <w:r>
        <w:rPr>
          <w:rFonts w:ascii="Times New Roman"/>
          <w:b w:val="false"/>
          <w:i w:val="false"/>
          <w:color w:val="000000"/>
          <w:sz w:val="28"/>
        </w:rPr>
        <w:t>
      6. Кербұлақ ауданының № 2 аудандық сотының әкімшісі;</w:t>
      </w:r>
    </w:p>
    <w:bookmarkEnd w:id="710"/>
    <w:bookmarkStart w:name="z720" w:id="711"/>
    <w:p>
      <w:pPr>
        <w:spacing w:after="0"/>
        <w:ind w:left="0"/>
        <w:jc w:val="both"/>
      </w:pPr>
      <w:r>
        <w:rPr>
          <w:rFonts w:ascii="Times New Roman"/>
          <w:b w:val="false"/>
          <w:i w:val="false"/>
          <w:color w:val="000000"/>
          <w:sz w:val="28"/>
        </w:rPr>
        <w:t>
      7. Көксу аудандық сотының әкімшісі;</w:t>
      </w:r>
    </w:p>
    <w:bookmarkEnd w:id="711"/>
    <w:bookmarkStart w:name="z721" w:id="712"/>
    <w:p>
      <w:pPr>
        <w:spacing w:after="0"/>
        <w:ind w:left="0"/>
        <w:jc w:val="both"/>
      </w:pPr>
      <w:r>
        <w:rPr>
          <w:rFonts w:ascii="Times New Roman"/>
          <w:b w:val="false"/>
          <w:i w:val="false"/>
          <w:color w:val="000000"/>
          <w:sz w:val="28"/>
        </w:rPr>
        <w:t>
      8. Қаратал аудандық сотының әкімшісі;</w:t>
      </w:r>
    </w:p>
    <w:bookmarkEnd w:id="712"/>
    <w:bookmarkStart w:name="z722" w:id="713"/>
    <w:p>
      <w:pPr>
        <w:spacing w:after="0"/>
        <w:ind w:left="0"/>
        <w:jc w:val="both"/>
      </w:pPr>
      <w:r>
        <w:rPr>
          <w:rFonts w:ascii="Times New Roman"/>
          <w:b w:val="false"/>
          <w:i w:val="false"/>
          <w:color w:val="000000"/>
          <w:sz w:val="28"/>
        </w:rPr>
        <w:t>
      9. Панфилов аудандық сотының әкімшісі;</w:t>
      </w:r>
    </w:p>
    <w:bookmarkEnd w:id="713"/>
    <w:bookmarkStart w:name="z723" w:id="714"/>
    <w:p>
      <w:pPr>
        <w:spacing w:after="0"/>
        <w:ind w:left="0"/>
        <w:jc w:val="both"/>
      </w:pPr>
      <w:r>
        <w:rPr>
          <w:rFonts w:ascii="Times New Roman"/>
          <w:b w:val="false"/>
          <w:i w:val="false"/>
          <w:color w:val="000000"/>
          <w:sz w:val="28"/>
        </w:rPr>
        <w:t>
      10. Сарқан аудандық сотының әкімшісі;</w:t>
      </w:r>
    </w:p>
    <w:bookmarkEnd w:id="714"/>
    <w:bookmarkStart w:name="z724" w:id="715"/>
    <w:p>
      <w:pPr>
        <w:spacing w:after="0"/>
        <w:ind w:left="0"/>
        <w:jc w:val="both"/>
      </w:pPr>
      <w:r>
        <w:rPr>
          <w:rFonts w:ascii="Times New Roman"/>
          <w:b w:val="false"/>
          <w:i w:val="false"/>
          <w:color w:val="000000"/>
          <w:sz w:val="28"/>
        </w:rPr>
        <w:t>
      11. Талдықорған әкімшілік құқық бұзушылықтар жөніндегі мамандандырылған ауданаралық сотының әкімшісі;</w:t>
      </w:r>
    </w:p>
    <w:bookmarkEnd w:id="715"/>
    <w:bookmarkStart w:name="z725" w:id="716"/>
    <w:p>
      <w:pPr>
        <w:spacing w:after="0"/>
        <w:ind w:left="0"/>
        <w:jc w:val="both"/>
      </w:pPr>
      <w:r>
        <w:rPr>
          <w:rFonts w:ascii="Times New Roman"/>
          <w:b w:val="false"/>
          <w:i w:val="false"/>
          <w:color w:val="000000"/>
          <w:sz w:val="28"/>
        </w:rPr>
        <w:t>
      12. Талдықорған қалалық сотының әкімшісі;</w:t>
      </w:r>
    </w:p>
    <w:bookmarkEnd w:id="716"/>
    <w:bookmarkStart w:name="z726" w:id="717"/>
    <w:p>
      <w:pPr>
        <w:spacing w:after="0"/>
        <w:ind w:left="0"/>
        <w:jc w:val="both"/>
      </w:pPr>
      <w:r>
        <w:rPr>
          <w:rFonts w:ascii="Times New Roman"/>
          <w:b w:val="false"/>
          <w:i w:val="false"/>
          <w:color w:val="000000"/>
          <w:sz w:val="28"/>
        </w:rPr>
        <w:t>
      13. Талдықорған қаласының мамандандырылған тергеу сотының әкімшісі;</w:t>
      </w:r>
    </w:p>
    <w:bookmarkEnd w:id="717"/>
    <w:bookmarkStart w:name="z727" w:id="718"/>
    <w:p>
      <w:pPr>
        <w:spacing w:after="0"/>
        <w:ind w:left="0"/>
        <w:jc w:val="both"/>
      </w:pPr>
      <w:r>
        <w:rPr>
          <w:rFonts w:ascii="Times New Roman"/>
          <w:b w:val="false"/>
          <w:i w:val="false"/>
          <w:color w:val="000000"/>
          <w:sz w:val="28"/>
        </w:rPr>
        <w:t>
      14. Текелі қалалық сотының әкімшісі;</w:t>
      </w:r>
    </w:p>
    <w:bookmarkEnd w:id="718"/>
    <w:bookmarkStart w:name="z728" w:id="719"/>
    <w:p>
      <w:pPr>
        <w:spacing w:after="0"/>
        <w:ind w:left="0"/>
        <w:jc w:val="both"/>
      </w:pPr>
      <w:r>
        <w:rPr>
          <w:rFonts w:ascii="Times New Roman"/>
          <w:b w:val="false"/>
          <w:i w:val="false"/>
          <w:color w:val="000000"/>
          <w:sz w:val="28"/>
        </w:rPr>
        <w:t>
      15. Кәмелетке толмағандардың істері жөніндегі мамандандырылған ауданаралық сотының әкімшісі;</w:t>
      </w:r>
    </w:p>
    <w:bookmarkEnd w:id="719"/>
    <w:bookmarkStart w:name="z729" w:id="720"/>
    <w:p>
      <w:pPr>
        <w:spacing w:after="0"/>
        <w:ind w:left="0"/>
        <w:jc w:val="both"/>
      </w:pPr>
      <w:r>
        <w:rPr>
          <w:rFonts w:ascii="Times New Roman"/>
          <w:b w:val="false"/>
          <w:i w:val="false"/>
          <w:color w:val="000000"/>
          <w:sz w:val="28"/>
        </w:rPr>
        <w:t>
      16. Қылмыстық істер жөніндегі мамандандырылған ауданаралық сотының әкімшісі;</w:t>
      </w:r>
    </w:p>
    <w:bookmarkEnd w:id="720"/>
    <w:bookmarkStart w:name="z730" w:id="721"/>
    <w:p>
      <w:pPr>
        <w:spacing w:after="0"/>
        <w:ind w:left="0"/>
        <w:jc w:val="both"/>
      </w:pPr>
      <w:r>
        <w:rPr>
          <w:rFonts w:ascii="Times New Roman"/>
          <w:b w:val="false"/>
          <w:i w:val="false"/>
          <w:color w:val="000000"/>
          <w:sz w:val="28"/>
        </w:rPr>
        <w:t>
      17. Мамандандырылған ауданаралық әкімшілік сотының әкімшісі;</w:t>
      </w:r>
    </w:p>
    <w:bookmarkEnd w:id="721"/>
    <w:bookmarkStart w:name="z731" w:id="722"/>
    <w:p>
      <w:pPr>
        <w:spacing w:after="0"/>
        <w:ind w:left="0"/>
        <w:jc w:val="both"/>
      </w:pPr>
      <w:r>
        <w:rPr>
          <w:rFonts w:ascii="Times New Roman"/>
          <w:b w:val="false"/>
          <w:i w:val="false"/>
          <w:color w:val="000000"/>
          <w:sz w:val="28"/>
        </w:rPr>
        <w:t>
      18. Мамандандырылған ауданаралық экономикалық сотының әкімшісі.</w:t>
      </w:r>
    </w:p>
    <w:bookmarkEnd w:id="722"/>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9-қосымша</w:t>
            </w:r>
          </w:p>
        </w:tc>
      </w:tr>
    </w:tbl>
    <w:bookmarkStart w:name="z733" w:id="723"/>
    <w:p>
      <w:pPr>
        <w:spacing w:after="0"/>
        <w:ind w:left="0"/>
        <w:jc w:val="left"/>
      </w:pPr>
      <w:r>
        <w:rPr>
          <w:rFonts w:ascii="Times New Roman"/>
          <w:b/>
          <w:i w:val="false"/>
          <w:color w:val="000000"/>
        </w:rPr>
        <w:t xml:space="preserve"> "Қазақстан Республикасы Сот әкімшілігінің  Қарағанды облысы бойынша департаменті"  республикалық мемлекеттік мекемесі туралы</w:t>
      </w:r>
      <w:r>
        <w:br/>
      </w:r>
      <w:r>
        <w:rPr>
          <w:rFonts w:ascii="Times New Roman"/>
          <w:b/>
          <w:i w:val="false"/>
          <w:color w:val="000000"/>
        </w:rPr>
        <w:t>Е Р Е Ж Е</w:t>
      </w:r>
    </w:p>
    <w:bookmarkEnd w:id="723"/>
    <w:bookmarkStart w:name="z734" w:id="724"/>
    <w:p>
      <w:pPr>
        <w:spacing w:after="0"/>
        <w:ind w:left="0"/>
        <w:jc w:val="left"/>
      </w:pPr>
      <w:r>
        <w:rPr>
          <w:rFonts w:ascii="Times New Roman"/>
          <w:b/>
          <w:i w:val="false"/>
          <w:color w:val="000000"/>
        </w:rPr>
        <w:t xml:space="preserve"> 1-тарау. Жалпы ережелер</w:t>
      </w:r>
    </w:p>
    <w:bookmarkEnd w:id="724"/>
    <w:bookmarkStart w:name="z735" w:id="725"/>
    <w:p>
      <w:pPr>
        <w:spacing w:after="0"/>
        <w:ind w:left="0"/>
        <w:jc w:val="both"/>
      </w:pPr>
      <w:r>
        <w:rPr>
          <w:rFonts w:ascii="Times New Roman"/>
          <w:b w:val="false"/>
          <w:i w:val="false"/>
          <w:color w:val="000000"/>
          <w:sz w:val="28"/>
        </w:rPr>
        <w:t>
      1. "Қазақстан Республикасы Сот әкімшілігінің Қарағанды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725"/>
    <w:bookmarkStart w:name="z736" w:id="72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26"/>
    <w:bookmarkStart w:name="z737" w:id="72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727"/>
    <w:bookmarkStart w:name="z738" w:id="728"/>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728"/>
    <w:bookmarkStart w:name="z739" w:id="729"/>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729"/>
    <w:bookmarkStart w:name="z740" w:id="73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730"/>
    <w:bookmarkStart w:name="z741" w:id="731"/>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731"/>
    <w:bookmarkStart w:name="z742" w:id="732"/>
    <w:p>
      <w:pPr>
        <w:spacing w:after="0"/>
        <w:ind w:left="0"/>
        <w:jc w:val="both"/>
      </w:pPr>
      <w:r>
        <w:rPr>
          <w:rFonts w:ascii="Times New Roman"/>
          <w:b w:val="false"/>
          <w:i w:val="false"/>
          <w:color w:val="000000"/>
          <w:sz w:val="28"/>
        </w:rPr>
        <w:t>
      8. Департаменттің заңды мекен-жайы: Қазақстан Республикасы, 100000, Қарағанды облысы, Қарағанды қаласы, Бәйкен Әшімов шағын ауданы, құрылыс 16.</w:t>
      </w:r>
    </w:p>
    <w:bookmarkEnd w:id="732"/>
    <w:bookmarkStart w:name="z743" w:id="733"/>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Қарағанды облысы бойынша департаменті" республикалық мемлекеттік мекемесі.</w:t>
      </w:r>
    </w:p>
    <w:bookmarkEnd w:id="733"/>
    <w:bookmarkStart w:name="z744" w:id="73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34"/>
    <w:bookmarkStart w:name="z745" w:id="73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35"/>
    <w:bookmarkStart w:name="z746" w:id="736"/>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736"/>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747" w:id="737"/>
    <w:p>
      <w:pPr>
        <w:spacing w:after="0"/>
        <w:ind w:left="0"/>
        <w:jc w:val="left"/>
      </w:pPr>
      <w:r>
        <w:rPr>
          <w:rFonts w:ascii="Times New Roman"/>
          <w:b/>
          <w:i w:val="false"/>
          <w:color w:val="000000"/>
        </w:rPr>
        <w:t xml:space="preserve"> 2-тарау. Департаменттің міндеттері мен өкілеттіктері</w:t>
      </w:r>
    </w:p>
    <w:bookmarkEnd w:id="737"/>
    <w:bookmarkStart w:name="z748" w:id="738"/>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738"/>
    <w:bookmarkStart w:name="z749" w:id="739"/>
    <w:p>
      <w:pPr>
        <w:spacing w:after="0"/>
        <w:ind w:left="0"/>
        <w:jc w:val="both"/>
      </w:pPr>
      <w:r>
        <w:rPr>
          <w:rFonts w:ascii="Times New Roman"/>
          <w:b w:val="false"/>
          <w:i w:val="false"/>
          <w:color w:val="000000"/>
          <w:sz w:val="28"/>
        </w:rPr>
        <w:t>
      14. Өкілеттіктері:</w:t>
      </w:r>
    </w:p>
    <w:bookmarkEnd w:id="739"/>
    <w:bookmarkStart w:name="z750" w:id="740"/>
    <w:p>
      <w:pPr>
        <w:spacing w:after="0"/>
        <w:ind w:left="0"/>
        <w:jc w:val="both"/>
      </w:pPr>
      <w:r>
        <w:rPr>
          <w:rFonts w:ascii="Times New Roman"/>
          <w:b w:val="false"/>
          <w:i w:val="false"/>
          <w:color w:val="000000"/>
          <w:sz w:val="28"/>
        </w:rPr>
        <w:t>
      1) құқықтары:</w:t>
      </w:r>
    </w:p>
    <w:bookmarkEnd w:id="740"/>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751" w:id="741"/>
    <w:p>
      <w:pPr>
        <w:spacing w:after="0"/>
        <w:ind w:left="0"/>
        <w:jc w:val="both"/>
      </w:pPr>
      <w:r>
        <w:rPr>
          <w:rFonts w:ascii="Times New Roman"/>
          <w:b w:val="false"/>
          <w:i w:val="false"/>
          <w:color w:val="000000"/>
          <w:sz w:val="28"/>
        </w:rPr>
        <w:t>
      2) міндеттері:</w:t>
      </w:r>
    </w:p>
    <w:bookmarkEnd w:id="741"/>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752" w:id="742"/>
    <w:p>
      <w:pPr>
        <w:spacing w:after="0"/>
        <w:ind w:left="0"/>
        <w:jc w:val="both"/>
      </w:pPr>
      <w:r>
        <w:rPr>
          <w:rFonts w:ascii="Times New Roman"/>
          <w:b w:val="false"/>
          <w:i w:val="false"/>
          <w:color w:val="000000"/>
          <w:sz w:val="28"/>
        </w:rPr>
        <w:t>
      15. Функциялары:</w:t>
      </w:r>
    </w:p>
    <w:bookmarkEnd w:id="742"/>
    <w:bookmarkStart w:name="z753" w:id="743"/>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743"/>
    <w:bookmarkStart w:name="z754" w:id="744"/>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744"/>
    <w:bookmarkStart w:name="z755" w:id="745"/>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745"/>
    <w:bookmarkStart w:name="z756" w:id="746"/>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746"/>
    <w:bookmarkStart w:name="z757" w:id="747"/>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747"/>
    <w:bookmarkStart w:name="z758" w:id="748"/>
    <w:p>
      <w:pPr>
        <w:spacing w:after="0"/>
        <w:ind w:left="0"/>
        <w:jc w:val="both"/>
      </w:pPr>
      <w:r>
        <w:rPr>
          <w:rFonts w:ascii="Times New Roman"/>
          <w:b w:val="false"/>
          <w:i w:val="false"/>
          <w:color w:val="000000"/>
          <w:sz w:val="28"/>
        </w:rPr>
        <w:t>
      6) соттардың жұмысын кадрлық қамтамасыз ету;</w:t>
      </w:r>
    </w:p>
    <w:bookmarkEnd w:id="748"/>
    <w:bookmarkStart w:name="z759" w:id="749"/>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749"/>
    <w:bookmarkStart w:name="z760" w:id="750"/>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750"/>
    <w:bookmarkStart w:name="z761" w:id="751"/>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751"/>
    <w:bookmarkStart w:name="z762" w:id="752"/>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752"/>
    <w:bookmarkStart w:name="z763" w:id="753"/>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753"/>
    <w:bookmarkStart w:name="z764" w:id="754"/>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754"/>
    <w:bookmarkStart w:name="z765" w:id="755"/>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755"/>
    <w:bookmarkStart w:name="z766" w:id="756"/>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756"/>
    <w:bookmarkStart w:name="z767" w:id="757"/>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757"/>
    <w:bookmarkStart w:name="z768" w:id="758"/>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758"/>
    <w:bookmarkStart w:name="z769" w:id="759"/>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759"/>
    <w:bookmarkStart w:name="z770" w:id="760"/>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760"/>
    <w:bookmarkStart w:name="z771" w:id="761"/>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761"/>
    <w:bookmarkStart w:name="z772" w:id="762"/>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762"/>
    <w:bookmarkStart w:name="z773" w:id="763"/>
    <w:p>
      <w:pPr>
        <w:spacing w:after="0"/>
        <w:ind w:left="0"/>
        <w:jc w:val="both"/>
      </w:pPr>
      <w:r>
        <w:rPr>
          <w:rFonts w:ascii="Times New Roman"/>
          <w:b w:val="false"/>
          <w:i w:val="false"/>
          <w:color w:val="000000"/>
          <w:sz w:val="28"/>
        </w:rPr>
        <w:t>
      21) сот приставтарының қызметін ұйымдастыру;</w:t>
      </w:r>
    </w:p>
    <w:bookmarkEnd w:id="763"/>
    <w:bookmarkStart w:name="z774" w:id="764"/>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764"/>
    <w:bookmarkStart w:name="z775" w:id="765"/>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765"/>
    <w:bookmarkStart w:name="z776" w:id="766"/>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766"/>
    <w:bookmarkStart w:name="z777" w:id="767"/>
    <w:p>
      <w:pPr>
        <w:spacing w:after="0"/>
        <w:ind w:left="0"/>
        <w:jc w:val="left"/>
      </w:pPr>
      <w:r>
        <w:rPr>
          <w:rFonts w:ascii="Times New Roman"/>
          <w:b/>
          <w:i w:val="false"/>
          <w:color w:val="000000"/>
        </w:rPr>
        <w:t xml:space="preserve"> 3-тарау. Департамент басшысының мәртебесі, өкілеттіктері</w:t>
      </w:r>
    </w:p>
    <w:bookmarkEnd w:id="767"/>
    <w:bookmarkStart w:name="z778" w:id="76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768"/>
    <w:bookmarkStart w:name="z779" w:id="769"/>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769"/>
    <w:bookmarkStart w:name="z780" w:id="770"/>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770"/>
    <w:bookmarkStart w:name="z781" w:id="771"/>
    <w:p>
      <w:pPr>
        <w:spacing w:after="0"/>
        <w:ind w:left="0"/>
        <w:jc w:val="both"/>
      </w:pPr>
      <w:r>
        <w:rPr>
          <w:rFonts w:ascii="Times New Roman"/>
          <w:b w:val="false"/>
          <w:i w:val="false"/>
          <w:color w:val="000000"/>
          <w:sz w:val="28"/>
        </w:rPr>
        <w:t>
      19. Департамент басшысының өкілеттігі:</w:t>
      </w:r>
    </w:p>
    <w:bookmarkEnd w:id="771"/>
    <w:bookmarkStart w:name="z782" w:id="772"/>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772"/>
    <w:bookmarkStart w:name="z783" w:id="773"/>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773"/>
    <w:bookmarkStart w:name="z784" w:id="774"/>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774"/>
    <w:bookmarkStart w:name="z785" w:id="775"/>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775"/>
    <w:bookmarkStart w:name="z786" w:id="776"/>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776"/>
    <w:bookmarkStart w:name="z787" w:id="777"/>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777"/>
    <w:bookmarkStart w:name="z788" w:id="778"/>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778"/>
    <w:bookmarkStart w:name="z789" w:id="779"/>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779"/>
    <w:bookmarkStart w:name="z790" w:id="780"/>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780"/>
    <w:bookmarkStart w:name="z791" w:id="781"/>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781"/>
    <w:bookmarkStart w:name="z792" w:id="782"/>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782"/>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793" w:id="783"/>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783"/>
    <w:bookmarkStart w:name="z794" w:id="784"/>
    <w:p>
      <w:pPr>
        <w:spacing w:after="0"/>
        <w:ind w:left="0"/>
        <w:jc w:val="left"/>
      </w:pPr>
      <w:r>
        <w:rPr>
          <w:rFonts w:ascii="Times New Roman"/>
          <w:b/>
          <w:i w:val="false"/>
          <w:color w:val="000000"/>
        </w:rPr>
        <w:t xml:space="preserve"> 4-тарау. Департаменттің мүлкі</w:t>
      </w:r>
    </w:p>
    <w:bookmarkEnd w:id="784"/>
    <w:bookmarkStart w:name="z795" w:id="785"/>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785"/>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796" w:id="78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86"/>
    <w:bookmarkStart w:name="z797" w:id="78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787"/>
    <w:bookmarkStart w:name="z798" w:id="788"/>
    <w:p>
      <w:pPr>
        <w:spacing w:after="0"/>
        <w:ind w:left="0"/>
        <w:jc w:val="left"/>
      </w:pPr>
      <w:r>
        <w:rPr>
          <w:rFonts w:ascii="Times New Roman"/>
          <w:b/>
          <w:i w:val="false"/>
          <w:color w:val="000000"/>
        </w:rPr>
        <w:t xml:space="preserve"> 5-тарау. Департаментті қайта ұйымдастыру және тарату</w:t>
      </w:r>
    </w:p>
    <w:bookmarkEnd w:id="788"/>
    <w:bookmarkStart w:name="z799" w:id="78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89"/>
    <w:p>
      <w:pPr>
        <w:spacing w:after="0"/>
        <w:ind w:left="0"/>
        <w:jc w:val="both"/>
      </w:pPr>
      <w:r>
        <w:rPr>
          <w:rFonts w:ascii="Times New Roman"/>
          <w:b w:val="false"/>
          <w:i w:val="false"/>
          <w:color w:val="000000"/>
          <w:sz w:val="28"/>
        </w:rPr>
        <w:t>
      Департамент филиалдарының тізбесі:</w:t>
      </w:r>
    </w:p>
    <w:bookmarkStart w:name="z800" w:id="790"/>
    <w:p>
      <w:pPr>
        <w:spacing w:after="0"/>
        <w:ind w:left="0"/>
        <w:jc w:val="both"/>
      </w:pPr>
      <w:r>
        <w:rPr>
          <w:rFonts w:ascii="Times New Roman"/>
          <w:b w:val="false"/>
          <w:i w:val="false"/>
          <w:color w:val="000000"/>
          <w:sz w:val="28"/>
        </w:rPr>
        <w:t>
      1. Абай аудандық сотының әкімшісі;</w:t>
      </w:r>
    </w:p>
    <w:bookmarkEnd w:id="790"/>
    <w:bookmarkStart w:name="z801" w:id="791"/>
    <w:p>
      <w:pPr>
        <w:spacing w:after="0"/>
        <w:ind w:left="0"/>
        <w:jc w:val="both"/>
      </w:pPr>
      <w:r>
        <w:rPr>
          <w:rFonts w:ascii="Times New Roman"/>
          <w:b w:val="false"/>
          <w:i w:val="false"/>
          <w:color w:val="000000"/>
          <w:sz w:val="28"/>
        </w:rPr>
        <w:t>
      2. Ақтоғай аудандық сотының әкімшісі;</w:t>
      </w:r>
    </w:p>
    <w:bookmarkEnd w:id="791"/>
    <w:bookmarkStart w:name="z802" w:id="792"/>
    <w:p>
      <w:pPr>
        <w:spacing w:after="0"/>
        <w:ind w:left="0"/>
        <w:jc w:val="both"/>
      </w:pPr>
      <w:r>
        <w:rPr>
          <w:rFonts w:ascii="Times New Roman"/>
          <w:b w:val="false"/>
          <w:i w:val="false"/>
          <w:color w:val="000000"/>
          <w:sz w:val="28"/>
        </w:rPr>
        <w:t>
      3. Балқаш қалалық сотының әкімшісі;</w:t>
      </w:r>
    </w:p>
    <w:bookmarkEnd w:id="792"/>
    <w:bookmarkStart w:name="z803" w:id="793"/>
    <w:p>
      <w:pPr>
        <w:spacing w:after="0"/>
        <w:ind w:left="0"/>
        <w:jc w:val="both"/>
      </w:pPr>
      <w:r>
        <w:rPr>
          <w:rFonts w:ascii="Times New Roman"/>
          <w:b w:val="false"/>
          <w:i w:val="false"/>
          <w:color w:val="000000"/>
          <w:sz w:val="28"/>
        </w:rPr>
        <w:t>
      4. Балқаш қаласының әкімшілік құқық бұзушылықтар жөніндегі мамандандырылған сотының әкімшісі;</w:t>
      </w:r>
    </w:p>
    <w:bookmarkEnd w:id="793"/>
    <w:bookmarkStart w:name="z804" w:id="794"/>
    <w:p>
      <w:pPr>
        <w:spacing w:after="0"/>
        <w:ind w:left="0"/>
        <w:jc w:val="both"/>
      </w:pPr>
      <w:r>
        <w:rPr>
          <w:rFonts w:ascii="Times New Roman"/>
          <w:b w:val="false"/>
          <w:i w:val="false"/>
          <w:color w:val="000000"/>
          <w:sz w:val="28"/>
        </w:rPr>
        <w:t>
      5. Бұхар-Жырау аудандық сотының әкімшісі;</w:t>
      </w:r>
    </w:p>
    <w:bookmarkEnd w:id="794"/>
    <w:bookmarkStart w:name="z805" w:id="795"/>
    <w:p>
      <w:pPr>
        <w:spacing w:after="0"/>
        <w:ind w:left="0"/>
        <w:jc w:val="both"/>
      </w:pPr>
      <w:r>
        <w:rPr>
          <w:rFonts w:ascii="Times New Roman"/>
          <w:b w:val="false"/>
          <w:i w:val="false"/>
          <w:color w:val="000000"/>
          <w:sz w:val="28"/>
        </w:rPr>
        <w:t>
      6. Бұхар-Жырау ауданының № 2 аудандық сотының әкімшісі;</w:t>
      </w:r>
    </w:p>
    <w:bookmarkEnd w:id="795"/>
    <w:bookmarkStart w:name="z806" w:id="796"/>
    <w:p>
      <w:pPr>
        <w:spacing w:after="0"/>
        <w:ind w:left="0"/>
        <w:jc w:val="both"/>
      </w:pPr>
      <w:r>
        <w:rPr>
          <w:rFonts w:ascii="Times New Roman"/>
          <w:b w:val="false"/>
          <w:i w:val="false"/>
          <w:color w:val="000000"/>
          <w:sz w:val="28"/>
        </w:rPr>
        <w:t>
      7. Қазыбек би атындағы аудандық сотының әкімшісі;</w:t>
      </w:r>
    </w:p>
    <w:bookmarkEnd w:id="796"/>
    <w:bookmarkStart w:name="z807" w:id="797"/>
    <w:p>
      <w:pPr>
        <w:spacing w:after="0"/>
        <w:ind w:left="0"/>
        <w:jc w:val="both"/>
      </w:pPr>
      <w:r>
        <w:rPr>
          <w:rFonts w:ascii="Times New Roman"/>
          <w:b w:val="false"/>
          <w:i w:val="false"/>
          <w:color w:val="000000"/>
          <w:sz w:val="28"/>
        </w:rPr>
        <w:t>
      8. Қазыбек би ауданының № 2 аудандық сотының әкімшісі;</w:t>
      </w:r>
    </w:p>
    <w:bookmarkEnd w:id="797"/>
    <w:bookmarkStart w:name="z808" w:id="798"/>
    <w:p>
      <w:pPr>
        <w:spacing w:after="0"/>
        <w:ind w:left="0"/>
        <w:jc w:val="both"/>
      </w:pPr>
      <w:r>
        <w:rPr>
          <w:rFonts w:ascii="Times New Roman"/>
          <w:b w:val="false"/>
          <w:i w:val="false"/>
          <w:color w:val="000000"/>
          <w:sz w:val="28"/>
        </w:rPr>
        <w:t>
      9. Қарағанды қаласының мамандандырылған тергеу сотының әкімшісі;</w:t>
      </w:r>
    </w:p>
    <w:bookmarkEnd w:id="798"/>
    <w:bookmarkStart w:name="z809" w:id="799"/>
    <w:p>
      <w:pPr>
        <w:spacing w:after="0"/>
        <w:ind w:left="0"/>
        <w:jc w:val="both"/>
      </w:pPr>
      <w:r>
        <w:rPr>
          <w:rFonts w:ascii="Times New Roman"/>
          <w:b w:val="false"/>
          <w:i w:val="false"/>
          <w:color w:val="000000"/>
          <w:sz w:val="28"/>
        </w:rPr>
        <w:t>
      10. Қарағанды қаласының әкімшілік құқық бұзушылықтар жөніндегі мамандандырылған ауданаралық сотының әкімшісі;</w:t>
      </w:r>
    </w:p>
    <w:bookmarkEnd w:id="799"/>
    <w:bookmarkStart w:name="z810" w:id="800"/>
    <w:p>
      <w:pPr>
        <w:spacing w:after="0"/>
        <w:ind w:left="0"/>
        <w:jc w:val="both"/>
      </w:pPr>
      <w:r>
        <w:rPr>
          <w:rFonts w:ascii="Times New Roman"/>
          <w:b w:val="false"/>
          <w:i w:val="false"/>
          <w:color w:val="000000"/>
          <w:sz w:val="28"/>
        </w:rPr>
        <w:t>
      11. Қарқаралы аудандық сотының әкімшісі;</w:t>
      </w:r>
    </w:p>
    <w:bookmarkEnd w:id="800"/>
    <w:bookmarkStart w:name="z811" w:id="801"/>
    <w:p>
      <w:pPr>
        <w:spacing w:after="0"/>
        <w:ind w:left="0"/>
        <w:jc w:val="both"/>
      </w:pPr>
      <w:r>
        <w:rPr>
          <w:rFonts w:ascii="Times New Roman"/>
          <w:b w:val="false"/>
          <w:i w:val="false"/>
          <w:color w:val="000000"/>
          <w:sz w:val="28"/>
        </w:rPr>
        <w:t>
      12. Қарқаралы ауданының № 2 аудандық сотының әкімшісі;</w:t>
      </w:r>
    </w:p>
    <w:bookmarkEnd w:id="801"/>
    <w:bookmarkStart w:name="z812" w:id="802"/>
    <w:p>
      <w:pPr>
        <w:spacing w:after="0"/>
        <w:ind w:left="0"/>
        <w:jc w:val="both"/>
      </w:pPr>
      <w:r>
        <w:rPr>
          <w:rFonts w:ascii="Times New Roman"/>
          <w:b w:val="false"/>
          <w:i w:val="false"/>
          <w:color w:val="000000"/>
          <w:sz w:val="28"/>
        </w:rPr>
        <w:t>
      13. Нұра аудандық сотының әкімшісі;</w:t>
      </w:r>
    </w:p>
    <w:bookmarkEnd w:id="802"/>
    <w:bookmarkStart w:name="z813" w:id="803"/>
    <w:p>
      <w:pPr>
        <w:spacing w:after="0"/>
        <w:ind w:left="0"/>
        <w:jc w:val="both"/>
      </w:pPr>
      <w:r>
        <w:rPr>
          <w:rFonts w:ascii="Times New Roman"/>
          <w:b w:val="false"/>
          <w:i w:val="false"/>
          <w:color w:val="000000"/>
          <w:sz w:val="28"/>
        </w:rPr>
        <w:t>
      14. Октябрь аудандық сотының әкімшісі;</w:t>
      </w:r>
    </w:p>
    <w:bookmarkEnd w:id="803"/>
    <w:bookmarkStart w:name="z814" w:id="804"/>
    <w:p>
      <w:pPr>
        <w:spacing w:after="0"/>
        <w:ind w:left="0"/>
        <w:jc w:val="both"/>
      </w:pPr>
      <w:r>
        <w:rPr>
          <w:rFonts w:ascii="Times New Roman"/>
          <w:b w:val="false"/>
          <w:i w:val="false"/>
          <w:color w:val="000000"/>
          <w:sz w:val="28"/>
        </w:rPr>
        <w:t>
      15. Октябрь ауданының № 2 аудандық сотының әкімшісі;</w:t>
      </w:r>
    </w:p>
    <w:bookmarkEnd w:id="804"/>
    <w:bookmarkStart w:name="z815" w:id="805"/>
    <w:p>
      <w:pPr>
        <w:spacing w:after="0"/>
        <w:ind w:left="0"/>
        <w:jc w:val="both"/>
      </w:pPr>
      <w:r>
        <w:rPr>
          <w:rFonts w:ascii="Times New Roman"/>
          <w:b w:val="false"/>
          <w:i w:val="false"/>
          <w:color w:val="000000"/>
          <w:sz w:val="28"/>
        </w:rPr>
        <w:t>
      16. Октябрь ауданының № 3 аудандық сотының әкімшісі;</w:t>
      </w:r>
    </w:p>
    <w:bookmarkEnd w:id="805"/>
    <w:bookmarkStart w:name="z816" w:id="806"/>
    <w:p>
      <w:pPr>
        <w:spacing w:after="0"/>
        <w:ind w:left="0"/>
        <w:jc w:val="both"/>
      </w:pPr>
      <w:r>
        <w:rPr>
          <w:rFonts w:ascii="Times New Roman"/>
          <w:b w:val="false"/>
          <w:i w:val="false"/>
          <w:color w:val="000000"/>
          <w:sz w:val="28"/>
        </w:rPr>
        <w:t>
      17. Осакаров аудандық сотының әкімшісі;</w:t>
      </w:r>
    </w:p>
    <w:bookmarkEnd w:id="806"/>
    <w:bookmarkStart w:name="z817" w:id="807"/>
    <w:p>
      <w:pPr>
        <w:spacing w:after="0"/>
        <w:ind w:left="0"/>
        <w:jc w:val="both"/>
      </w:pPr>
      <w:r>
        <w:rPr>
          <w:rFonts w:ascii="Times New Roman"/>
          <w:b w:val="false"/>
          <w:i w:val="false"/>
          <w:color w:val="000000"/>
          <w:sz w:val="28"/>
        </w:rPr>
        <w:t>
      18. Осакаров ауданының № 2 аудандық сотының әкімшісі;</w:t>
      </w:r>
    </w:p>
    <w:bookmarkEnd w:id="807"/>
    <w:bookmarkStart w:name="z818" w:id="808"/>
    <w:p>
      <w:pPr>
        <w:spacing w:after="0"/>
        <w:ind w:left="0"/>
        <w:jc w:val="both"/>
      </w:pPr>
      <w:r>
        <w:rPr>
          <w:rFonts w:ascii="Times New Roman"/>
          <w:b w:val="false"/>
          <w:i w:val="false"/>
          <w:color w:val="000000"/>
          <w:sz w:val="28"/>
        </w:rPr>
        <w:t>
      19. Приозерск қалалық сотының әкімшісі;</w:t>
      </w:r>
    </w:p>
    <w:bookmarkEnd w:id="808"/>
    <w:bookmarkStart w:name="z819" w:id="809"/>
    <w:p>
      <w:pPr>
        <w:spacing w:after="0"/>
        <w:ind w:left="0"/>
        <w:jc w:val="both"/>
      </w:pPr>
      <w:r>
        <w:rPr>
          <w:rFonts w:ascii="Times New Roman"/>
          <w:b w:val="false"/>
          <w:i w:val="false"/>
          <w:color w:val="000000"/>
          <w:sz w:val="28"/>
        </w:rPr>
        <w:t>
      20. Саран қалалық сотының әкімшісі;</w:t>
      </w:r>
    </w:p>
    <w:bookmarkEnd w:id="809"/>
    <w:bookmarkStart w:name="z820" w:id="810"/>
    <w:p>
      <w:pPr>
        <w:spacing w:after="0"/>
        <w:ind w:left="0"/>
        <w:jc w:val="both"/>
      </w:pPr>
      <w:r>
        <w:rPr>
          <w:rFonts w:ascii="Times New Roman"/>
          <w:b w:val="false"/>
          <w:i w:val="false"/>
          <w:color w:val="000000"/>
          <w:sz w:val="28"/>
        </w:rPr>
        <w:t>
      21. Теміртау қалалық сотының әкімшісі;</w:t>
      </w:r>
    </w:p>
    <w:bookmarkEnd w:id="810"/>
    <w:bookmarkStart w:name="z821" w:id="811"/>
    <w:p>
      <w:pPr>
        <w:spacing w:after="0"/>
        <w:ind w:left="0"/>
        <w:jc w:val="both"/>
      </w:pPr>
      <w:r>
        <w:rPr>
          <w:rFonts w:ascii="Times New Roman"/>
          <w:b w:val="false"/>
          <w:i w:val="false"/>
          <w:color w:val="000000"/>
          <w:sz w:val="28"/>
        </w:rPr>
        <w:t>
      22. Теміртау қаласының әкімшілік құқық бұзушылықтар жөніндегі жөніндегі мамандандырылған ауданаралық сотының әкімшісі;</w:t>
      </w:r>
    </w:p>
    <w:bookmarkEnd w:id="811"/>
    <w:bookmarkStart w:name="z822" w:id="812"/>
    <w:p>
      <w:pPr>
        <w:spacing w:after="0"/>
        <w:ind w:left="0"/>
        <w:jc w:val="both"/>
      </w:pPr>
      <w:r>
        <w:rPr>
          <w:rFonts w:ascii="Times New Roman"/>
          <w:b w:val="false"/>
          <w:i w:val="false"/>
          <w:color w:val="000000"/>
          <w:sz w:val="28"/>
        </w:rPr>
        <w:t>
      23. Шахтинск қалалық сотының әкімшісі;</w:t>
      </w:r>
    </w:p>
    <w:bookmarkEnd w:id="812"/>
    <w:bookmarkStart w:name="z823" w:id="813"/>
    <w:p>
      <w:pPr>
        <w:spacing w:after="0"/>
        <w:ind w:left="0"/>
        <w:jc w:val="both"/>
      </w:pPr>
      <w:r>
        <w:rPr>
          <w:rFonts w:ascii="Times New Roman"/>
          <w:b w:val="false"/>
          <w:i w:val="false"/>
          <w:color w:val="000000"/>
          <w:sz w:val="28"/>
        </w:rPr>
        <w:t>
      24. Шахтинск қаласының әкімшілік құқық бұзушылықтар жөніндегі мамандандырылған сотының әкімшісі;</w:t>
      </w:r>
    </w:p>
    <w:bookmarkEnd w:id="813"/>
    <w:bookmarkStart w:name="z824" w:id="814"/>
    <w:p>
      <w:pPr>
        <w:spacing w:after="0"/>
        <w:ind w:left="0"/>
        <w:jc w:val="both"/>
      </w:pPr>
      <w:r>
        <w:rPr>
          <w:rFonts w:ascii="Times New Roman"/>
          <w:b w:val="false"/>
          <w:i w:val="false"/>
          <w:color w:val="000000"/>
          <w:sz w:val="28"/>
        </w:rPr>
        <w:t>
      25. Шет аудандық сотының әкімшісі;</w:t>
      </w:r>
    </w:p>
    <w:bookmarkEnd w:id="814"/>
    <w:bookmarkStart w:name="z825" w:id="815"/>
    <w:p>
      <w:pPr>
        <w:spacing w:after="0"/>
        <w:ind w:left="0"/>
        <w:jc w:val="both"/>
      </w:pPr>
      <w:r>
        <w:rPr>
          <w:rFonts w:ascii="Times New Roman"/>
          <w:b w:val="false"/>
          <w:i w:val="false"/>
          <w:color w:val="000000"/>
          <w:sz w:val="28"/>
        </w:rPr>
        <w:t>
      26. Шет ауданының № 2 аудандық сотының әкімшісі;</w:t>
      </w:r>
    </w:p>
    <w:bookmarkEnd w:id="815"/>
    <w:bookmarkStart w:name="z826" w:id="816"/>
    <w:p>
      <w:pPr>
        <w:spacing w:after="0"/>
        <w:ind w:left="0"/>
        <w:jc w:val="both"/>
      </w:pPr>
      <w:r>
        <w:rPr>
          <w:rFonts w:ascii="Times New Roman"/>
          <w:b w:val="false"/>
          <w:i w:val="false"/>
          <w:color w:val="000000"/>
          <w:sz w:val="28"/>
        </w:rPr>
        <w:t>
      27. Кәмелетке толмағандардың істері жөніндегі мамандандырылған ауданаралық сотының әкімшісі;</w:t>
      </w:r>
    </w:p>
    <w:bookmarkEnd w:id="816"/>
    <w:bookmarkStart w:name="z827" w:id="817"/>
    <w:p>
      <w:pPr>
        <w:spacing w:after="0"/>
        <w:ind w:left="0"/>
        <w:jc w:val="both"/>
      </w:pPr>
      <w:r>
        <w:rPr>
          <w:rFonts w:ascii="Times New Roman"/>
          <w:b w:val="false"/>
          <w:i w:val="false"/>
          <w:color w:val="000000"/>
          <w:sz w:val="28"/>
        </w:rPr>
        <w:t>
      28. Қылмыстық істер жөніндегі мамандандырылған ауданаралық сотының әкімшісі;</w:t>
      </w:r>
    </w:p>
    <w:bookmarkEnd w:id="817"/>
    <w:bookmarkStart w:name="z828" w:id="818"/>
    <w:p>
      <w:pPr>
        <w:spacing w:after="0"/>
        <w:ind w:left="0"/>
        <w:jc w:val="both"/>
      </w:pPr>
      <w:r>
        <w:rPr>
          <w:rFonts w:ascii="Times New Roman"/>
          <w:b w:val="false"/>
          <w:i w:val="false"/>
          <w:color w:val="000000"/>
          <w:sz w:val="28"/>
        </w:rPr>
        <w:t>
      29. Мамандандырылған ауданаралық әкімшілік сотының әкімшісі;</w:t>
      </w:r>
    </w:p>
    <w:bookmarkEnd w:id="818"/>
    <w:bookmarkStart w:name="z829" w:id="819"/>
    <w:p>
      <w:pPr>
        <w:spacing w:after="0"/>
        <w:ind w:left="0"/>
        <w:jc w:val="both"/>
      </w:pPr>
      <w:r>
        <w:rPr>
          <w:rFonts w:ascii="Times New Roman"/>
          <w:b w:val="false"/>
          <w:i w:val="false"/>
          <w:color w:val="000000"/>
          <w:sz w:val="28"/>
        </w:rPr>
        <w:t>
      30. Мамандандырылған ауданаралық экономикалық сотының әкімшісі.</w:t>
      </w:r>
    </w:p>
    <w:bookmarkEnd w:id="819"/>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10-қосымша</w:t>
            </w:r>
          </w:p>
        </w:tc>
      </w:tr>
    </w:tbl>
    <w:bookmarkStart w:name="z831" w:id="820"/>
    <w:p>
      <w:pPr>
        <w:spacing w:after="0"/>
        <w:ind w:left="0"/>
        <w:jc w:val="left"/>
      </w:pPr>
      <w:r>
        <w:rPr>
          <w:rFonts w:ascii="Times New Roman"/>
          <w:b/>
          <w:i w:val="false"/>
          <w:color w:val="000000"/>
        </w:rPr>
        <w:t xml:space="preserve"> "Қазақстан Республикасы Сот әкімшілігінің Қостанай облысы бойынша департаменті" республикалық мемлекеттік мекемесі туралы</w:t>
      </w:r>
      <w:r>
        <w:br/>
      </w:r>
      <w:r>
        <w:rPr>
          <w:rFonts w:ascii="Times New Roman"/>
          <w:b/>
          <w:i w:val="false"/>
          <w:color w:val="000000"/>
        </w:rPr>
        <w:t>Е Р Е Ж Е</w:t>
      </w:r>
    </w:p>
    <w:bookmarkEnd w:id="820"/>
    <w:bookmarkStart w:name="z832" w:id="821"/>
    <w:p>
      <w:pPr>
        <w:spacing w:after="0"/>
        <w:ind w:left="0"/>
        <w:jc w:val="left"/>
      </w:pPr>
      <w:r>
        <w:rPr>
          <w:rFonts w:ascii="Times New Roman"/>
          <w:b/>
          <w:i w:val="false"/>
          <w:color w:val="000000"/>
        </w:rPr>
        <w:t xml:space="preserve"> 1-тарау. Жалпы ережелер</w:t>
      </w:r>
    </w:p>
    <w:bookmarkEnd w:id="821"/>
    <w:bookmarkStart w:name="z833" w:id="822"/>
    <w:p>
      <w:pPr>
        <w:spacing w:after="0"/>
        <w:ind w:left="0"/>
        <w:jc w:val="both"/>
      </w:pPr>
      <w:r>
        <w:rPr>
          <w:rFonts w:ascii="Times New Roman"/>
          <w:b w:val="false"/>
          <w:i w:val="false"/>
          <w:color w:val="000000"/>
          <w:sz w:val="28"/>
        </w:rPr>
        <w:t>
      1. "Қазақстан Республикасы Сот әкімшілігінің Қостанай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822"/>
    <w:bookmarkStart w:name="z834" w:id="82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23"/>
    <w:bookmarkStart w:name="z835" w:id="82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824"/>
    <w:bookmarkStart w:name="z836" w:id="825"/>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825"/>
    <w:bookmarkStart w:name="z837" w:id="82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826"/>
    <w:bookmarkStart w:name="z838" w:id="82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827"/>
    <w:bookmarkStart w:name="z839" w:id="828"/>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828"/>
    <w:bookmarkStart w:name="z840" w:id="829"/>
    <w:p>
      <w:pPr>
        <w:spacing w:after="0"/>
        <w:ind w:left="0"/>
        <w:jc w:val="both"/>
      </w:pPr>
      <w:r>
        <w:rPr>
          <w:rFonts w:ascii="Times New Roman"/>
          <w:b w:val="false"/>
          <w:i w:val="false"/>
          <w:color w:val="000000"/>
          <w:sz w:val="28"/>
        </w:rPr>
        <w:t>
      8. Департаменттің заңды мекен-жайы: Қазақстан Республикасы, 110000, Қостанай облысы, Қостанай қаласы, Н. Назарбаев даңғылы, № 233 үй.</w:t>
      </w:r>
    </w:p>
    <w:bookmarkEnd w:id="829"/>
    <w:bookmarkStart w:name="z841" w:id="830"/>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Қостанай облысы бойынша департаменті" республикалық мемлекеттік мекемесі.</w:t>
      </w:r>
    </w:p>
    <w:bookmarkEnd w:id="830"/>
    <w:bookmarkStart w:name="z842" w:id="83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31"/>
    <w:bookmarkStart w:name="z843" w:id="83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32"/>
    <w:bookmarkStart w:name="z844" w:id="833"/>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833"/>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845" w:id="834"/>
    <w:p>
      <w:pPr>
        <w:spacing w:after="0"/>
        <w:ind w:left="0"/>
        <w:jc w:val="left"/>
      </w:pPr>
      <w:r>
        <w:rPr>
          <w:rFonts w:ascii="Times New Roman"/>
          <w:b/>
          <w:i w:val="false"/>
          <w:color w:val="000000"/>
        </w:rPr>
        <w:t xml:space="preserve"> 2-тарау. Департаменттің міндеттері мен өкілеттіктері</w:t>
      </w:r>
    </w:p>
    <w:bookmarkEnd w:id="834"/>
    <w:bookmarkStart w:name="z846" w:id="835"/>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835"/>
    <w:bookmarkStart w:name="z847" w:id="836"/>
    <w:p>
      <w:pPr>
        <w:spacing w:after="0"/>
        <w:ind w:left="0"/>
        <w:jc w:val="both"/>
      </w:pPr>
      <w:r>
        <w:rPr>
          <w:rFonts w:ascii="Times New Roman"/>
          <w:b w:val="false"/>
          <w:i w:val="false"/>
          <w:color w:val="000000"/>
          <w:sz w:val="28"/>
        </w:rPr>
        <w:t>
      14. Өкілеттіктері:</w:t>
      </w:r>
    </w:p>
    <w:bookmarkEnd w:id="836"/>
    <w:bookmarkStart w:name="z848" w:id="837"/>
    <w:p>
      <w:pPr>
        <w:spacing w:after="0"/>
        <w:ind w:left="0"/>
        <w:jc w:val="both"/>
      </w:pPr>
      <w:r>
        <w:rPr>
          <w:rFonts w:ascii="Times New Roman"/>
          <w:b w:val="false"/>
          <w:i w:val="false"/>
          <w:color w:val="000000"/>
          <w:sz w:val="28"/>
        </w:rPr>
        <w:t>
      1) құқықтары:</w:t>
      </w:r>
    </w:p>
    <w:bookmarkEnd w:id="837"/>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849" w:id="838"/>
    <w:p>
      <w:pPr>
        <w:spacing w:after="0"/>
        <w:ind w:left="0"/>
        <w:jc w:val="both"/>
      </w:pPr>
      <w:r>
        <w:rPr>
          <w:rFonts w:ascii="Times New Roman"/>
          <w:b w:val="false"/>
          <w:i w:val="false"/>
          <w:color w:val="000000"/>
          <w:sz w:val="28"/>
        </w:rPr>
        <w:t>
      2) міндеттері:</w:t>
      </w:r>
    </w:p>
    <w:bookmarkEnd w:id="838"/>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850" w:id="839"/>
    <w:p>
      <w:pPr>
        <w:spacing w:after="0"/>
        <w:ind w:left="0"/>
        <w:jc w:val="both"/>
      </w:pPr>
      <w:r>
        <w:rPr>
          <w:rFonts w:ascii="Times New Roman"/>
          <w:b w:val="false"/>
          <w:i w:val="false"/>
          <w:color w:val="000000"/>
          <w:sz w:val="28"/>
        </w:rPr>
        <w:t>
      15. Функциялары:</w:t>
      </w:r>
    </w:p>
    <w:bookmarkEnd w:id="839"/>
    <w:bookmarkStart w:name="z851" w:id="840"/>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840"/>
    <w:bookmarkStart w:name="z852" w:id="841"/>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841"/>
    <w:bookmarkStart w:name="z853" w:id="842"/>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842"/>
    <w:bookmarkStart w:name="z854" w:id="843"/>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843"/>
    <w:bookmarkStart w:name="z855" w:id="844"/>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844"/>
    <w:bookmarkStart w:name="z856" w:id="845"/>
    <w:p>
      <w:pPr>
        <w:spacing w:after="0"/>
        <w:ind w:left="0"/>
        <w:jc w:val="both"/>
      </w:pPr>
      <w:r>
        <w:rPr>
          <w:rFonts w:ascii="Times New Roman"/>
          <w:b w:val="false"/>
          <w:i w:val="false"/>
          <w:color w:val="000000"/>
          <w:sz w:val="28"/>
        </w:rPr>
        <w:t>
      6) соттардың жұмысын кадрлық қамтамасыз ету;</w:t>
      </w:r>
    </w:p>
    <w:bookmarkEnd w:id="845"/>
    <w:bookmarkStart w:name="z857" w:id="846"/>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846"/>
    <w:bookmarkStart w:name="z858" w:id="847"/>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847"/>
    <w:bookmarkStart w:name="z859" w:id="848"/>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848"/>
    <w:bookmarkStart w:name="z860" w:id="849"/>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849"/>
    <w:bookmarkStart w:name="z861" w:id="850"/>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850"/>
    <w:bookmarkStart w:name="z862" w:id="851"/>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851"/>
    <w:bookmarkStart w:name="z863" w:id="852"/>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852"/>
    <w:bookmarkStart w:name="z864" w:id="853"/>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853"/>
    <w:bookmarkStart w:name="z865" w:id="854"/>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854"/>
    <w:bookmarkStart w:name="z866" w:id="855"/>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855"/>
    <w:bookmarkStart w:name="z867" w:id="856"/>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856"/>
    <w:bookmarkStart w:name="z868" w:id="857"/>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857"/>
    <w:bookmarkStart w:name="z869" w:id="858"/>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858"/>
    <w:bookmarkStart w:name="z870" w:id="859"/>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859"/>
    <w:bookmarkStart w:name="z871" w:id="860"/>
    <w:p>
      <w:pPr>
        <w:spacing w:after="0"/>
        <w:ind w:left="0"/>
        <w:jc w:val="both"/>
      </w:pPr>
      <w:r>
        <w:rPr>
          <w:rFonts w:ascii="Times New Roman"/>
          <w:b w:val="false"/>
          <w:i w:val="false"/>
          <w:color w:val="000000"/>
          <w:sz w:val="28"/>
        </w:rPr>
        <w:t>
      21) сот приставтарының қызметін ұйымдастыру;</w:t>
      </w:r>
    </w:p>
    <w:bookmarkEnd w:id="860"/>
    <w:bookmarkStart w:name="z872" w:id="861"/>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861"/>
    <w:bookmarkStart w:name="z873" w:id="862"/>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862"/>
    <w:bookmarkStart w:name="z874" w:id="863"/>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863"/>
    <w:bookmarkStart w:name="z875" w:id="864"/>
    <w:p>
      <w:pPr>
        <w:spacing w:after="0"/>
        <w:ind w:left="0"/>
        <w:jc w:val="left"/>
      </w:pPr>
      <w:r>
        <w:rPr>
          <w:rFonts w:ascii="Times New Roman"/>
          <w:b/>
          <w:i w:val="false"/>
          <w:color w:val="000000"/>
        </w:rPr>
        <w:t xml:space="preserve"> 3-тарау. Департамент басшысының мәртебесі, өкілеттіктері</w:t>
      </w:r>
    </w:p>
    <w:bookmarkEnd w:id="864"/>
    <w:bookmarkStart w:name="z876" w:id="86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865"/>
    <w:bookmarkStart w:name="z877" w:id="866"/>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866"/>
    <w:bookmarkStart w:name="z878" w:id="867"/>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867"/>
    <w:bookmarkStart w:name="z879" w:id="868"/>
    <w:p>
      <w:pPr>
        <w:spacing w:after="0"/>
        <w:ind w:left="0"/>
        <w:jc w:val="both"/>
      </w:pPr>
      <w:r>
        <w:rPr>
          <w:rFonts w:ascii="Times New Roman"/>
          <w:b w:val="false"/>
          <w:i w:val="false"/>
          <w:color w:val="000000"/>
          <w:sz w:val="28"/>
        </w:rPr>
        <w:t>
      19. Департамент басшысының өкілеттігі:</w:t>
      </w:r>
    </w:p>
    <w:bookmarkEnd w:id="868"/>
    <w:bookmarkStart w:name="z880" w:id="869"/>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869"/>
    <w:bookmarkStart w:name="z881" w:id="870"/>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870"/>
    <w:bookmarkStart w:name="z882" w:id="871"/>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871"/>
    <w:bookmarkStart w:name="z883" w:id="872"/>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872"/>
    <w:bookmarkStart w:name="z884" w:id="873"/>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873"/>
    <w:bookmarkStart w:name="z885" w:id="874"/>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874"/>
    <w:bookmarkStart w:name="z886" w:id="875"/>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875"/>
    <w:bookmarkStart w:name="z887" w:id="876"/>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876"/>
    <w:bookmarkStart w:name="z888" w:id="877"/>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877"/>
    <w:bookmarkStart w:name="z889" w:id="878"/>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878"/>
    <w:bookmarkStart w:name="z890" w:id="879"/>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879"/>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891" w:id="880"/>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880"/>
    <w:bookmarkStart w:name="z892" w:id="881"/>
    <w:p>
      <w:pPr>
        <w:spacing w:after="0"/>
        <w:ind w:left="0"/>
        <w:jc w:val="left"/>
      </w:pPr>
      <w:r>
        <w:rPr>
          <w:rFonts w:ascii="Times New Roman"/>
          <w:b/>
          <w:i w:val="false"/>
          <w:color w:val="000000"/>
        </w:rPr>
        <w:t xml:space="preserve"> 4-тарау. Департаменттің мүлкі</w:t>
      </w:r>
    </w:p>
    <w:bookmarkEnd w:id="881"/>
    <w:bookmarkStart w:name="z893" w:id="882"/>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88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894" w:id="88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83"/>
    <w:bookmarkStart w:name="z895" w:id="88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884"/>
    <w:bookmarkStart w:name="z896" w:id="885"/>
    <w:p>
      <w:pPr>
        <w:spacing w:after="0"/>
        <w:ind w:left="0"/>
        <w:jc w:val="left"/>
      </w:pPr>
      <w:r>
        <w:rPr>
          <w:rFonts w:ascii="Times New Roman"/>
          <w:b/>
          <w:i w:val="false"/>
          <w:color w:val="000000"/>
        </w:rPr>
        <w:t xml:space="preserve"> 5-тарау. Департаментті қайта ұйымдастыру және тарату</w:t>
      </w:r>
    </w:p>
    <w:bookmarkEnd w:id="885"/>
    <w:bookmarkStart w:name="z897" w:id="88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86"/>
    <w:p>
      <w:pPr>
        <w:spacing w:after="0"/>
        <w:ind w:left="0"/>
        <w:jc w:val="both"/>
      </w:pPr>
      <w:r>
        <w:rPr>
          <w:rFonts w:ascii="Times New Roman"/>
          <w:b w:val="false"/>
          <w:i w:val="false"/>
          <w:color w:val="000000"/>
          <w:sz w:val="28"/>
        </w:rPr>
        <w:t>
      Департамент филиалдарының тізбесі:</w:t>
      </w:r>
    </w:p>
    <w:bookmarkStart w:name="z898" w:id="887"/>
    <w:p>
      <w:pPr>
        <w:spacing w:after="0"/>
        <w:ind w:left="0"/>
        <w:jc w:val="both"/>
      </w:pPr>
      <w:r>
        <w:rPr>
          <w:rFonts w:ascii="Times New Roman"/>
          <w:b w:val="false"/>
          <w:i w:val="false"/>
          <w:color w:val="000000"/>
          <w:sz w:val="28"/>
        </w:rPr>
        <w:t>
      1. Алтынсарин аудандық сотының әкімшісі;</w:t>
      </w:r>
    </w:p>
    <w:bookmarkEnd w:id="887"/>
    <w:bookmarkStart w:name="z899" w:id="888"/>
    <w:p>
      <w:pPr>
        <w:spacing w:after="0"/>
        <w:ind w:left="0"/>
        <w:jc w:val="both"/>
      </w:pPr>
      <w:r>
        <w:rPr>
          <w:rFonts w:ascii="Times New Roman"/>
          <w:b w:val="false"/>
          <w:i w:val="false"/>
          <w:color w:val="000000"/>
          <w:sz w:val="28"/>
        </w:rPr>
        <w:t>
      2. Амангелді аудандық сотының әкімшісі;</w:t>
      </w:r>
    </w:p>
    <w:bookmarkEnd w:id="888"/>
    <w:bookmarkStart w:name="z900" w:id="889"/>
    <w:p>
      <w:pPr>
        <w:spacing w:after="0"/>
        <w:ind w:left="0"/>
        <w:jc w:val="both"/>
      </w:pPr>
      <w:r>
        <w:rPr>
          <w:rFonts w:ascii="Times New Roman"/>
          <w:b w:val="false"/>
          <w:i w:val="false"/>
          <w:color w:val="000000"/>
          <w:sz w:val="28"/>
        </w:rPr>
        <w:t>
      3. Арқалық қалалық сотының әкімшісі;</w:t>
      </w:r>
    </w:p>
    <w:bookmarkEnd w:id="889"/>
    <w:bookmarkStart w:name="z901" w:id="890"/>
    <w:p>
      <w:pPr>
        <w:spacing w:after="0"/>
        <w:ind w:left="0"/>
        <w:jc w:val="both"/>
      </w:pPr>
      <w:r>
        <w:rPr>
          <w:rFonts w:ascii="Times New Roman"/>
          <w:b w:val="false"/>
          <w:i w:val="false"/>
          <w:color w:val="000000"/>
          <w:sz w:val="28"/>
        </w:rPr>
        <w:t>
      4. Әулиекөл аудандық сотының әкімшісі;</w:t>
      </w:r>
    </w:p>
    <w:bookmarkEnd w:id="890"/>
    <w:bookmarkStart w:name="z902" w:id="891"/>
    <w:p>
      <w:pPr>
        <w:spacing w:after="0"/>
        <w:ind w:left="0"/>
        <w:jc w:val="both"/>
      </w:pPr>
      <w:r>
        <w:rPr>
          <w:rFonts w:ascii="Times New Roman"/>
          <w:b w:val="false"/>
          <w:i w:val="false"/>
          <w:color w:val="000000"/>
          <w:sz w:val="28"/>
        </w:rPr>
        <w:t>
      5. Бейімбет Майлин аудандық сотының әкімшісі;</w:t>
      </w:r>
    </w:p>
    <w:bookmarkEnd w:id="891"/>
    <w:bookmarkStart w:name="z903" w:id="892"/>
    <w:p>
      <w:pPr>
        <w:spacing w:after="0"/>
        <w:ind w:left="0"/>
        <w:jc w:val="both"/>
      </w:pPr>
      <w:r>
        <w:rPr>
          <w:rFonts w:ascii="Times New Roman"/>
          <w:b w:val="false"/>
          <w:i w:val="false"/>
          <w:color w:val="000000"/>
          <w:sz w:val="28"/>
        </w:rPr>
        <w:t>
      6. Денисов аудандық сотының әкімшісі;</w:t>
      </w:r>
    </w:p>
    <w:bookmarkEnd w:id="892"/>
    <w:bookmarkStart w:name="z904" w:id="893"/>
    <w:p>
      <w:pPr>
        <w:spacing w:after="0"/>
        <w:ind w:left="0"/>
        <w:jc w:val="both"/>
      </w:pPr>
      <w:r>
        <w:rPr>
          <w:rFonts w:ascii="Times New Roman"/>
          <w:b w:val="false"/>
          <w:i w:val="false"/>
          <w:color w:val="000000"/>
          <w:sz w:val="28"/>
        </w:rPr>
        <w:t>
      7. Жангелдин аудандық сотының әкімшісі;</w:t>
      </w:r>
    </w:p>
    <w:bookmarkEnd w:id="893"/>
    <w:bookmarkStart w:name="z905" w:id="894"/>
    <w:p>
      <w:pPr>
        <w:spacing w:after="0"/>
        <w:ind w:left="0"/>
        <w:jc w:val="both"/>
      </w:pPr>
      <w:r>
        <w:rPr>
          <w:rFonts w:ascii="Times New Roman"/>
          <w:b w:val="false"/>
          <w:i w:val="false"/>
          <w:color w:val="000000"/>
          <w:sz w:val="28"/>
        </w:rPr>
        <w:t>
      8. Жітіқара аудандық сотының әкімшісі;</w:t>
      </w:r>
    </w:p>
    <w:bookmarkEnd w:id="894"/>
    <w:bookmarkStart w:name="z906" w:id="895"/>
    <w:p>
      <w:pPr>
        <w:spacing w:after="0"/>
        <w:ind w:left="0"/>
        <w:jc w:val="both"/>
      </w:pPr>
      <w:r>
        <w:rPr>
          <w:rFonts w:ascii="Times New Roman"/>
          <w:b w:val="false"/>
          <w:i w:val="false"/>
          <w:color w:val="000000"/>
          <w:sz w:val="28"/>
        </w:rPr>
        <w:t>
      9. Қамысты аудандық сотының әкімшісі;</w:t>
      </w:r>
    </w:p>
    <w:bookmarkEnd w:id="895"/>
    <w:bookmarkStart w:name="z907" w:id="896"/>
    <w:p>
      <w:pPr>
        <w:spacing w:after="0"/>
        <w:ind w:left="0"/>
        <w:jc w:val="both"/>
      </w:pPr>
      <w:r>
        <w:rPr>
          <w:rFonts w:ascii="Times New Roman"/>
          <w:b w:val="false"/>
          <w:i w:val="false"/>
          <w:color w:val="000000"/>
          <w:sz w:val="28"/>
        </w:rPr>
        <w:t>
      10. Қарабалық аудандықсотының әкімшісі;</w:t>
      </w:r>
    </w:p>
    <w:bookmarkEnd w:id="896"/>
    <w:bookmarkStart w:name="z908" w:id="897"/>
    <w:p>
      <w:pPr>
        <w:spacing w:after="0"/>
        <w:ind w:left="0"/>
        <w:jc w:val="both"/>
      </w:pPr>
      <w:r>
        <w:rPr>
          <w:rFonts w:ascii="Times New Roman"/>
          <w:b w:val="false"/>
          <w:i w:val="false"/>
          <w:color w:val="000000"/>
          <w:sz w:val="28"/>
        </w:rPr>
        <w:t>
      11. Қарасу аудандық сотының әкімшісі;</w:t>
      </w:r>
    </w:p>
    <w:bookmarkEnd w:id="897"/>
    <w:bookmarkStart w:name="z909" w:id="898"/>
    <w:p>
      <w:pPr>
        <w:spacing w:after="0"/>
        <w:ind w:left="0"/>
        <w:jc w:val="both"/>
      </w:pPr>
      <w:r>
        <w:rPr>
          <w:rFonts w:ascii="Times New Roman"/>
          <w:b w:val="false"/>
          <w:i w:val="false"/>
          <w:color w:val="000000"/>
          <w:sz w:val="28"/>
        </w:rPr>
        <w:t>
      12. Қостанай аудандық сотының әкімшісі;</w:t>
      </w:r>
    </w:p>
    <w:bookmarkEnd w:id="898"/>
    <w:bookmarkStart w:name="z910" w:id="899"/>
    <w:p>
      <w:pPr>
        <w:spacing w:after="0"/>
        <w:ind w:left="0"/>
        <w:jc w:val="both"/>
      </w:pPr>
      <w:r>
        <w:rPr>
          <w:rFonts w:ascii="Times New Roman"/>
          <w:b w:val="false"/>
          <w:i w:val="false"/>
          <w:color w:val="000000"/>
          <w:sz w:val="28"/>
        </w:rPr>
        <w:t>
      13. Қостанай қалалық сотының әкімшісі;</w:t>
      </w:r>
    </w:p>
    <w:bookmarkEnd w:id="899"/>
    <w:bookmarkStart w:name="z911" w:id="900"/>
    <w:p>
      <w:pPr>
        <w:spacing w:after="0"/>
        <w:ind w:left="0"/>
        <w:jc w:val="both"/>
      </w:pPr>
      <w:r>
        <w:rPr>
          <w:rFonts w:ascii="Times New Roman"/>
          <w:b w:val="false"/>
          <w:i w:val="false"/>
          <w:color w:val="000000"/>
          <w:sz w:val="28"/>
        </w:rPr>
        <w:t>
      14. Қостанай қаласының №2 сотының әкімшісі;</w:t>
      </w:r>
    </w:p>
    <w:bookmarkEnd w:id="900"/>
    <w:bookmarkStart w:name="z912" w:id="901"/>
    <w:p>
      <w:pPr>
        <w:spacing w:after="0"/>
        <w:ind w:left="0"/>
        <w:jc w:val="both"/>
      </w:pPr>
      <w:r>
        <w:rPr>
          <w:rFonts w:ascii="Times New Roman"/>
          <w:b w:val="false"/>
          <w:i w:val="false"/>
          <w:color w:val="000000"/>
          <w:sz w:val="28"/>
        </w:rPr>
        <w:t>
      15. Қостанай қаласының әкімшілік құқық бұзушылықтар жөніндегі мамандандырылған сотының әкімшісі;</w:t>
      </w:r>
    </w:p>
    <w:bookmarkEnd w:id="901"/>
    <w:bookmarkStart w:name="z913" w:id="902"/>
    <w:p>
      <w:pPr>
        <w:spacing w:after="0"/>
        <w:ind w:left="0"/>
        <w:jc w:val="both"/>
      </w:pPr>
      <w:r>
        <w:rPr>
          <w:rFonts w:ascii="Times New Roman"/>
          <w:b w:val="false"/>
          <w:i w:val="false"/>
          <w:color w:val="000000"/>
          <w:sz w:val="28"/>
        </w:rPr>
        <w:t>
      16. Қостанай қаласының мамандандырылған тергеу сотының әкімшісі;</w:t>
      </w:r>
    </w:p>
    <w:bookmarkEnd w:id="902"/>
    <w:bookmarkStart w:name="z914" w:id="903"/>
    <w:p>
      <w:pPr>
        <w:spacing w:after="0"/>
        <w:ind w:left="0"/>
        <w:jc w:val="both"/>
      </w:pPr>
      <w:r>
        <w:rPr>
          <w:rFonts w:ascii="Times New Roman"/>
          <w:b w:val="false"/>
          <w:i w:val="false"/>
          <w:color w:val="000000"/>
          <w:sz w:val="28"/>
        </w:rPr>
        <w:t>
      17. Лисаков қалалық сотының әкімшісі;</w:t>
      </w:r>
    </w:p>
    <w:bookmarkEnd w:id="903"/>
    <w:bookmarkStart w:name="z915" w:id="904"/>
    <w:p>
      <w:pPr>
        <w:spacing w:after="0"/>
        <w:ind w:left="0"/>
        <w:jc w:val="both"/>
      </w:pPr>
      <w:r>
        <w:rPr>
          <w:rFonts w:ascii="Times New Roman"/>
          <w:b w:val="false"/>
          <w:i w:val="false"/>
          <w:color w:val="000000"/>
          <w:sz w:val="28"/>
        </w:rPr>
        <w:t>
      18. Меңдіқара аудандық сотының әкімшісі;</w:t>
      </w:r>
    </w:p>
    <w:bookmarkEnd w:id="904"/>
    <w:bookmarkStart w:name="z916" w:id="905"/>
    <w:p>
      <w:pPr>
        <w:spacing w:after="0"/>
        <w:ind w:left="0"/>
        <w:jc w:val="both"/>
      </w:pPr>
      <w:r>
        <w:rPr>
          <w:rFonts w:ascii="Times New Roman"/>
          <w:b w:val="false"/>
          <w:i w:val="false"/>
          <w:color w:val="000000"/>
          <w:sz w:val="28"/>
        </w:rPr>
        <w:t>
      19. Науырзым аудандық сотының әкімшісі;</w:t>
      </w:r>
    </w:p>
    <w:bookmarkEnd w:id="905"/>
    <w:bookmarkStart w:name="z917" w:id="906"/>
    <w:p>
      <w:pPr>
        <w:spacing w:after="0"/>
        <w:ind w:left="0"/>
        <w:jc w:val="both"/>
      </w:pPr>
      <w:r>
        <w:rPr>
          <w:rFonts w:ascii="Times New Roman"/>
          <w:b w:val="false"/>
          <w:i w:val="false"/>
          <w:color w:val="000000"/>
          <w:sz w:val="28"/>
        </w:rPr>
        <w:t>
      20. Рудный қалалық сотының әкімшісі;</w:t>
      </w:r>
    </w:p>
    <w:bookmarkEnd w:id="906"/>
    <w:bookmarkStart w:name="z918" w:id="907"/>
    <w:p>
      <w:pPr>
        <w:spacing w:after="0"/>
        <w:ind w:left="0"/>
        <w:jc w:val="both"/>
      </w:pPr>
      <w:r>
        <w:rPr>
          <w:rFonts w:ascii="Times New Roman"/>
          <w:b w:val="false"/>
          <w:i w:val="false"/>
          <w:color w:val="000000"/>
          <w:sz w:val="28"/>
        </w:rPr>
        <w:t>
      21. Рудный қаласының әкімшілік құқық бұзушылықтар жөніндегі мамандандырылған сотының әкімшісі;</w:t>
      </w:r>
    </w:p>
    <w:bookmarkEnd w:id="907"/>
    <w:bookmarkStart w:name="z919" w:id="908"/>
    <w:p>
      <w:pPr>
        <w:spacing w:after="0"/>
        <w:ind w:left="0"/>
        <w:jc w:val="both"/>
      </w:pPr>
      <w:r>
        <w:rPr>
          <w:rFonts w:ascii="Times New Roman"/>
          <w:b w:val="false"/>
          <w:i w:val="false"/>
          <w:color w:val="000000"/>
          <w:sz w:val="28"/>
        </w:rPr>
        <w:t>
      22. Сарыкөл аудандық сотының әкімшісі;</w:t>
      </w:r>
    </w:p>
    <w:bookmarkEnd w:id="908"/>
    <w:bookmarkStart w:name="z920" w:id="909"/>
    <w:p>
      <w:pPr>
        <w:spacing w:after="0"/>
        <w:ind w:left="0"/>
        <w:jc w:val="both"/>
      </w:pPr>
      <w:r>
        <w:rPr>
          <w:rFonts w:ascii="Times New Roman"/>
          <w:b w:val="false"/>
          <w:i w:val="false"/>
          <w:color w:val="000000"/>
          <w:sz w:val="28"/>
        </w:rPr>
        <w:t>
      23. Ұзынкөл аудандық сотының әкімшісі;</w:t>
      </w:r>
    </w:p>
    <w:bookmarkEnd w:id="909"/>
    <w:bookmarkStart w:name="z921" w:id="910"/>
    <w:p>
      <w:pPr>
        <w:spacing w:after="0"/>
        <w:ind w:left="0"/>
        <w:jc w:val="both"/>
      </w:pPr>
      <w:r>
        <w:rPr>
          <w:rFonts w:ascii="Times New Roman"/>
          <w:b w:val="false"/>
          <w:i w:val="false"/>
          <w:color w:val="000000"/>
          <w:sz w:val="28"/>
        </w:rPr>
        <w:t>
      24. Федоров аудандық сотының әкімшісі;</w:t>
      </w:r>
    </w:p>
    <w:bookmarkEnd w:id="910"/>
    <w:bookmarkStart w:name="z922" w:id="911"/>
    <w:p>
      <w:pPr>
        <w:spacing w:after="0"/>
        <w:ind w:left="0"/>
        <w:jc w:val="both"/>
      </w:pPr>
      <w:r>
        <w:rPr>
          <w:rFonts w:ascii="Times New Roman"/>
          <w:b w:val="false"/>
          <w:i w:val="false"/>
          <w:color w:val="000000"/>
          <w:sz w:val="28"/>
        </w:rPr>
        <w:t>
      25. Қылмыстық істер жөніндегі мамандандырылған ауданаралық сотының әкімшісі;</w:t>
      </w:r>
    </w:p>
    <w:bookmarkEnd w:id="911"/>
    <w:p>
      <w:pPr>
        <w:spacing w:after="0"/>
        <w:ind w:left="0"/>
        <w:jc w:val="both"/>
      </w:pPr>
      <w:r>
        <w:rPr>
          <w:rFonts w:ascii="Times New Roman"/>
          <w:b w:val="false"/>
          <w:i w:val="false"/>
          <w:color w:val="000000"/>
          <w:sz w:val="28"/>
        </w:rPr>
        <w:t>
      26. Кәмелетке толмағандардың істері жөніндегі мамандандырылған ауданаралық сотының әкімшісі;</w:t>
      </w:r>
    </w:p>
    <w:bookmarkStart w:name="z923" w:id="912"/>
    <w:p>
      <w:pPr>
        <w:spacing w:after="0"/>
        <w:ind w:left="0"/>
        <w:jc w:val="both"/>
      </w:pPr>
      <w:r>
        <w:rPr>
          <w:rFonts w:ascii="Times New Roman"/>
          <w:b w:val="false"/>
          <w:i w:val="false"/>
          <w:color w:val="000000"/>
          <w:sz w:val="28"/>
        </w:rPr>
        <w:t>
      27. Мамандандырылған ауданаралық әкімшілік сотының әкімшісі;</w:t>
      </w:r>
    </w:p>
    <w:bookmarkEnd w:id="912"/>
    <w:bookmarkStart w:name="z924" w:id="913"/>
    <w:p>
      <w:pPr>
        <w:spacing w:after="0"/>
        <w:ind w:left="0"/>
        <w:jc w:val="both"/>
      </w:pPr>
      <w:r>
        <w:rPr>
          <w:rFonts w:ascii="Times New Roman"/>
          <w:b w:val="false"/>
          <w:i w:val="false"/>
          <w:color w:val="000000"/>
          <w:sz w:val="28"/>
        </w:rPr>
        <w:t>
      28. Мамандандырылған ауданаралық экономикалық сотының әкімшісі.</w:t>
      </w:r>
    </w:p>
    <w:bookmarkEnd w:id="913"/>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11-қосымша</w:t>
            </w:r>
          </w:p>
        </w:tc>
      </w:tr>
    </w:tbl>
    <w:bookmarkStart w:name="z926" w:id="914"/>
    <w:p>
      <w:pPr>
        <w:spacing w:after="0"/>
        <w:ind w:left="0"/>
        <w:jc w:val="left"/>
      </w:pPr>
      <w:r>
        <w:rPr>
          <w:rFonts w:ascii="Times New Roman"/>
          <w:b/>
          <w:i w:val="false"/>
          <w:color w:val="000000"/>
        </w:rPr>
        <w:t xml:space="preserve"> "Қазақстан Республикасы Сот әкімшілігінің  Қызылорда облысы бойынша департаменті"  республикалық мемлекеттік мекемесі туралы</w:t>
      </w:r>
      <w:r>
        <w:br/>
      </w:r>
      <w:r>
        <w:rPr>
          <w:rFonts w:ascii="Times New Roman"/>
          <w:b/>
          <w:i w:val="false"/>
          <w:color w:val="000000"/>
        </w:rPr>
        <w:t>Е Р Е Ж Е</w:t>
      </w:r>
    </w:p>
    <w:bookmarkEnd w:id="914"/>
    <w:bookmarkStart w:name="z927" w:id="915"/>
    <w:p>
      <w:pPr>
        <w:spacing w:after="0"/>
        <w:ind w:left="0"/>
        <w:jc w:val="left"/>
      </w:pPr>
      <w:r>
        <w:rPr>
          <w:rFonts w:ascii="Times New Roman"/>
          <w:b/>
          <w:i w:val="false"/>
          <w:color w:val="000000"/>
        </w:rPr>
        <w:t xml:space="preserve"> 1-тарау. Жалпы ережелер</w:t>
      </w:r>
    </w:p>
    <w:bookmarkEnd w:id="915"/>
    <w:bookmarkStart w:name="z928" w:id="916"/>
    <w:p>
      <w:pPr>
        <w:spacing w:after="0"/>
        <w:ind w:left="0"/>
        <w:jc w:val="both"/>
      </w:pPr>
      <w:r>
        <w:rPr>
          <w:rFonts w:ascii="Times New Roman"/>
          <w:b w:val="false"/>
          <w:i w:val="false"/>
          <w:color w:val="000000"/>
          <w:sz w:val="28"/>
        </w:rPr>
        <w:t>
      1. "Қазақстан Республикасы Сот әкімшілігінің Қызылорда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916"/>
    <w:bookmarkStart w:name="z929" w:id="91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17"/>
    <w:bookmarkStart w:name="z930" w:id="91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918"/>
    <w:bookmarkStart w:name="z931" w:id="919"/>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919"/>
    <w:bookmarkStart w:name="z932" w:id="920"/>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920"/>
    <w:bookmarkStart w:name="z933" w:id="92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921"/>
    <w:bookmarkStart w:name="z934" w:id="922"/>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922"/>
    <w:bookmarkStart w:name="z935" w:id="923"/>
    <w:p>
      <w:pPr>
        <w:spacing w:after="0"/>
        <w:ind w:left="0"/>
        <w:jc w:val="both"/>
      </w:pPr>
      <w:r>
        <w:rPr>
          <w:rFonts w:ascii="Times New Roman"/>
          <w:b w:val="false"/>
          <w:i w:val="false"/>
          <w:color w:val="000000"/>
          <w:sz w:val="28"/>
        </w:rPr>
        <w:t>
      8. Департаменттің заңды мекен-жайы: Қазақстан Республикасы, 120014, Қызылорда облысы, Қызылорда қаласы, Әйтеке би көшесі, № 29 ғимарат.</w:t>
      </w:r>
    </w:p>
    <w:bookmarkEnd w:id="923"/>
    <w:bookmarkStart w:name="z936" w:id="924"/>
    <w:p>
      <w:pPr>
        <w:spacing w:after="0"/>
        <w:ind w:left="0"/>
        <w:jc w:val="both"/>
      </w:pPr>
      <w:r>
        <w:rPr>
          <w:rFonts w:ascii="Times New Roman"/>
          <w:b w:val="false"/>
          <w:i w:val="false"/>
          <w:color w:val="000000"/>
          <w:sz w:val="28"/>
        </w:rPr>
        <w:t>
      9. Мемлекеттік органның толық атауы - "Қазақстан Республикасы</w:t>
      </w:r>
    </w:p>
    <w:bookmarkEnd w:id="924"/>
    <w:bookmarkStart w:name="z937" w:id="92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25"/>
    <w:bookmarkStart w:name="z938" w:id="92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26"/>
    <w:bookmarkStart w:name="z939" w:id="927"/>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927"/>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940" w:id="928"/>
    <w:p>
      <w:pPr>
        <w:spacing w:after="0"/>
        <w:ind w:left="0"/>
        <w:jc w:val="left"/>
      </w:pPr>
      <w:r>
        <w:rPr>
          <w:rFonts w:ascii="Times New Roman"/>
          <w:b/>
          <w:i w:val="false"/>
          <w:color w:val="000000"/>
        </w:rPr>
        <w:t xml:space="preserve"> 2-тарау. Департаменттің міндеттері мен өкілеттіктері</w:t>
      </w:r>
    </w:p>
    <w:bookmarkEnd w:id="928"/>
    <w:bookmarkStart w:name="z941" w:id="929"/>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929"/>
    <w:bookmarkStart w:name="z942" w:id="930"/>
    <w:p>
      <w:pPr>
        <w:spacing w:after="0"/>
        <w:ind w:left="0"/>
        <w:jc w:val="both"/>
      </w:pPr>
      <w:r>
        <w:rPr>
          <w:rFonts w:ascii="Times New Roman"/>
          <w:b w:val="false"/>
          <w:i w:val="false"/>
          <w:color w:val="000000"/>
          <w:sz w:val="28"/>
        </w:rPr>
        <w:t>
      14. Өкілеттіктері:</w:t>
      </w:r>
    </w:p>
    <w:bookmarkEnd w:id="930"/>
    <w:bookmarkStart w:name="z943" w:id="931"/>
    <w:p>
      <w:pPr>
        <w:spacing w:after="0"/>
        <w:ind w:left="0"/>
        <w:jc w:val="both"/>
      </w:pPr>
      <w:r>
        <w:rPr>
          <w:rFonts w:ascii="Times New Roman"/>
          <w:b w:val="false"/>
          <w:i w:val="false"/>
          <w:color w:val="000000"/>
          <w:sz w:val="28"/>
        </w:rPr>
        <w:t>
      1) құқықтары:</w:t>
      </w:r>
    </w:p>
    <w:bookmarkEnd w:id="931"/>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944" w:id="932"/>
    <w:p>
      <w:pPr>
        <w:spacing w:after="0"/>
        <w:ind w:left="0"/>
        <w:jc w:val="both"/>
      </w:pPr>
      <w:r>
        <w:rPr>
          <w:rFonts w:ascii="Times New Roman"/>
          <w:b w:val="false"/>
          <w:i w:val="false"/>
          <w:color w:val="000000"/>
          <w:sz w:val="28"/>
        </w:rPr>
        <w:t>
      2) міндеттері:</w:t>
      </w:r>
    </w:p>
    <w:bookmarkEnd w:id="932"/>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945" w:id="933"/>
    <w:p>
      <w:pPr>
        <w:spacing w:after="0"/>
        <w:ind w:left="0"/>
        <w:jc w:val="both"/>
      </w:pPr>
      <w:r>
        <w:rPr>
          <w:rFonts w:ascii="Times New Roman"/>
          <w:b w:val="false"/>
          <w:i w:val="false"/>
          <w:color w:val="000000"/>
          <w:sz w:val="28"/>
        </w:rPr>
        <w:t>
      15. Функциялары:</w:t>
      </w:r>
    </w:p>
    <w:bookmarkEnd w:id="933"/>
    <w:bookmarkStart w:name="z946" w:id="934"/>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934"/>
    <w:bookmarkStart w:name="z947" w:id="935"/>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935"/>
    <w:bookmarkStart w:name="z948" w:id="936"/>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936"/>
    <w:bookmarkStart w:name="z949" w:id="937"/>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937"/>
    <w:bookmarkStart w:name="z950" w:id="938"/>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938"/>
    <w:bookmarkStart w:name="z951" w:id="939"/>
    <w:p>
      <w:pPr>
        <w:spacing w:after="0"/>
        <w:ind w:left="0"/>
        <w:jc w:val="both"/>
      </w:pPr>
      <w:r>
        <w:rPr>
          <w:rFonts w:ascii="Times New Roman"/>
          <w:b w:val="false"/>
          <w:i w:val="false"/>
          <w:color w:val="000000"/>
          <w:sz w:val="28"/>
        </w:rPr>
        <w:t>
      6) соттардың жұмысын кадрлық қамтамасыз ету;</w:t>
      </w:r>
    </w:p>
    <w:bookmarkEnd w:id="939"/>
    <w:bookmarkStart w:name="z952" w:id="940"/>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940"/>
    <w:bookmarkStart w:name="z953" w:id="941"/>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941"/>
    <w:bookmarkStart w:name="z954" w:id="942"/>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942"/>
    <w:bookmarkStart w:name="z955" w:id="943"/>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943"/>
    <w:bookmarkStart w:name="z956" w:id="944"/>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944"/>
    <w:bookmarkStart w:name="z957" w:id="945"/>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945"/>
    <w:bookmarkStart w:name="z958" w:id="946"/>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946"/>
    <w:bookmarkStart w:name="z959" w:id="947"/>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947"/>
    <w:bookmarkStart w:name="z960" w:id="948"/>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948"/>
    <w:bookmarkStart w:name="z961" w:id="949"/>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949"/>
    <w:bookmarkStart w:name="z962" w:id="950"/>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950"/>
    <w:bookmarkStart w:name="z963" w:id="951"/>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951"/>
    <w:bookmarkStart w:name="z964" w:id="952"/>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952"/>
    <w:bookmarkStart w:name="z965" w:id="953"/>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953"/>
    <w:bookmarkStart w:name="z966" w:id="954"/>
    <w:p>
      <w:pPr>
        <w:spacing w:after="0"/>
        <w:ind w:left="0"/>
        <w:jc w:val="both"/>
      </w:pPr>
      <w:r>
        <w:rPr>
          <w:rFonts w:ascii="Times New Roman"/>
          <w:b w:val="false"/>
          <w:i w:val="false"/>
          <w:color w:val="000000"/>
          <w:sz w:val="28"/>
        </w:rPr>
        <w:t>
      21) сот приставтарының қызметін ұйымдастыру;</w:t>
      </w:r>
    </w:p>
    <w:bookmarkEnd w:id="954"/>
    <w:bookmarkStart w:name="z967" w:id="955"/>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955"/>
    <w:bookmarkStart w:name="z968" w:id="956"/>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956"/>
    <w:bookmarkStart w:name="z969" w:id="957"/>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957"/>
    <w:bookmarkStart w:name="z970" w:id="958"/>
    <w:p>
      <w:pPr>
        <w:spacing w:after="0"/>
        <w:ind w:left="0"/>
        <w:jc w:val="left"/>
      </w:pPr>
      <w:r>
        <w:rPr>
          <w:rFonts w:ascii="Times New Roman"/>
          <w:b/>
          <w:i w:val="false"/>
          <w:color w:val="000000"/>
        </w:rPr>
        <w:t xml:space="preserve"> 3-тарау. Департамент басшысының мәртебесі, өкілеттіктері</w:t>
      </w:r>
    </w:p>
    <w:bookmarkEnd w:id="958"/>
    <w:bookmarkStart w:name="z971" w:id="95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959"/>
    <w:bookmarkStart w:name="z972" w:id="960"/>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960"/>
    <w:bookmarkStart w:name="z973" w:id="961"/>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961"/>
    <w:bookmarkStart w:name="z974" w:id="962"/>
    <w:p>
      <w:pPr>
        <w:spacing w:after="0"/>
        <w:ind w:left="0"/>
        <w:jc w:val="both"/>
      </w:pPr>
      <w:r>
        <w:rPr>
          <w:rFonts w:ascii="Times New Roman"/>
          <w:b w:val="false"/>
          <w:i w:val="false"/>
          <w:color w:val="000000"/>
          <w:sz w:val="28"/>
        </w:rPr>
        <w:t>
      19. Департамент басшысының өкілеттігі:</w:t>
      </w:r>
    </w:p>
    <w:bookmarkEnd w:id="962"/>
    <w:bookmarkStart w:name="z975" w:id="963"/>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963"/>
    <w:bookmarkStart w:name="z976" w:id="964"/>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964"/>
    <w:bookmarkStart w:name="z977" w:id="965"/>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965"/>
    <w:bookmarkStart w:name="z978" w:id="966"/>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966"/>
    <w:bookmarkStart w:name="z979" w:id="967"/>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967"/>
    <w:bookmarkStart w:name="z980" w:id="968"/>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968"/>
    <w:bookmarkStart w:name="z981" w:id="969"/>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969"/>
    <w:bookmarkStart w:name="z982" w:id="970"/>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970"/>
    <w:bookmarkStart w:name="z983" w:id="971"/>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971"/>
    <w:bookmarkStart w:name="z984" w:id="972"/>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972"/>
    <w:bookmarkStart w:name="z985" w:id="973"/>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973"/>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986" w:id="974"/>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974"/>
    <w:bookmarkStart w:name="z987" w:id="975"/>
    <w:p>
      <w:pPr>
        <w:spacing w:after="0"/>
        <w:ind w:left="0"/>
        <w:jc w:val="left"/>
      </w:pPr>
      <w:r>
        <w:rPr>
          <w:rFonts w:ascii="Times New Roman"/>
          <w:b/>
          <w:i w:val="false"/>
          <w:color w:val="000000"/>
        </w:rPr>
        <w:t xml:space="preserve"> 4-тарау. Департаменттің мүлкі</w:t>
      </w:r>
    </w:p>
    <w:bookmarkEnd w:id="975"/>
    <w:bookmarkStart w:name="z988" w:id="976"/>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97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989" w:id="97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77"/>
    <w:bookmarkStart w:name="z990" w:id="97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978"/>
    <w:bookmarkStart w:name="z991" w:id="979"/>
    <w:p>
      <w:pPr>
        <w:spacing w:after="0"/>
        <w:ind w:left="0"/>
        <w:jc w:val="left"/>
      </w:pPr>
      <w:r>
        <w:rPr>
          <w:rFonts w:ascii="Times New Roman"/>
          <w:b/>
          <w:i w:val="false"/>
          <w:color w:val="000000"/>
        </w:rPr>
        <w:t xml:space="preserve"> 5-тарау. Департаментті қайта ұйымдастыру және тарату</w:t>
      </w:r>
    </w:p>
    <w:bookmarkEnd w:id="979"/>
    <w:bookmarkStart w:name="z992" w:id="98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80"/>
    <w:p>
      <w:pPr>
        <w:spacing w:after="0"/>
        <w:ind w:left="0"/>
        <w:jc w:val="both"/>
      </w:pPr>
      <w:r>
        <w:rPr>
          <w:rFonts w:ascii="Times New Roman"/>
          <w:b w:val="false"/>
          <w:i w:val="false"/>
          <w:color w:val="000000"/>
          <w:sz w:val="28"/>
        </w:rPr>
        <w:t>
      Департамент филиалдарының тізбесі:</w:t>
      </w:r>
    </w:p>
    <w:bookmarkStart w:name="z993" w:id="981"/>
    <w:p>
      <w:pPr>
        <w:spacing w:after="0"/>
        <w:ind w:left="0"/>
        <w:jc w:val="both"/>
      </w:pPr>
      <w:r>
        <w:rPr>
          <w:rFonts w:ascii="Times New Roman"/>
          <w:b w:val="false"/>
          <w:i w:val="false"/>
          <w:color w:val="000000"/>
          <w:sz w:val="28"/>
        </w:rPr>
        <w:t>
      1. Арал аудандық сотының әкімшісі;</w:t>
      </w:r>
    </w:p>
    <w:bookmarkEnd w:id="981"/>
    <w:bookmarkStart w:name="z994" w:id="982"/>
    <w:p>
      <w:pPr>
        <w:spacing w:after="0"/>
        <w:ind w:left="0"/>
        <w:jc w:val="both"/>
      </w:pPr>
      <w:r>
        <w:rPr>
          <w:rFonts w:ascii="Times New Roman"/>
          <w:b w:val="false"/>
          <w:i w:val="false"/>
          <w:color w:val="000000"/>
          <w:sz w:val="28"/>
        </w:rPr>
        <w:t>
      2. Байқоңыр қалалық сотының әкімшісі;</w:t>
      </w:r>
    </w:p>
    <w:bookmarkEnd w:id="982"/>
    <w:bookmarkStart w:name="z995" w:id="983"/>
    <w:p>
      <w:pPr>
        <w:spacing w:after="0"/>
        <w:ind w:left="0"/>
        <w:jc w:val="both"/>
      </w:pPr>
      <w:r>
        <w:rPr>
          <w:rFonts w:ascii="Times New Roman"/>
          <w:b w:val="false"/>
          <w:i w:val="false"/>
          <w:color w:val="000000"/>
          <w:sz w:val="28"/>
        </w:rPr>
        <w:t>
      3. Жалағаш аудандық сотының әкімшісі;</w:t>
      </w:r>
    </w:p>
    <w:bookmarkEnd w:id="983"/>
    <w:bookmarkStart w:name="z996" w:id="984"/>
    <w:p>
      <w:pPr>
        <w:spacing w:after="0"/>
        <w:ind w:left="0"/>
        <w:jc w:val="both"/>
      </w:pPr>
      <w:r>
        <w:rPr>
          <w:rFonts w:ascii="Times New Roman"/>
          <w:b w:val="false"/>
          <w:i w:val="false"/>
          <w:color w:val="000000"/>
          <w:sz w:val="28"/>
        </w:rPr>
        <w:t>
      4. Жаңақорған аудандық сотының әкімшісі;</w:t>
      </w:r>
    </w:p>
    <w:bookmarkEnd w:id="984"/>
    <w:bookmarkStart w:name="z997" w:id="985"/>
    <w:p>
      <w:pPr>
        <w:spacing w:after="0"/>
        <w:ind w:left="0"/>
        <w:jc w:val="both"/>
      </w:pPr>
      <w:r>
        <w:rPr>
          <w:rFonts w:ascii="Times New Roman"/>
          <w:b w:val="false"/>
          <w:i w:val="false"/>
          <w:color w:val="000000"/>
          <w:sz w:val="28"/>
        </w:rPr>
        <w:t>
      5. Қазалы аудандық сотының әкімшісі;</w:t>
      </w:r>
    </w:p>
    <w:bookmarkEnd w:id="985"/>
    <w:bookmarkStart w:name="z998" w:id="986"/>
    <w:p>
      <w:pPr>
        <w:spacing w:after="0"/>
        <w:ind w:left="0"/>
        <w:jc w:val="both"/>
      </w:pPr>
      <w:r>
        <w:rPr>
          <w:rFonts w:ascii="Times New Roman"/>
          <w:b w:val="false"/>
          <w:i w:val="false"/>
          <w:color w:val="000000"/>
          <w:sz w:val="28"/>
        </w:rPr>
        <w:t>
      6. Қармақшы аудандық сотының әкімшісі;</w:t>
      </w:r>
    </w:p>
    <w:bookmarkEnd w:id="986"/>
    <w:bookmarkStart w:name="z999" w:id="987"/>
    <w:p>
      <w:pPr>
        <w:spacing w:after="0"/>
        <w:ind w:left="0"/>
        <w:jc w:val="both"/>
      </w:pPr>
      <w:r>
        <w:rPr>
          <w:rFonts w:ascii="Times New Roman"/>
          <w:b w:val="false"/>
          <w:i w:val="false"/>
          <w:color w:val="000000"/>
          <w:sz w:val="28"/>
        </w:rPr>
        <w:t>
      7. Қызылорда қалалық сотының әкімшісі;</w:t>
      </w:r>
    </w:p>
    <w:bookmarkEnd w:id="987"/>
    <w:bookmarkStart w:name="z1000" w:id="988"/>
    <w:p>
      <w:pPr>
        <w:spacing w:after="0"/>
        <w:ind w:left="0"/>
        <w:jc w:val="both"/>
      </w:pPr>
      <w:r>
        <w:rPr>
          <w:rFonts w:ascii="Times New Roman"/>
          <w:b w:val="false"/>
          <w:i w:val="false"/>
          <w:color w:val="000000"/>
          <w:sz w:val="28"/>
        </w:rPr>
        <w:t>
      8. Қызылорда қаласының №2 сотының әкімшісі;</w:t>
      </w:r>
    </w:p>
    <w:bookmarkEnd w:id="988"/>
    <w:bookmarkStart w:name="z1001" w:id="989"/>
    <w:p>
      <w:pPr>
        <w:spacing w:after="0"/>
        <w:ind w:left="0"/>
        <w:jc w:val="both"/>
      </w:pPr>
      <w:r>
        <w:rPr>
          <w:rFonts w:ascii="Times New Roman"/>
          <w:b w:val="false"/>
          <w:i w:val="false"/>
          <w:color w:val="000000"/>
          <w:sz w:val="28"/>
        </w:rPr>
        <w:t>
      9. Қызылорда қаласының әкімшілік құқық бұзушылықтар жөніндегі мамандандырылған сотының әкімшісі;</w:t>
      </w:r>
    </w:p>
    <w:bookmarkEnd w:id="989"/>
    <w:bookmarkStart w:name="z1002" w:id="990"/>
    <w:p>
      <w:pPr>
        <w:spacing w:after="0"/>
        <w:ind w:left="0"/>
        <w:jc w:val="both"/>
      </w:pPr>
      <w:r>
        <w:rPr>
          <w:rFonts w:ascii="Times New Roman"/>
          <w:b w:val="false"/>
          <w:i w:val="false"/>
          <w:color w:val="000000"/>
          <w:sz w:val="28"/>
        </w:rPr>
        <w:t>
      10. Қызылорда қаласының мамандандырылған тергеу сотының әкімшісі;</w:t>
      </w:r>
    </w:p>
    <w:bookmarkEnd w:id="990"/>
    <w:bookmarkStart w:name="z1003" w:id="991"/>
    <w:p>
      <w:pPr>
        <w:spacing w:after="0"/>
        <w:ind w:left="0"/>
        <w:jc w:val="both"/>
      </w:pPr>
      <w:r>
        <w:rPr>
          <w:rFonts w:ascii="Times New Roman"/>
          <w:b w:val="false"/>
          <w:i w:val="false"/>
          <w:color w:val="000000"/>
          <w:sz w:val="28"/>
        </w:rPr>
        <w:t>
      11. Сырдария аудандық сотының әкімшісі;</w:t>
      </w:r>
    </w:p>
    <w:bookmarkEnd w:id="991"/>
    <w:bookmarkStart w:name="z1004" w:id="992"/>
    <w:p>
      <w:pPr>
        <w:spacing w:after="0"/>
        <w:ind w:left="0"/>
        <w:jc w:val="both"/>
      </w:pPr>
      <w:r>
        <w:rPr>
          <w:rFonts w:ascii="Times New Roman"/>
          <w:b w:val="false"/>
          <w:i w:val="false"/>
          <w:color w:val="000000"/>
          <w:sz w:val="28"/>
        </w:rPr>
        <w:t>
      12. Шиелі аудандық сотының әкімшісі;</w:t>
      </w:r>
    </w:p>
    <w:bookmarkEnd w:id="992"/>
    <w:bookmarkStart w:name="z1005" w:id="993"/>
    <w:p>
      <w:pPr>
        <w:spacing w:after="0"/>
        <w:ind w:left="0"/>
        <w:jc w:val="both"/>
      </w:pPr>
      <w:r>
        <w:rPr>
          <w:rFonts w:ascii="Times New Roman"/>
          <w:b w:val="false"/>
          <w:i w:val="false"/>
          <w:color w:val="000000"/>
          <w:sz w:val="28"/>
        </w:rPr>
        <w:t>
      13. Кәмелетке толмағандардың істері жөніндегі мамандандырылған ауданаралық сотының әкімшісі;</w:t>
      </w:r>
    </w:p>
    <w:bookmarkEnd w:id="993"/>
    <w:bookmarkStart w:name="z1006" w:id="994"/>
    <w:p>
      <w:pPr>
        <w:spacing w:after="0"/>
        <w:ind w:left="0"/>
        <w:jc w:val="both"/>
      </w:pPr>
      <w:r>
        <w:rPr>
          <w:rFonts w:ascii="Times New Roman"/>
          <w:b w:val="false"/>
          <w:i w:val="false"/>
          <w:color w:val="000000"/>
          <w:sz w:val="28"/>
        </w:rPr>
        <w:t>
      14. Қылмыстық істер жөніндегі мамандандырылған ауданаралық сотының әкімшісі;</w:t>
      </w:r>
    </w:p>
    <w:bookmarkEnd w:id="994"/>
    <w:bookmarkStart w:name="z1007" w:id="995"/>
    <w:p>
      <w:pPr>
        <w:spacing w:after="0"/>
        <w:ind w:left="0"/>
        <w:jc w:val="both"/>
      </w:pPr>
      <w:r>
        <w:rPr>
          <w:rFonts w:ascii="Times New Roman"/>
          <w:b w:val="false"/>
          <w:i w:val="false"/>
          <w:color w:val="000000"/>
          <w:sz w:val="28"/>
        </w:rPr>
        <w:t>
      15. Мамандандырылған ауданаралық әкімшілік сотының әкімшісі;</w:t>
      </w:r>
    </w:p>
    <w:bookmarkEnd w:id="995"/>
    <w:bookmarkStart w:name="z1008" w:id="996"/>
    <w:p>
      <w:pPr>
        <w:spacing w:after="0"/>
        <w:ind w:left="0"/>
        <w:jc w:val="both"/>
      </w:pPr>
      <w:r>
        <w:rPr>
          <w:rFonts w:ascii="Times New Roman"/>
          <w:b w:val="false"/>
          <w:i w:val="false"/>
          <w:color w:val="000000"/>
          <w:sz w:val="28"/>
        </w:rPr>
        <w:t>
      16. Мамандандырылған ауданаралық экономикалық сотының әкімшісі.</w:t>
      </w:r>
    </w:p>
    <w:bookmarkEnd w:id="996"/>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12-қосымша</w:t>
            </w:r>
          </w:p>
        </w:tc>
      </w:tr>
    </w:tbl>
    <w:bookmarkStart w:name="z1010" w:id="997"/>
    <w:p>
      <w:pPr>
        <w:spacing w:after="0"/>
        <w:ind w:left="0"/>
        <w:jc w:val="left"/>
      </w:pPr>
      <w:r>
        <w:rPr>
          <w:rFonts w:ascii="Times New Roman"/>
          <w:b/>
          <w:i w:val="false"/>
          <w:color w:val="000000"/>
        </w:rPr>
        <w:t xml:space="preserve"> "Қазақстан Республикасы Сот әкімшілігінің Маңғыстау облысы бойынша департаменті" республикалық мемлекеттік мекемесі туралы</w:t>
      </w:r>
      <w:r>
        <w:br/>
      </w:r>
      <w:r>
        <w:rPr>
          <w:rFonts w:ascii="Times New Roman"/>
          <w:b/>
          <w:i w:val="false"/>
          <w:color w:val="000000"/>
        </w:rPr>
        <w:t>Е Р Е Ж Е</w:t>
      </w:r>
    </w:p>
    <w:bookmarkEnd w:id="997"/>
    <w:bookmarkStart w:name="z1011" w:id="998"/>
    <w:p>
      <w:pPr>
        <w:spacing w:after="0"/>
        <w:ind w:left="0"/>
        <w:jc w:val="left"/>
      </w:pPr>
      <w:r>
        <w:rPr>
          <w:rFonts w:ascii="Times New Roman"/>
          <w:b/>
          <w:i w:val="false"/>
          <w:color w:val="000000"/>
        </w:rPr>
        <w:t xml:space="preserve"> 1-тарау. Жалпы ережелер</w:t>
      </w:r>
    </w:p>
    <w:bookmarkEnd w:id="998"/>
    <w:bookmarkStart w:name="z1012" w:id="999"/>
    <w:p>
      <w:pPr>
        <w:spacing w:after="0"/>
        <w:ind w:left="0"/>
        <w:jc w:val="both"/>
      </w:pPr>
      <w:r>
        <w:rPr>
          <w:rFonts w:ascii="Times New Roman"/>
          <w:b w:val="false"/>
          <w:i w:val="false"/>
          <w:color w:val="000000"/>
          <w:sz w:val="28"/>
        </w:rPr>
        <w:t>
      1. "Қазақстан Республикасы Сот әкімшілігінің Маңғыстау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999"/>
    <w:bookmarkStart w:name="z1013" w:id="100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00"/>
    <w:bookmarkStart w:name="z1014" w:id="100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001"/>
    <w:bookmarkStart w:name="z1015" w:id="1002"/>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002"/>
    <w:bookmarkStart w:name="z1016" w:id="1003"/>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003"/>
    <w:bookmarkStart w:name="z1017" w:id="100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004"/>
    <w:bookmarkStart w:name="z1018" w:id="1005"/>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005"/>
    <w:bookmarkStart w:name="z1019" w:id="1006"/>
    <w:p>
      <w:pPr>
        <w:spacing w:after="0"/>
        <w:ind w:left="0"/>
        <w:jc w:val="both"/>
      </w:pPr>
      <w:r>
        <w:rPr>
          <w:rFonts w:ascii="Times New Roman"/>
          <w:b w:val="false"/>
          <w:i w:val="false"/>
          <w:color w:val="000000"/>
          <w:sz w:val="28"/>
        </w:rPr>
        <w:t>
      8. Департаменттің заңды мекен-жайы: Қазақстан Республикасы, 130000, Маңғыстау облысы, Ақтау қаласы, 8 шағын аудан, № 39В ғимарат.</w:t>
      </w:r>
    </w:p>
    <w:bookmarkEnd w:id="1006"/>
    <w:bookmarkStart w:name="z1020" w:id="1007"/>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Маңғыстау облысы бойынша департаменті" республикалық мемлекеттік мекемесі.</w:t>
      </w:r>
    </w:p>
    <w:bookmarkEnd w:id="1007"/>
    <w:bookmarkStart w:name="z1021" w:id="100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08"/>
    <w:bookmarkStart w:name="z1022" w:id="100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09"/>
    <w:bookmarkStart w:name="z1023" w:id="1010"/>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010"/>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1024" w:id="1011"/>
    <w:p>
      <w:pPr>
        <w:spacing w:after="0"/>
        <w:ind w:left="0"/>
        <w:jc w:val="left"/>
      </w:pPr>
      <w:r>
        <w:rPr>
          <w:rFonts w:ascii="Times New Roman"/>
          <w:b/>
          <w:i w:val="false"/>
          <w:color w:val="000000"/>
        </w:rPr>
        <w:t xml:space="preserve"> 2-тарау. Департаменттің міндеттері мен өкілеттіктері</w:t>
      </w:r>
    </w:p>
    <w:bookmarkEnd w:id="1011"/>
    <w:bookmarkStart w:name="z1025" w:id="1012"/>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012"/>
    <w:bookmarkStart w:name="z1026" w:id="1013"/>
    <w:p>
      <w:pPr>
        <w:spacing w:after="0"/>
        <w:ind w:left="0"/>
        <w:jc w:val="both"/>
      </w:pPr>
      <w:r>
        <w:rPr>
          <w:rFonts w:ascii="Times New Roman"/>
          <w:b w:val="false"/>
          <w:i w:val="false"/>
          <w:color w:val="000000"/>
          <w:sz w:val="28"/>
        </w:rPr>
        <w:t>
      14. Өкілеттіктері:</w:t>
      </w:r>
    </w:p>
    <w:bookmarkEnd w:id="1013"/>
    <w:bookmarkStart w:name="z1027" w:id="1014"/>
    <w:p>
      <w:pPr>
        <w:spacing w:after="0"/>
        <w:ind w:left="0"/>
        <w:jc w:val="both"/>
      </w:pPr>
      <w:r>
        <w:rPr>
          <w:rFonts w:ascii="Times New Roman"/>
          <w:b w:val="false"/>
          <w:i w:val="false"/>
          <w:color w:val="000000"/>
          <w:sz w:val="28"/>
        </w:rPr>
        <w:t>
      1) құқықтары:</w:t>
      </w:r>
    </w:p>
    <w:bookmarkEnd w:id="1014"/>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028" w:id="1015"/>
    <w:p>
      <w:pPr>
        <w:spacing w:after="0"/>
        <w:ind w:left="0"/>
        <w:jc w:val="both"/>
      </w:pPr>
      <w:r>
        <w:rPr>
          <w:rFonts w:ascii="Times New Roman"/>
          <w:b w:val="false"/>
          <w:i w:val="false"/>
          <w:color w:val="000000"/>
          <w:sz w:val="28"/>
        </w:rPr>
        <w:t>
      2) міндеттері:</w:t>
      </w:r>
    </w:p>
    <w:bookmarkEnd w:id="1015"/>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1029" w:id="1016"/>
    <w:p>
      <w:pPr>
        <w:spacing w:after="0"/>
        <w:ind w:left="0"/>
        <w:jc w:val="both"/>
      </w:pPr>
      <w:r>
        <w:rPr>
          <w:rFonts w:ascii="Times New Roman"/>
          <w:b w:val="false"/>
          <w:i w:val="false"/>
          <w:color w:val="000000"/>
          <w:sz w:val="28"/>
        </w:rPr>
        <w:t>
      15. Функциялары:</w:t>
      </w:r>
    </w:p>
    <w:bookmarkEnd w:id="1016"/>
    <w:bookmarkStart w:name="z1030" w:id="1017"/>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017"/>
    <w:bookmarkStart w:name="z1031" w:id="1018"/>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018"/>
    <w:bookmarkStart w:name="z1032" w:id="1019"/>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019"/>
    <w:bookmarkStart w:name="z1033" w:id="1020"/>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020"/>
    <w:bookmarkStart w:name="z1034" w:id="1021"/>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021"/>
    <w:bookmarkStart w:name="z1035" w:id="1022"/>
    <w:p>
      <w:pPr>
        <w:spacing w:after="0"/>
        <w:ind w:left="0"/>
        <w:jc w:val="both"/>
      </w:pPr>
      <w:r>
        <w:rPr>
          <w:rFonts w:ascii="Times New Roman"/>
          <w:b w:val="false"/>
          <w:i w:val="false"/>
          <w:color w:val="000000"/>
          <w:sz w:val="28"/>
        </w:rPr>
        <w:t>
      6) соттардың жұмысын кадрлық қамтамасыз ету;</w:t>
      </w:r>
    </w:p>
    <w:bookmarkEnd w:id="1022"/>
    <w:bookmarkStart w:name="z1036" w:id="1023"/>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023"/>
    <w:bookmarkStart w:name="z1037" w:id="1024"/>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024"/>
    <w:bookmarkStart w:name="z1038" w:id="1025"/>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025"/>
    <w:bookmarkStart w:name="z1039" w:id="1026"/>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026"/>
    <w:bookmarkStart w:name="z1040" w:id="1027"/>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027"/>
    <w:bookmarkStart w:name="z1041" w:id="1028"/>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028"/>
    <w:bookmarkStart w:name="z1042" w:id="1029"/>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1029"/>
    <w:bookmarkStart w:name="z1043" w:id="1030"/>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030"/>
    <w:bookmarkStart w:name="z1044" w:id="1031"/>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031"/>
    <w:bookmarkStart w:name="z1045" w:id="1032"/>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032"/>
    <w:bookmarkStart w:name="z1046" w:id="1033"/>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033"/>
    <w:bookmarkStart w:name="z1047" w:id="1034"/>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034"/>
    <w:bookmarkStart w:name="z1048" w:id="1035"/>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035"/>
    <w:bookmarkStart w:name="z1049" w:id="1036"/>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036"/>
    <w:bookmarkStart w:name="z1050" w:id="1037"/>
    <w:p>
      <w:pPr>
        <w:spacing w:after="0"/>
        <w:ind w:left="0"/>
        <w:jc w:val="both"/>
      </w:pPr>
      <w:r>
        <w:rPr>
          <w:rFonts w:ascii="Times New Roman"/>
          <w:b w:val="false"/>
          <w:i w:val="false"/>
          <w:color w:val="000000"/>
          <w:sz w:val="28"/>
        </w:rPr>
        <w:t>
      21) сот приставтарының қызметін ұйымдастыру;</w:t>
      </w:r>
    </w:p>
    <w:bookmarkEnd w:id="1037"/>
    <w:bookmarkStart w:name="z1051" w:id="1038"/>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038"/>
    <w:bookmarkStart w:name="z1052" w:id="1039"/>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039"/>
    <w:bookmarkStart w:name="z1053" w:id="1040"/>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040"/>
    <w:bookmarkStart w:name="z1054" w:id="1041"/>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041"/>
    <w:bookmarkStart w:name="z1055" w:id="104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042"/>
    <w:bookmarkStart w:name="z1056" w:id="1043"/>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043"/>
    <w:bookmarkStart w:name="z1057" w:id="1044"/>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044"/>
    <w:bookmarkStart w:name="z1058" w:id="1045"/>
    <w:p>
      <w:pPr>
        <w:spacing w:after="0"/>
        <w:ind w:left="0"/>
        <w:jc w:val="both"/>
      </w:pPr>
      <w:r>
        <w:rPr>
          <w:rFonts w:ascii="Times New Roman"/>
          <w:b w:val="false"/>
          <w:i w:val="false"/>
          <w:color w:val="000000"/>
          <w:sz w:val="28"/>
        </w:rPr>
        <w:t>
      19. Департамент басшысының өкілеттігі:</w:t>
      </w:r>
    </w:p>
    <w:bookmarkEnd w:id="1045"/>
    <w:bookmarkStart w:name="z1059" w:id="1046"/>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046"/>
    <w:bookmarkStart w:name="z1060" w:id="1047"/>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047"/>
    <w:bookmarkStart w:name="z1061" w:id="1048"/>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048"/>
    <w:bookmarkStart w:name="z1062" w:id="1049"/>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049"/>
    <w:bookmarkStart w:name="z1063" w:id="1050"/>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050"/>
    <w:bookmarkStart w:name="z1064" w:id="1051"/>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051"/>
    <w:bookmarkStart w:name="z1065" w:id="1052"/>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052"/>
    <w:bookmarkStart w:name="z1066" w:id="1053"/>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053"/>
    <w:bookmarkStart w:name="z1067" w:id="1054"/>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054"/>
    <w:bookmarkStart w:name="z1068" w:id="1055"/>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055"/>
    <w:bookmarkStart w:name="z1069" w:id="1056"/>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056"/>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1070" w:id="1057"/>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057"/>
    <w:bookmarkStart w:name="z1071" w:id="1058"/>
    <w:p>
      <w:pPr>
        <w:spacing w:after="0"/>
        <w:ind w:left="0"/>
        <w:jc w:val="left"/>
      </w:pPr>
      <w:r>
        <w:rPr>
          <w:rFonts w:ascii="Times New Roman"/>
          <w:b/>
          <w:i w:val="false"/>
          <w:color w:val="000000"/>
        </w:rPr>
        <w:t xml:space="preserve"> 4-тарау. Департаменттің мүлкі</w:t>
      </w:r>
    </w:p>
    <w:bookmarkEnd w:id="1058"/>
    <w:bookmarkStart w:name="z1072" w:id="1059"/>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05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073" w:id="106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60"/>
    <w:bookmarkStart w:name="z1074" w:id="106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061"/>
    <w:bookmarkStart w:name="z1075" w:id="1062"/>
    <w:p>
      <w:pPr>
        <w:spacing w:after="0"/>
        <w:ind w:left="0"/>
        <w:jc w:val="left"/>
      </w:pPr>
      <w:r>
        <w:rPr>
          <w:rFonts w:ascii="Times New Roman"/>
          <w:b/>
          <w:i w:val="false"/>
          <w:color w:val="000000"/>
        </w:rPr>
        <w:t xml:space="preserve"> 5-тарау. Департаментті қайта ұйымдастыру және тарату</w:t>
      </w:r>
    </w:p>
    <w:bookmarkEnd w:id="1062"/>
    <w:bookmarkStart w:name="z1076" w:id="106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63"/>
    <w:p>
      <w:pPr>
        <w:spacing w:after="0"/>
        <w:ind w:left="0"/>
        <w:jc w:val="both"/>
      </w:pPr>
      <w:r>
        <w:rPr>
          <w:rFonts w:ascii="Times New Roman"/>
          <w:b w:val="false"/>
          <w:i w:val="false"/>
          <w:color w:val="000000"/>
          <w:sz w:val="28"/>
        </w:rPr>
        <w:t>
      Департамент филиалдарының тізбесі:</w:t>
      </w:r>
    </w:p>
    <w:p>
      <w:pPr>
        <w:spacing w:after="0"/>
        <w:ind w:left="0"/>
        <w:jc w:val="both"/>
      </w:pPr>
      <w:r>
        <w:rPr>
          <w:rFonts w:ascii="Times New Roman"/>
          <w:b w:val="false"/>
          <w:i w:val="false"/>
          <w:color w:val="000000"/>
          <w:sz w:val="28"/>
        </w:rPr>
        <w:t>
      1. Ақтау қалалық сотының әкімшісі;</w:t>
      </w:r>
    </w:p>
    <w:p>
      <w:pPr>
        <w:spacing w:after="0"/>
        <w:ind w:left="0"/>
        <w:jc w:val="both"/>
      </w:pPr>
      <w:r>
        <w:rPr>
          <w:rFonts w:ascii="Times New Roman"/>
          <w:b w:val="false"/>
          <w:i w:val="false"/>
          <w:color w:val="000000"/>
          <w:sz w:val="28"/>
        </w:rPr>
        <w:t>
      2. Ақтау қаласының № 2 сотының әкімшісі;</w:t>
      </w:r>
    </w:p>
    <w:p>
      <w:pPr>
        <w:spacing w:after="0"/>
        <w:ind w:left="0"/>
        <w:jc w:val="both"/>
      </w:pPr>
      <w:r>
        <w:rPr>
          <w:rFonts w:ascii="Times New Roman"/>
          <w:b w:val="false"/>
          <w:i w:val="false"/>
          <w:color w:val="000000"/>
          <w:sz w:val="28"/>
        </w:rPr>
        <w:t>
      3. Ақтау қаласының әкімшілік құқық бұзушылықтар жөніндегі мамандандырылған сотының әкімшісі;</w:t>
      </w:r>
    </w:p>
    <w:p>
      <w:pPr>
        <w:spacing w:after="0"/>
        <w:ind w:left="0"/>
        <w:jc w:val="both"/>
      </w:pPr>
      <w:r>
        <w:rPr>
          <w:rFonts w:ascii="Times New Roman"/>
          <w:b w:val="false"/>
          <w:i w:val="false"/>
          <w:color w:val="000000"/>
          <w:sz w:val="28"/>
        </w:rPr>
        <w:t>
      4. Ақтау қаласының мамандандырылған әкімшілік сотының әкімшісі;</w:t>
      </w:r>
    </w:p>
    <w:p>
      <w:pPr>
        <w:spacing w:after="0"/>
        <w:ind w:left="0"/>
        <w:jc w:val="both"/>
      </w:pPr>
      <w:r>
        <w:rPr>
          <w:rFonts w:ascii="Times New Roman"/>
          <w:b w:val="false"/>
          <w:i w:val="false"/>
          <w:color w:val="000000"/>
          <w:sz w:val="28"/>
        </w:rPr>
        <w:t>
      5. Ақтау қаласының мамандандырылған тергеу сотының әкімшісі;</w:t>
      </w:r>
    </w:p>
    <w:p>
      <w:pPr>
        <w:spacing w:after="0"/>
        <w:ind w:left="0"/>
        <w:jc w:val="both"/>
      </w:pPr>
      <w:r>
        <w:rPr>
          <w:rFonts w:ascii="Times New Roman"/>
          <w:b w:val="false"/>
          <w:i w:val="false"/>
          <w:color w:val="000000"/>
          <w:sz w:val="28"/>
        </w:rPr>
        <w:t>
      6. Бейнеу аудандық сотының әкімшісі;</w:t>
      </w:r>
    </w:p>
    <w:p>
      <w:pPr>
        <w:spacing w:after="0"/>
        <w:ind w:left="0"/>
        <w:jc w:val="both"/>
      </w:pPr>
      <w:r>
        <w:rPr>
          <w:rFonts w:ascii="Times New Roman"/>
          <w:b w:val="false"/>
          <w:i w:val="false"/>
          <w:color w:val="000000"/>
          <w:sz w:val="28"/>
        </w:rPr>
        <w:t>
      7. Жаңаөзен қалалық сотының әкімшісі;</w:t>
      </w:r>
    </w:p>
    <w:p>
      <w:pPr>
        <w:spacing w:after="0"/>
        <w:ind w:left="0"/>
        <w:jc w:val="both"/>
      </w:pPr>
      <w:r>
        <w:rPr>
          <w:rFonts w:ascii="Times New Roman"/>
          <w:b w:val="false"/>
          <w:i w:val="false"/>
          <w:color w:val="000000"/>
          <w:sz w:val="28"/>
        </w:rPr>
        <w:t>
      8. Қарақия аудандық сотының әкімшісі;</w:t>
      </w:r>
    </w:p>
    <w:p>
      <w:pPr>
        <w:spacing w:after="0"/>
        <w:ind w:left="0"/>
        <w:jc w:val="both"/>
      </w:pPr>
      <w:r>
        <w:rPr>
          <w:rFonts w:ascii="Times New Roman"/>
          <w:b w:val="false"/>
          <w:i w:val="false"/>
          <w:color w:val="000000"/>
          <w:sz w:val="28"/>
        </w:rPr>
        <w:t>
      9. Маңғыстау аудандық сотының әкімшісі;</w:t>
      </w:r>
    </w:p>
    <w:p>
      <w:pPr>
        <w:spacing w:after="0"/>
        <w:ind w:left="0"/>
        <w:jc w:val="both"/>
      </w:pPr>
      <w:r>
        <w:rPr>
          <w:rFonts w:ascii="Times New Roman"/>
          <w:b w:val="false"/>
          <w:i w:val="false"/>
          <w:color w:val="000000"/>
          <w:sz w:val="28"/>
        </w:rPr>
        <w:t>
      10. Мұнайлы аудандық сотының әкімшісі;</w:t>
      </w:r>
    </w:p>
    <w:p>
      <w:pPr>
        <w:spacing w:after="0"/>
        <w:ind w:left="0"/>
        <w:jc w:val="both"/>
      </w:pPr>
      <w:r>
        <w:rPr>
          <w:rFonts w:ascii="Times New Roman"/>
          <w:b w:val="false"/>
          <w:i w:val="false"/>
          <w:color w:val="000000"/>
          <w:sz w:val="28"/>
        </w:rPr>
        <w:t>
      11. Түпқараған аудандық сотының әкімшісі;</w:t>
      </w:r>
    </w:p>
    <w:p>
      <w:pPr>
        <w:spacing w:after="0"/>
        <w:ind w:left="0"/>
        <w:jc w:val="both"/>
      </w:pPr>
      <w:r>
        <w:rPr>
          <w:rFonts w:ascii="Times New Roman"/>
          <w:b w:val="false"/>
          <w:i w:val="false"/>
          <w:color w:val="000000"/>
          <w:sz w:val="28"/>
        </w:rPr>
        <w:t>
      12. Кәмелетке толмағандардың істері жөніндегі мамандандырылған ауданаралық сотының әкімшісі;</w:t>
      </w:r>
    </w:p>
    <w:p>
      <w:pPr>
        <w:spacing w:after="0"/>
        <w:ind w:left="0"/>
        <w:jc w:val="both"/>
      </w:pPr>
      <w:r>
        <w:rPr>
          <w:rFonts w:ascii="Times New Roman"/>
          <w:b w:val="false"/>
          <w:i w:val="false"/>
          <w:color w:val="000000"/>
          <w:sz w:val="28"/>
        </w:rPr>
        <w:t>
      13. Қылмыстық істер жөніндегі мамандандырылған ауданаралық сотының әкімшісі;</w:t>
      </w:r>
    </w:p>
    <w:p>
      <w:pPr>
        <w:spacing w:after="0"/>
        <w:ind w:left="0"/>
        <w:jc w:val="both"/>
      </w:pPr>
      <w:r>
        <w:rPr>
          <w:rFonts w:ascii="Times New Roman"/>
          <w:b w:val="false"/>
          <w:i w:val="false"/>
          <w:color w:val="000000"/>
          <w:sz w:val="28"/>
        </w:rPr>
        <w:t>
      14. Мамандандырылған ауданаралық экономикалық сотының әкімшісі.</w:t>
      </w:r>
    </w:p>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13-қосымша</w:t>
            </w:r>
          </w:p>
        </w:tc>
      </w:tr>
    </w:tbl>
    <w:bookmarkStart w:name="z1078" w:id="1064"/>
    <w:p>
      <w:pPr>
        <w:spacing w:after="0"/>
        <w:ind w:left="0"/>
        <w:jc w:val="left"/>
      </w:pPr>
      <w:r>
        <w:rPr>
          <w:rFonts w:ascii="Times New Roman"/>
          <w:b/>
          <w:i w:val="false"/>
          <w:color w:val="000000"/>
        </w:rPr>
        <w:t xml:space="preserve"> "Қазақстан Республикасы Сот әкімшілігінің  Павлодар облысы бойынша департаменті"  республикалық мемлекеттік мекемесі туралы</w:t>
      </w:r>
      <w:r>
        <w:br/>
      </w:r>
      <w:r>
        <w:rPr>
          <w:rFonts w:ascii="Times New Roman"/>
          <w:b/>
          <w:i w:val="false"/>
          <w:color w:val="000000"/>
        </w:rPr>
        <w:t>Е Р Е Ж Е</w:t>
      </w:r>
    </w:p>
    <w:bookmarkEnd w:id="1064"/>
    <w:bookmarkStart w:name="z1079" w:id="1065"/>
    <w:p>
      <w:pPr>
        <w:spacing w:after="0"/>
        <w:ind w:left="0"/>
        <w:jc w:val="left"/>
      </w:pPr>
      <w:r>
        <w:rPr>
          <w:rFonts w:ascii="Times New Roman"/>
          <w:b/>
          <w:i w:val="false"/>
          <w:color w:val="000000"/>
        </w:rPr>
        <w:t xml:space="preserve"> 1-тарау. Жалпы ережелер</w:t>
      </w:r>
    </w:p>
    <w:bookmarkEnd w:id="1065"/>
    <w:bookmarkStart w:name="z1080" w:id="1066"/>
    <w:p>
      <w:pPr>
        <w:spacing w:after="0"/>
        <w:ind w:left="0"/>
        <w:jc w:val="both"/>
      </w:pPr>
      <w:r>
        <w:rPr>
          <w:rFonts w:ascii="Times New Roman"/>
          <w:b w:val="false"/>
          <w:i w:val="false"/>
          <w:color w:val="000000"/>
          <w:sz w:val="28"/>
        </w:rPr>
        <w:t>
      1. "Қазақстан Республикасы Сот әкімшілігінің Павлодар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066"/>
    <w:bookmarkStart w:name="z1081" w:id="106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67"/>
    <w:bookmarkStart w:name="z1082" w:id="1068"/>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  </w:t>
      </w:r>
    </w:p>
    <w:bookmarkEnd w:id="1068"/>
    <w:bookmarkStart w:name="z1083" w:id="1069"/>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069"/>
    <w:bookmarkStart w:name="z1084" w:id="1070"/>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070"/>
    <w:bookmarkStart w:name="z1085" w:id="107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071"/>
    <w:bookmarkStart w:name="z1086" w:id="1072"/>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072"/>
    <w:bookmarkStart w:name="z1087" w:id="1073"/>
    <w:p>
      <w:pPr>
        <w:spacing w:after="0"/>
        <w:ind w:left="0"/>
        <w:jc w:val="both"/>
      </w:pPr>
      <w:r>
        <w:rPr>
          <w:rFonts w:ascii="Times New Roman"/>
          <w:b w:val="false"/>
          <w:i w:val="false"/>
          <w:color w:val="000000"/>
          <w:sz w:val="28"/>
        </w:rPr>
        <w:t>
      8. Департаменттің заңды мекен-жайы: Қазақстан Республикасы, 140000, Павлодар облысы, Павлодар қаласы, Жеңіс алаңы, № 1 үй.</w:t>
      </w:r>
    </w:p>
    <w:bookmarkEnd w:id="1073"/>
    <w:bookmarkStart w:name="z1088" w:id="1074"/>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Павлодар облысы бойынша департаменті" республикалық мемлекеттік мекемесі.</w:t>
      </w:r>
    </w:p>
    <w:bookmarkEnd w:id="1074"/>
    <w:bookmarkStart w:name="z1089" w:id="107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75"/>
    <w:bookmarkStart w:name="z1090" w:id="107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76"/>
    <w:bookmarkStart w:name="z1091" w:id="1077"/>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077"/>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1092" w:id="1078"/>
    <w:p>
      <w:pPr>
        <w:spacing w:after="0"/>
        <w:ind w:left="0"/>
        <w:jc w:val="left"/>
      </w:pPr>
      <w:r>
        <w:rPr>
          <w:rFonts w:ascii="Times New Roman"/>
          <w:b/>
          <w:i w:val="false"/>
          <w:color w:val="000000"/>
        </w:rPr>
        <w:t xml:space="preserve"> 2-тарау. Департаменттің міндеттері мен өкілеттіктері</w:t>
      </w:r>
    </w:p>
    <w:bookmarkEnd w:id="1078"/>
    <w:bookmarkStart w:name="z1093" w:id="1079"/>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079"/>
    <w:bookmarkStart w:name="z1094" w:id="1080"/>
    <w:p>
      <w:pPr>
        <w:spacing w:after="0"/>
        <w:ind w:left="0"/>
        <w:jc w:val="both"/>
      </w:pPr>
      <w:r>
        <w:rPr>
          <w:rFonts w:ascii="Times New Roman"/>
          <w:b w:val="false"/>
          <w:i w:val="false"/>
          <w:color w:val="000000"/>
          <w:sz w:val="28"/>
        </w:rPr>
        <w:t>
      14. Өкілеттіктері:</w:t>
      </w:r>
    </w:p>
    <w:bookmarkEnd w:id="1080"/>
    <w:bookmarkStart w:name="z1095" w:id="1081"/>
    <w:p>
      <w:pPr>
        <w:spacing w:after="0"/>
        <w:ind w:left="0"/>
        <w:jc w:val="both"/>
      </w:pPr>
      <w:r>
        <w:rPr>
          <w:rFonts w:ascii="Times New Roman"/>
          <w:b w:val="false"/>
          <w:i w:val="false"/>
          <w:color w:val="000000"/>
          <w:sz w:val="28"/>
        </w:rPr>
        <w:t>
      1) құқықтары:</w:t>
      </w:r>
    </w:p>
    <w:bookmarkEnd w:id="1081"/>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096" w:id="1082"/>
    <w:p>
      <w:pPr>
        <w:spacing w:after="0"/>
        <w:ind w:left="0"/>
        <w:jc w:val="both"/>
      </w:pPr>
      <w:r>
        <w:rPr>
          <w:rFonts w:ascii="Times New Roman"/>
          <w:b w:val="false"/>
          <w:i w:val="false"/>
          <w:color w:val="000000"/>
          <w:sz w:val="28"/>
        </w:rPr>
        <w:t>
      2) міндеттері:</w:t>
      </w:r>
    </w:p>
    <w:bookmarkEnd w:id="1082"/>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1097" w:id="1083"/>
    <w:p>
      <w:pPr>
        <w:spacing w:after="0"/>
        <w:ind w:left="0"/>
        <w:jc w:val="both"/>
      </w:pPr>
      <w:r>
        <w:rPr>
          <w:rFonts w:ascii="Times New Roman"/>
          <w:b w:val="false"/>
          <w:i w:val="false"/>
          <w:color w:val="000000"/>
          <w:sz w:val="28"/>
        </w:rPr>
        <w:t>
      15. Функциялары:</w:t>
      </w:r>
    </w:p>
    <w:bookmarkEnd w:id="1083"/>
    <w:bookmarkStart w:name="z1098" w:id="1084"/>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084"/>
    <w:bookmarkStart w:name="z1099" w:id="1085"/>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085"/>
    <w:bookmarkStart w:name="z1100" w:id="1086"/>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086"/>
    <w:bookmarkStart w:name="z1101" w:id="1087"/>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087"/>
    <w:bookmarkStart w:name="z1102" w:id="1088"/>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088"/>
    <w:bookmarkStart w:name="z1103" w:id="1089"/>
    <w:p>
      <w:pPr>
        <w:spacing w:after="0"/>
        <w:ind w:left="0"/>
        <w:jc w:val="both"/>
      </w:pPr>
      <w:r>
        <w:rPr>
          <w:rFonts w:ascii="Times New Roman"/>
          <w:b w:val="false"/>
          <w:i w:val="false"/>
          <w:color w:val="000000"/>
          <w:sz w:val="28"/>
        </w:rPr>
        <w:t>
      6) соттардың жұмысын кадрлық қамтамасыз ету;</w:t>
      </w:r>
    </w:p>
    <w:bookmarkEnd w:id="1089"/>
    <w:bookmarkStart w:name="z1104" w:id="1090"/>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090"/>
    <w:bookmarkStart w:name="z1105" w:id="1091"/>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091"/>
    <w:bookmarkStart w:name="z1106" w:id="1092"/>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092"/>
    <w:bookmarkStart w:name="z1107" w:id="1093"/>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093"/>
    <w:bookmarkStart w:name="z1108" w:id="1094"/>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094"/>
    <w:bookmarkStart w:name="z1109" w:id="1095"/>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095"/>
    <w:bookmarkStart w:name="z1110" w:id="1096"/>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1096"/>
    <w:bookmarkStart w:name="z1111" w:id="1097"/>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097"/>
    <w:bookmarkStart w:name="z1112" w:id="1098"/>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098"/>
    <w:bookmarkStart w:name="z1113" w:id="1099"/>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099"/>
    <w:bookmarkStart w:name="z1114" w:id="1100"/>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100"/>
    <w:bookmarkStart w:name="z1115" w:id="1101"/>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101"/>
    <w:bookmarkStart w:name="z1116" w:id="1102"/>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102"/>
    <w:bookmarkStart w:name="z1117" w:id="1103"/>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103"/>
    <w:bookmarkStart w:name="z1118" w:id="1104"/>
    <w:p>
      <w:pPr>
        <w:spacing w:after="0"/>
        <w:ind w:left="0"/>
        <w:jc w:val="both"/>
      </w:pPr>
      <w:r>
        <w:rPr>
          <w:rFonts w:ascii="Times New Roman"/>
          <w:b w:val="false"/>
          <w:i w:val="false"/>
          <w:color w:val="000000"/>
          <w:sz w:val="28"/>
        </w:rPr>
        <w:t>
      21) сот приставтарының қызметін ұйымдастыру;</w:t>
      </w:r>
    </w:p>
    <w:bookmarkEnd w:id="1104"/>
    <w:bookmarkStart w:name="z1119" w:id="1105"/>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105"/>
    <w:bookmarkStart w:name="z1120" w:id="1106"/>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106"/>
    <w:bookmarkStart w:name="z1121" w:id="1107"/>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107"/>
    <w:bookmarkStart w:name="z1122" w:id="1108"/>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108"/>
    <w:bookmarkStart w:name="z1123" w:id="110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109"/>
    <w:bookmarkStart w:name="z1124" w:id="1110"/>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110"/>
    <w:bookmarkStart w:name="z1125" w:id="1111"/>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111"/>
    <w:bookmarkStart w:name="z1126" w:id="1112"/>
    <w:p>
      <w:pPr>
        <w:spacing w:after="0"/>
        <w:ind w:left="0"/>
        <w:jc w:val="both"/>
      </w:pPr>
      <w:r>
        <w:rPr>
          <w:rFonts w:ascii="Times New Roman"/>
          <w:b w:val="false"/>
          <w:i w:val="false"/>
          <w:color w:val="000000"/>
          <w:sz w:val="28"/>
        </w:rPr>
        <w:t>
      19. Департамент басшысының өкілеттігі:</w:t>
      </w:r>
    </w:p>
    <w:bookmarkEnd w:id="1112"/>
    <w:bookmarkStart w:name="z1127" w:id="1113"/>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113"/>
    <w:bookmarkStart w:name="z1128" w:id="1114"/>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114"/>
    <w:bookmarkStart w:name="z1129" w:id="1115"/>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115"/>
    <w:bookmarkStart w:name="z1130" w:id="1116"/>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116"/>
    <w:bookmarkStart w:name="z1131" w:id="1117"/>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117"/>
    <w:bookmarkStart w:name="z1132" w:id="1118"/>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118"/>
    <w:bookmarkStart w:name="z1133" w:id="1119"/>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119"/>
    <w:bookmarkStart w:name="z1134" w:id="1120"/>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120"/>
    <w:bookmarkStart w:name="z1135" w:id="1121"/>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121"/>
    <w:bookmarkStart w:name="z1136" w:id="1122"/>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122"/>
    <w:bookmarkStart w:name="z1137" w:id="1123"/>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123"/>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1138" w:id="1124"/>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124"/>
    <w:bookmarkStart w:name="z1139" w:id="1125"/>
    <w:p>
      <w:pPr>
        <w:spacing w:after="0"/>
        <w:ind w:left="0"/>
        <w:jc w:val="left"/>
      </w:pPr>
      <w:r>
        <w:rPr>
          <w:rFonts w:ascii="Times New Roman"/>
          <w:b/>
          <w:i w:val="false"/>
          <w:color w:val="000000"/>
        </w:rPr>
        <w:t xml:space="preserve"> 4-тарау. Департаменттің мүлкі</w:t>
      </w:r>
    </w:p>
    <w:bookmarkEnd w:id="1125"/>
    <w:bookmarkStart w:name="z1140" w:id="1126"/>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12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141" w:id="112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27"/>
    <w:bookmarkStart w:name="z1142" w:id="112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128"/>
    <w:bookmarkStart w:name="z1143" w:id="1129"/>
    <w:p>
      <w:pPr>
        <w:spacing w:after="0"/>
        <w:ind w:left="0"/>
        <w:jc w:val="left"/>
      </w:pPr>
      <w:r>
        <w:rPr>
          <w:rFonts w:ascii="Times New Roman"/>
          <w:b/>
          <w:i w:val="false"/>
          <w:color w:val="000000"/>
        </w:rPr>
        <w:t xml:space="preserve"> 5-тарау. Департаментті қайта ұйымдастыру және тарату</w:t>
      </w:r>
    </w:p>
    <w:bookmarkEnd w:id="1129"/>
    <w:bookmarkStart w:name="z1144" w:id="113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30"/>
    <w:p>
      <w:pPr>
        <w:spacing w:after="0"/>
        <w:ind w:left="0"/>
        <w:jc w:val="both"/>
      </w:pPr>
      <w:r>
        <w:rPr>
          <w:rFonts w:ascii="Times New Roman"/>
          <w:b w:val="false"/>
          <w:i w:val="false"/>
          <w:color w:val="000000"/>
          <w:sz w:val="28"/>
        </w:rPr>
        <w:t>
      Департамент филиалдарының тізбесі:</w:t>
      </w:r>
    </w:p>
    <w:p>
      <w:pPr>
        <w:spacing w:after="0"/>
        <w:ind w:left="0"/>
        <w:jc w:val="both"/>
      </w:pPr>
      <w:r>
        <w:rPr>
          <w:rFonts w:ascii="Times New Roman"/>
          <w:b w:val="false"/>
          <w:i w:val="false"/>
          <w:color w:val="000000"/>
          <w:sz w:val="28"/>
        </w:rPr>
        <w:t>
      1. Ақсу қалалық сотының әкімшісі;</w:t>
      </w:r>
    </w:p>
    <w:p>
      <w:pPr>
        <w:spacing w:after="0"/>
        <w:ind w:left="0"/>
        <w:jc w:val="both"/>
      </w:pPr>
      <w:r>
        <w:rPr>
          <w:rFonts w:ascii="Times New Roman"/>
          <w:b w:val="false"/>
          <w:i w:val="false"/>
          <w:color w:val="000000"/>
          <w:sz w:val="28"/>
        </w:rPr>
        <w:t>
      2. Аққулы аудандық сотының әкімшісі;</w:t>
      </w:r>
    </w:p>
    <w:p>
      <w:pPr>
        <w:spacing w:after="0"/>
        <w:ind w:left="0"/>
        <w:jc w:val="both"/>
      </w:pPr>
      <w:r>
        <w:rPr>
          <w:rFonts w:ascii="Times New Roman"/>
          <w:b w:val="false"/>
          <w:i w:val="false"/>
          <w:color w:val="000000"/>
          <w:sz w:val="28"/>
        </w:rPr>
        <w:t>
      3. Ақтоғай аудандық сотының әкімшісі;</w:t>
      </w:r>
    </w:p>
    <w:p>
      <w:pPr>
        <w:spacing w:after="0"/>
        <w:ind w:left="0"/>
        <w:jc w:val="both"/>
      </w:pPr>
      <w:r>
        <w:rPr>
          <w:rFonts w:ascii="Times New Roman"/>
          <w:b w:val="false"/>
          <w:i w:val="false"/>
          <w:color w:val="000000"/>
          <w:sz w:val="28"/>
        </w:rPr>
        <w:t>
      4. Баянауыл аудандық сотының әкімшісі;</w:t>
      </w:r>
    </w:p>
    <w:p>
      <w:pPr>
        <w:spacing w:after="0"/>
        <w:ind w:left="0"/>
        <w:jc w:val="both"/>
      </w:pPr>
      <w:r>
        <w:rPr>
          <w:rFonts w:ascii="Times New Roman"/>
          <w:b w:val="false"/>
          <w:i w:val="false"/>
          <w:color w:val="000000"/>
          <w:sz w:val="28"/>
        </w:rPr>
        <w:t>
      5. Екібастұз қалалық сотының әкімшісі;</w:t>
      </w:r>
    </w:p>
    <w:p>
      <w:pPr>
        <w:spacing w:after="0"/>
        <w:ind w:left="0"/>
        <w:jc w:val="both"/>
      </w:pPr>
      <w:r>
        <w:rPr>
          <w:rFonts w:ascii="Times New Roman"/>
          <w:b w:val="false"/>
          <w:i w:val="false"/>
          <w:color w:val="000000"/>
          <w:sz w:val="28"/>
        </w:rPr>
        <w:t>
      6. Екібастұз қаласының әкімшілік құқық бұзушылықтар жөніндегі мамандандырылған сотының әкімшісі;</w:t>
      </w:r>
    </w:p>
    <w:p>
      <w:pPr>
        <w:spacing w:after="0"/>
        <w:ind w:left="0"/>
        <w:jc w:val="both"/>
      </w:pPr>
      <w:r>
        <w:rPr>
          <w:rFonts w:ascii="Times New Roman"/>
          <w:b w:val="false"/>
          <w:i w:val="false"/>
          <w:color w:val="000000"/>
          <w:sz w:val="28"/>
        </w:rPr>
        <w:t>
      7. Ертіс аудандық сотының әкімшісі;</w:t>
      </w:r>
    </w:p>
    <w:p>
      <w:pPr>
        <w:spacing w:after="0"/>
        <w:ind w:left="0"/>
        <w:jc w:val="both"/>
      </w:pPr>
      <w:r>
        <w:rPr>
          <w:rFonts w:ascii="Times New Roman"/>
          <w:b w:val="false"/>
          <w:i w:val="false"/>
          <w:color w:val="000000"/>
          <w:sz w:val="28"/>
        </w:rPr>
        <w:t>
      8. Железин аудандық сотының әкімшісі;</w:t>
      </w:r>
    </w:p>
    <w:p>
      <w:pPr>
        <w:spacing w:after="0"/>
        <w:ind w:left="0"/>
        <w:jc w:val="both"/>
      </w:pPr>
      <w:r>
        <w:rPr>
          <w:rFonts w:ascii="Times New Roman"/>
          <w:b w:val="false"/>
          <w:i w:val="false"/>
          <w:color w:val="000000"/>
          <w:sz w:val="28"/>
        </w:rPr>
        <w:t>
      9. Май аудандық сотының әкімшісі;</w:t>
      </w:r>
    </w:p>
    <w:p>
      <w:pPr>
        <w:spacing w:after="0"/>
        <w:ind w:left="0"/>
        <w:jc w:val="both"/>
      </w:pPr>
      <w:r>
        <w:rPr>
          <w:rFonts w:ascii="Times New Roman"/>
          <w:b w:val="false"/>
          <w:i w:val="false"/>
          <w:color w:val="000000"/>
          <w:sz w:val="28"/>
        </w:rPr>
        <w:t>
      10. Павлодар қалалық сотының әкімшісі;</w:t>
      </w:r>
    </w:p>
    <w:p>
      <w:pPr>
        <w:spacing w:after="0"/>
        <w:ind w:left="0"/>
        <w:jc w:val="both"/>
      </w:pPr>
      <w:r>
        <w:rPr>
          <w:rFonts w:ascii="Times New Roman"/>
          <w:b w:val="false"/>
          <w:i w:val="false"/>
          <w:color w:val="000000"/>
          <w:sz w:val="28"/>
        </w:rPr>
        <w:t>
      11. № 2 Павлодар қалалық сотының әкімшісі;</w:t>
      </w:r>
    </w:p>
    <w:p>
      <w:pPr>
        <w:spacing w:after="0"/>
        <w:ind w:left="0"/>
        <w:jc w:val="both"/>
      </w:pPr>
      <w:r>
        <w:rPr>
          <w:rFonts w:ascii="Times New Roman"/>
          <w:b w:val="false"/>
          <w:i w:val="false"/>
          <w:color w:val="000000"/>
          <w:sz w:val="28"/>
        </w:rPr>
        <w:t>
      12. Павлодар қаласының әкімшілік құқық бұзушылықтар жөніндегі мамандандырылған сотының әкімшісі;</w:t>
      </w:r>
    </w:p>
    <w:p>
      <w:pPr>
        <w:spacing w:after="0"/>
        <w:ind w:left="0"/>
        <w:jc w:val="both"/>
      </w:pPr>
      <w:r>
        <w:rPr>
          <w:rFonts w:ascii="Times New Roman"/>
          <w:b w:val="false"/>
          <w:i w:val="false"/>
          <w:color w:val="000000"/>
          <w:sz w:val="28"/>
        </w:rPr>
        <w:t>
      13. Павлодар қаласының мамандандырылған тергеу сотының әкімшісі;</w:t>
      </w:r>
    </w:p>
    <w:p>
      <w:pPr>
        <w:spacing w:after="0"/>
        <w:ind w:left="0"/>
        <w:jc w:val="both"/>
      </w:pPr>
      <w:r>
        <w:rPr>
          <w:rFonts w:ascii="Times New Roman"/>
          <w:b w:val="false"/>
          <w:i w:val="false"/>
          <w:color w:val="000000"/>
          <w:sz w:val="28"/>
        </w:rPr>
        <w:t>
      14. Тереңкөл аудандық сотының әкімшісі;</w:t>
      </w:r>
    </w:p>
    <w:p>
      <w:pPr>
        <w:spacing w:after="0"/>
        <w:ind w:left="0"/>
        <w:jc w:val="both"/>
      </w:pPr>
      <w:r>
        <w:rPr>
          <w:rFonts w:ascii="Times New Roman"/>
          <w:b w:val="false"/>
          <w:i w:val="false"/>
          <w:color w:val="000000"/>
          <w:sz w:val="28"/>
        </w:rPr>
        <w:t>
      15. Успен аудандық сотының әкімшісі;</w:t>
      </w:r>
    </w:p>
    <w:p>
      <w:pPr>
        <w:spacing w:after="0"/>
        <w:ind w:left="0"/>
        <w:jc w:val="both"/>
      </w:pPr>
      <w:r>
        <w:rPr>
          <w:rFonts w:ascii="Times New Roman"/>
          <w:b w:val="false"/>
          <w:i w:val="false"/>
          <w:color w:val="000000"/>
          <w:sz w:val="28"/>
        </w:rPr>
        <w:t>
      16. Шарбақты аудандық сотының әкімшісі;</w:t>
      </w:r>
    </w:p>
    <w:p>
      <w:pPr>
        <w:spacing w:after="0"/>
        <w:ind w:left="0"/>
        <w:jc w:val="both"/>
      </w:pPr>
      <w:r>
        <w:rPr>
          <w:rFonts w:ascii="Times New Roman"/>
          <w:b w:val="false"/>
          <w:i w:val="false"/>
          <w:color w:val="000000"/>
          <w:sz w:val="28"/>
        </w:rPr>
        <w:t>
      17. Мамандандырылған ауданаралық әкімшілік сотының әкімшісі;</w:t>
      </w:r>
    </w:p>
    <w:p>
      <w:pPr>
        <w:spacing w:after="0"/>
        <w:ind w:left="0"/>
        <w:jc w:val="both"/>
      </w:pPr>
      <w:r>
        <w:rPr>
          <w:rFonts w:ascii="Times New Roman"/>
          <w:b w:val="false"/>
          <w:i w:val="false"/>
          <w:color w:val="000000"/>
          <w:sz w:val="28"/>
        </w:rPr>
        <w:t>
      18. № 2 мамандандырылған ауданаралық әкімшілік сотының әкімшісі;</w:t>
      </w:r>
    </w:p>
    <w:p>
      <w:pPr>
        <w:spacing w:after="0"/>
        <w:ind w:left="0"/>
        <w:jc w:val="both"/>
      </w:pPr>
      <w:r>
        <w:rPr>
          <w:rFonts w:ascii="Times New Roman"/>
          <w:b w:val="false"/>
          <w:i w:val="false"/>
          <w:color w:val="000000"/>
          <w:sz w:val="28"/>
        </w:rPr>
        <w:t>
      19. Кәмелетке толмағандар істері жөніндегі мамандандырылған ауданаралық сотының әкімшісі;</w:t>
      </w:r>
    </w:p>
    <w:p>
      <w:pPr>
        <w:spacing w:after="0"/>
        <w:ind w:left="0"/>
        <w:jc w:val="both"/>
      </w:pPr>
      <w:r>
        <w:rPr>
          <w:rFonts w:ascii="Times New Roman"/>
          <w:b w:val="false"/>
          <w:i w:val="false"/>
          <w:color w:val="000000"/>
          <w:sz w:val="28"/>
        </w:rPr>
        <w:t>
      20. Қылмыстық істер жөніндегі мамандандырылған ауданаралық сотының әкімшісі;</w:t>
      </w:r>
    </w:p>
    <w:p>
      <w:pPr>
        <w:spacing w:after="0"/>
        <w:ind w:left="0"/>
        <w:jc w:val="both"/>
      </w:pPr>
      <w:r>
        <w:rPr>
          <w:rFonts w:ascii="Times New Roman"/>
          <w:b w:val="false"/>
          <w:i w:val="false"/>
          <w:color w:val="000000"/>
          <w:sz w:val="28"/>
        </w:rPr>
        <w:t>
      21. Мамандандырылған ауданаралық экономикалық сотының әкімшісі.</w:t>
      </w:r>
    </w:p>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14-қосымша</w:t>
            </w:r>
          </w:p>
        </w:tc>
      </w:tr>
    </w:tbl>
    <w:bookmarkStart w:name="z1146" w:id="1131"/>
    <w:p>
      <w:pPr>
        <w:spacing w:after="0"/>
        <w:ind w:left="0"/>
        <w:jc w:val="left"/>
      </w:pPr>
      <w:r>
        <w:rPr>
          <w:rFonts w:ascii="Times New Roman"/>
          <w:b/>
          <w:i w:val="false"/>
          <w:color w:val="000000"/>
        </w:rPr>
        <w:t xml:space="preserve"> "Қазақстан Республикасы Сот әкімшілігінің  Солтүстік Қазақстан облысы бойынша департаменті"  республикалық мемлекеттік мекемесі туралы</w:t>
      </w:r>
      <w:r>
        <w:br/>
      </w:r>
      <w:r>
        <w:rPr>
          <w:rFonts w:ascii="Times New Roman"/>
          <w:b/>
          <w:i w:val="false"/>
          <w:color w:val="000000"/>
        </w:rPr>
        <w:t>Е Р Е Ж Е</w:t>
      </w:r>
    </w:p>
    <w:bookmarkEnd w:id="1131"/>
    <w:bookmarkStart w:name="z1147" w:id="1132"/>
    <w:p>
      <w:pPr>
        <w:spacing w:after="0"/>
        <w:ind w:left="0"/>
        <w:jc w:val="left"/>
      </w:pPr>
      <w:r>
        <w:rPr>
          <w:rFonts w:ascii="Times New Roman"/>
          <w:b/>
          <w:i w:val="false"/>
          <w:color w:val="000000"/>
        </w:rPr>
        <w:t xml:space="preserve"> 1-тарау. Жалпы ережелер</w:t>
      </w:r>
    </w:p>
    <w:bookmarkEnd w:id="1132"/>
    <w:bookmarkStart w:name="z1148" w:id="1133"/>
    <w:p>
      <w:pPr>
        <w:spacing w:after="0"/>
        <w:ind w:left="0"/>
        <w:jc w:val="both"/>
      </w:pPr>
      <w:r>
        <w:rPr>
          <w:rFonts w:ascii="Times New Roman"/>
          <w:b w:val="false"/>
          <w:i w:val="false"/>
          <w:color w:val="000000"/>
          <w:sz w:val="28"/>
        </w:rPr>
        <w:t>
      1. "Қазақстан Республикасы Сот әкімшілігінің Солтүстік Қазақстан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133"/>
    <w:bookmarkStart w:name="z1149" w:id="113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34"/>
    <w:bookmarkStart w:name="z1150" w:id="113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135"/>
    <w:bookmarkStart w:name="z1151" w:id="1136"/>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136"/>
    <w:bookmarkStart w:name="z1152" w:id="1137"/>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137"/>
    <w:bookmarkStart w:name="z1153" w:id="113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138"/>
    <w:bookmarkStart w:name="z1154" w:id="1139"/>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139"/>
    <w:bookmarkStart w:name="z1155" w:id="1140"/>
    <w:p>
      <w:pPr>
        <w:spacing w:after="0"/>
        <w:ind w:left="0"/>
        <w:jc w:val="both"/>
      </w:pPr>
      <w:r>
        <w:rPr>
          <w:rFonts w:ascii="Times New Roman"/>
          <w:b w:val="false"/>
          <w:i w:val="false"/>
          <w:color w:val="000000"/>
          <w:sz w:val="28"/>
        </w:rPr>
        <w:t>
      8. Департаменттің заңды мекен-жайы: Қазақстан Республикасы, 150008, Солтүстік Қазақстан облысы, Петропавл қаласы, Горький көшесі, № 209 үй.</w:t>
      </w:r>
    </w:p>
    <w:bookmarkEnd w:id="1140"/>
    <w:bookmarkStart w:name="z1156" w:id="1141"/>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Солтүстік Қазақстан облысы бойынша департаменті" республикалық мемлекеттік мекемесі.</w:t>
      </w:r>
    </w:p>
    <w:bookmarkEnd w:id="1141"/>
    <w:bookmarkStart w:name="z1157" w:id="114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42"/>
    <w:bookmarkStart w:name="z1158" w:id="114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43"/>
    <w:bookmarkStart w:name="z1159" w:id="1144"/>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144"/>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1160" w:id="1145"/>
    <w:p>
      <w:pPr>
        <w:spacing w:after="0"/>
        <w:ind w:left="0"/>
        <w:jc w:val="left"/>
      </w:pPr>
      <w:r>
        <w:rPr>
          <w:rFonts w:ascii="Times New Roman"/>
          <w:b/>
          <w:i w:val="false"/>
          <w:color w:val="000000"/>
        </w:rPr>
        <w:t xml:space="preserve"> 2-тарау. Департаменттің міндеттері мен өкілеттіктері</w:t>
      </w:r>
    </w:p>
    <w:bookmarkEnd w:id="1145"/>
    <w:bookmarkStart w:name="z1161" w:id="1146"/>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146"/>
    <w:bookmarkStart w:name="z1162" w:id="1147"/>
    <w:p>
      <w:pPr>
        <w:spacing w:after="0"/>
        <w:ind w:left="0"/>
        <w:jc w:val="both"/>
      </w:pPr>
      <w:r>
        <w:rPr>
          <w:rFonts w:ascii="Times New Roman"/>
          <w:b w:val="false"/>
          <w:i w:val="false"/>
          <w:color w:val="000000"/>
          <w:sz w:val="28"/>
        </w:rPr>
        <w:t>
      14. Өкілеттіктері:</w:t>
      </w:r>
    </w:p>
    <w:bookmarkEnd w:id="1147"/>
    <w:bookmarkStart w:name="z1163" w:id="1148"/>
    <w:p>
      <w:pPr>
        <w:spacing w:after="0"/>
        <w:ind w:left="0"/>
        <w:jc w:val="both"/>
      </w:pPr>
      <w:r>
        <w:rPr>
          <w:rFonts w:ascii="Times New Roman"/>
          <w:b w:val="false"/>
          <w:i w:val="false"/>
          <w:color w:val="000000"/>
          <w:sz w:val="28"/>
        </w:rPr>
        <w:t>
      1) құқықтары:</w:t>
      </w:r>
    </w:p>
    <w:bookmarkEnd w:id="1148"/>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164" w:id="1149"/>
    <w:p>
      <w:pPr>
        <w:spacing w:after="0"/>
        <w:ind w:left="0"/>
        <w:jc w:val="both"/>
      </w:pPr>
      <w:r>
        <w:rPr>
          <w:rFonts w:ascii="Times New Roman"/>
          <w:b w:val="false"/>
          <w:i w:val="false"/>
          <w:color w:val="000000"/>
          <w:sz w:val="28"/>
        </w:rPr>
        <w:t>
      2) міндеттері:</w:t>
      </w:r>
    </w:p>
    <w:bookmarkEnd w:id="1149"/>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1165" w:id="1150"/>
    <w:p>
      <w:pPr>
        <w:spacing w:after="0"/>
        <w:ind w:left="0"/>
        <w:jc w:val="both"/>
      </w:pPr>
      <w:r>
        <w:rPr>
          <w:rFonts w:ascii="Times New Roman"/>
          <w:b w:val="false"/>
          <w:i w:val="false"/>
          <w:color w:val="000000"/>
          <w:sz w:val="28"/>
        </w:rPr>
        <w:t>
      15. Функциялары:</w:t>
      </w:r>
    </w:p>
    <w:bookmarkEnd w:id="1150"/>
    <w:bookmarkStart w:name="z1166" w:id="1151"/>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151"/>
    <w:bookmarkStart w:name="z1167" w:id="1152"/>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152"/>
    <w:bookmarkStart w:name="z1168" w:id="1153"/>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153"/>
    <w:bookmarkStart w:name="z1169" w:id="1154"/>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154"/>
    <w:bookmarkStart w:name="z1170" w:id="1155"/>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155"/>
    <w:bookmarkStart w:name="z1171" w:id="1156"/>
    <w:p>
      <w:pPr>
        <w:spacing w:after="0"/>
        <w:ind w:left="0"/>
        <w:jc w:val="both"/>
      </w:pPr>
      <w:r>
        <w:rPr>
          <w:rFonts w:ascii="Times New Roman"/>
          <w:b w:val="false"/>
          <w:i w:val="false"/>
          <w:color w:val="000000"/>
          <w:sz w:val="28"/>
        </w:rPr>
        <w:t>
      6) соттардың жұмысын кадрлық қамтамасыз ету;</w:t>
      </w:r>
    </w:p>
    <w:bookmarkEnd w:id="1156"/>
    <w:bookmarkStart w:name="z1172" w:id="1157"/>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157"/>
    <w:bookmarkStart w:name="z1173" w:id="1158"/>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158"/>
    <w:bookmarkStart w:name="z1174" w:id="1159"/>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159"/>
    <w:bookmarkStart w:name="z1175" w:id="1160"/>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160"/>
    <w:bookmarkStart w:name="z1176" w:id="1161"/>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161"/>
    <w:bookmarkStart w:name="z1177" w:id="1162"/>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162"/>
    <w:bookmarkStart w:name="z1178" w:id="1163"/>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1163"/>
    <w:bookmarkStart w:name="z1179" w:id="1164"/>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164"/>
    <w:bookmarkStart w:name="z1180" w:id="1165"/>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165"/>
    <w:bookmarkStart w:name="z1181" w:id="1166"/>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166"/>
    <w:bookmarkStart w:name="z1182" w:id="1167"/>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167"/>
    <w:bookmarkStart w:name="z1183" w:id="1168"/>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168"/>
    <w:bookmarkStart w:name="z1184" w:id="1169"/>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169"/>
    <w:bookmarkStart w:name="z1185" w:id="1170"/>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170"/>
    <w:bookmarkStart w:name="z1186" w:id="1171"/>
    <w:p>
      <w:pPr>
        <w:spacing w:after="0"/>
        <w:ind w:left="0"/>
        <w:jc w:val="both"/>
      </w:pPr>
      <w:r>
        <w:rPr>
          <w:rFonts w:ascii="Times New Roman"/>
          <w:b w:val="false"/>
          <w:i w:val="false"/>
          <w:color w:val="000000"/>
          <w:sz w:val="28"/>
        </w:rPr>
        <w:t>
      21) сот приставтарының қызметін ұйымдастыру;</w:t>
      </w:r>
    </w:p>
    <w:bookmarkEnd w:id="1171"/>
    <w:bookmarkStart w:name="z1187" w:id="1172"/>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172"/>
    <w:bookmarkStart w:name="z1188" w:id="1173"/>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173"/>
    <w:bookmarkStart w:name="z1189" w:id="1174"/>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174"/>
    <w:bookmarkStart w:name="z1190" w:id="1175"/>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175"/>
    <w:bookmarkStart w:name="z1191" w:id="117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176"/>
    <w:bookmarkStart w:name="z1192" w:id="1177"/>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177"/>
    <w:bookmarkStart w:name="z1193" w:id="1178"/>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178"/>
    <w:bookmarkStart w:name="z1194" w:id="1179"/>
    <w:p>
      <w:pPr>
        <w:spacing w:after="0"/>
        <w:ind w:left="0"/>
        <w:jc w:val="both"/>
      </w:pPr>
      <w:r>
        <w:rPr>
          <w:rFonts w:ascii="Times New Roman"/>
          <w:b w:val="false"/>
          <w:i w:val="false"/>
          <w:color w:val="000000"/>
          <w:sz w:val="28"/>
        </w:rPr>
        <w:t>
      19. Департамент басшысының өкілеттігі:</w:t>
      </w:r>
    </w:p>
    <w:bookmarkEnd w:id="1179"/>
    <w:bookmarkStart w:name="z1195" w:id="1180"/>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180"/>
    <w:bookmarkStart w:name="z1196" w:id="1181"/>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181"/>
    <w:bookmarkStart w:name="z1197" w:id="1182"/>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182"/>
    <w:bookmarkStart w:name="z1198" w:id="1183"/>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183"/>
    <w:bookmarkStart w:name="z1199" w:id="1184"/>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184"/>
    <w:bookmarkStart w:name="z1200" w:id="1185"/>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185"/>
    <w:bookmarkStart w:name="z1201" w:id="1186"/>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186"/>
    <w:bookmarkStart w:name="z1202" w:id="1187"/>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187"/>
    <w:bookmarkStart w:name="z1203" w:id="1188"/>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188"/>
    <w:bookmarkStart w:name="z1204" w:id="1189"/>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189"/>
    <w:bookmarkStart w:name="z1205" w:id="1190"/>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190"/>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1206" w:id="1191"/>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191"/>
    <w:bookmarkStart w:name="z1207" w:id="1192"/>
    <w:p>
      <w:pPr>
        <w:spacing w:after="0"/>
        <w:ind w:left="0"/>
        <w:jc w:val="left"/>
      </w:pPr>
      <w:r>
        <w:rPr>
          <w:rFonts w:ascii="Times New Roman"/>
          <w:b/>
          <w:i w:val="false"/>
          <w:color w:val="000000"/>
        </w:rPr>
        <w:t xml:space="preserve"> 4-тарау. Департаменттің мүлкі</w:t>
      </w:r>
    </w:p>
    <w:bookmarkEnd w:id="1192"/>
    <w:bookmarkStart w:name="z1208" w:id="1193"/>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193"/>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209" w:id="119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94"/>
    <w:bookmarkStart w:name="z1210" w:id="119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195"/>
    <w:bookmarkStart w:name="z1211" w:id="1196"/>
    <w:p>
      <w:pPr>
        <w:spacing w:after="0"/>
        <w:ind w:left="0"/>
        <w:jc w:val="left"/>
      </w:pPr>
      <w:r>
        <w:rPr>
          <w:rFonts w:ascii="Times New Roman"/>
          <w:b/>
          <w:i w:val="false"/>
          <w:color w:val="000000"/>
        </w:rPr>
        <w:t xml:space="preserve"> 5-тарау. Департаментті қайта ұйымдастыру және тарату</w:t>
      </w:r>
    </w:p>
    <w:bookmarkEnd w:id="1196"/>
    <w:bookmarkStart w:name="z1212" w:id="119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97"/>
    <w:p>
      <w:pPr>
        <w:spacing w:after="0"/>
        <w:ind w:left="0"/>
        <w:jc w:val="both"/>
      </w:pPr>
      <w:r>
        <w:rPr>
          <w:rFonts w:ascii="Times New Roman"/>
          <w:b w:val="false"/>
          <w:i w:val="false"/>
          <w:color w:val="000000"/>
          <w:sz w:val="28"/>
        </w:rPr>
        <w:t>
      Департамент филиалдарының тізбесі:</w:t>
      </w:r>
    </w:p>
    <w:p>
      <w:pPr>
        <w:spacing w:after="0"/>
        <w:ind w:left="0"/>
        <w:jc w:val="both"/>
      </w:pPr>
      <w:r>
        <w:rPr>
          <w:rFonts w:ascii="Times New Roman"/>
          <w:b w:val="false"/>
          <w:i w:val="false"/>
          <w:color w:val="000000"/>
          <w:sz w:val="28"/>
        </w:rPr>
        <w:t>
      1. Айыртау аудандық сотының әкімшісі;</w:t>
      </w:r>
    </w:p>
    <w:p>
      <w:pPr>
        <w:spacing w:after="0"/>
        <w:ind w:left="0"/>
        <w:jc w:val="both"/>
      </w:pPr>
      <w:r>
        <w:rPr>
          <w:rFonts w:ascii="Times New Roman"/>
          <w:b w:val="false"/>
          <w:i w:val="false"/>
          <w:color w:val="000000"/>
          <w:sz w:val="28"/>
        </w:rPr>
        <w:t>
      2. Ақжар аудандық сотының әкімшісі;</w:t>
      </w:r>
    </w:p>
    <w:p>
      <w:pPr>
        <w:spacing w:after="0"/>
        <w:ind w:left="0"/>
        <w:jc w:val="both"/>
      </w:pPr>
      <w:r>
        <w:rPr>
          <w:rFonts w:ascii="Times New Roman"/>
          <w:b w:val="false"/>
          <w:i w:val="false"/>
          <w:color w:val="000000"/>
          <w:sz w:val="28"/>
        </w:rPr>
        <w:t>
      3. Аққайың аудандық сотының әкімшісі;</w:t>
      </w:r>
    </w:p>
    <w:p>
      <w:pPr>
        <w:spacing w:after="0"/>
        <w:ind w:left="0"/>
        <w:jc w:val="both"/>
      </w:pPr>
      <w:r>
        <w:rPr>
          <w:rFonts w:ascii="Times New Roman"/>
          <w:b w:val="false"/>
          <w:i w:val="false"/>
          <w:color w:val="000000"/>
          <w:sz w:val="28"/>
        </w:rPr>
        <w:t>
      4. Ғ. Мүсірепов атындағы аудандық сотының әкімшісі;</w:t>
      </w:r>
    </w:p>
    <w:p>
      <w:pPr>
        <w:spacing w:after="0"/>
        <w:ind w:left="0"/>
        <w:jc w:val="both"/>
      </w:pPr>
      <w:r>
        <w:rPr>
          <w:rFonts w:ascii="Times New Roman"/>
          <w:b w:val="false"/>
          <w:i w:val="false"/>
          <w:color w:val="000000"/>
          <w:sz w:val="28"/>
        </w:rPr>
        <w:t>
      5. Есіл аудандық сотының әкімшісі;</w:t>
      </w:r>
    </w:p>
    <w:p>
      <w:pPr>
        <w:spacing w:after="0"/>
        <w:ind w:left="0"/>
        <w:jc w:val="both"/>
      </w:pPr>
      <w:r>
        <w:rPr>
          <w:rFonts w:ascii="Times New Roman"/>
          <w:b w:val="false"/>
          <w:i w:val="false"/>
          <w:color w:val="000000"/>
          <w:sz w:val="28"/>
        </w:rPr>
        <w:t>
      6. Жамбыл аудандық сотының әкімшісі;</w:t>
      </w:r>
    </w:p>
    <w:p>
      <w:pPr>
        <w:spacing w:after="0"/>
        <w:ind w:left="0"/>
        <w:jc w:val="both"/>
      </w:pPr>
      <w:r>
        <w:rPr>
          <w:rFonts w:ascii="Times New Roman"/>
          <w:b w:val="false"/>
          <w:i w:val="false"/>
          <w:color w:val="000000"/>
          <w:sz w:val="28"/>
        </w:rPr>
        <w:t>
      7. Қызылжар аудандық сотының әкімшісі;</w:t>
      </w:r>
    </w:p>
    <w:p>
      <w:pPr>
        <w:spacing w:after="0"/>
        <w:ind w:left="0"/>
        <w:jc w:val="both"/>
      </w:pPr>
      <w:r>
        <w:rPr>
          <w:rFonts w:ascii="Times New Roman"/>
          <w:b w:val="false"/>
          <w:i w:val="false"/>
          <w:color w:val="000000"/>
          <w:sz w:val="28"/>
        </w:rPr>
        <w:t>
      8. М. Жұмабаев аудандық сотының әкімшісі;</w:t>
      </w:r>
    </w:p>
    <w:p>
      <w:pPr>
        <w:spacing w:after="0"/>
        <w:ind w:left="0"/>
        <w:jc w:val="both"/>
      </w:pPr>
      <w:r>
        <w:rPr>
          <w:rFonts w:ascii="Times New Roman"/>
          <w:b w:val="false"/>
          <w:i w:val="false"/>
          <w:color w:val="000000"/>
          <w:sz w:val="28"/>
        </w:rPr>
        <w:t>
      9. Мамлют аудандық сотының әкімшісі;</w:t>
      </w:r>
    </w:p>
    <w:p>
      <w:pPr>
        <w:spacing w:after="0"/>
        <w:ind w:left="0"/>
        <w:jc w:val="both"/>
      </w:pPr>
      <w:r>
        <w:rPr>
          <w:rFonts w:ascii="Times New Roman"/>
          <w:b w:val="false"/>
          <w:i w:val="false"/>
          <w:color w:val="000000"/>
          <w:sz w:val="28"/>
        </w:rPr>
        <w:t>
      10. Петропавл қалалық сотының әкімшісі;</w:t>
      </w:r>
    </w:p>
    <w:p>
      <w:pPr>
        <w:spacing w:after="0"/>
        <w:ind w:left="0"/>
        <w:jc w:val="both"/>
      </w:pPr>
      <w:r>
        <w:rPr>
          <w:rFonts w:ascii="Times New Roman"/>
          <w:b w:val="false"/>
          <w:i w:val="false"/>
          <w:color w:val="000000"/>
          <w:sz w:val="28"/>
        </w:rPr>
        <w:t>
      11. Петропавл қаласының № 2 сотының әкімшісі;</w:t>
      </w:r>
    </w:p>
    <w:p>
      <w:pPr>
        <w:spacing w:after="0"/>
        <w:ind w:left="0"/>
        <w:jc w:val="both"/>
      </w:pPr>
      <w:r>
        <w:rPr>
          <w:rFonts w:ascii="Times New Roman"/>
          <w:b w:val="false"/>
          <w:i w:val="false"/>
          <w:color w:val="000000"/>
          <w:sz w:val="28"/>
        </w:rPr>
        <w:t>
      12. Петропавл қаласының мамандандырылған әкімшілік сотының әкімшісі;</w:t>
      </w:r>
    </w:p>
    <w:p>
      <w:pPr>
        <w:spacing w:after="0"/>
        <w:ind w:left="0"/>
        <w:jc w:val="both"/>
      </w:pPr>
      <w:r>
        <w:rPr>
          <w:rFonts w:ascii="Times New Roman"/>
          <w:b w:val="false"/>
          <w:i w:val="false"/>
          <w:color w:val="000000"/>
          <w:sz w:val="28"/>
        </w:rPr>
        <w:t>
      13. Тайынша аудандық сотының әкімшісі;</w:t>
      </w:r>
    </w:p>
    <w:p>
      <w:pPr>
        <w:spacing w:after="0"/>
        <w:ind w:left="0"/>
        <w:jc w:val="both"/>
      </w:pPr>
      <w:r>
        <w:rPr>
          <w:rFonts w:ascii="Times New Roman"/>
          <w:b w:val="false"/>
          <w:i w:val="false"/>
          <w:color w:val="000000"/>
          <w:sz w:val="28"/>
        </w:rPr>
        <w:t>
      14. Тимирязев аудандық сотының әкімшісі;</w:t>
      </w:r>
    </w:p>
    <w:p>
      <w:pPr>
        <w:spacing w:after="0"/>
        <w:ind w:left="0"/>
        <w:jc w:val="both"/>
      </w:pPr>
      <w:r>
        <w:rPr>
          <w:rFonts w:ascii="Times New Roman"/>
          <w:b w:val="false"/>
          <w:i w:val="false"/>
          <w:color w:val="000000"/>
          <w:sz w:val="28"/>
        </w:rPr>
        <w:t>
      15. Уәлиханов аудандық сотының әкімшісі;</w:t>
      </w:r>
    </w:p>
    <w:p>
      <w:pPr>
        <w:spacing w:after="0"/>
        <w:ind w:left="0"/>
        <w:jc w:val="both"/>
      </w:pPr>
      <w:r>
        <w:rPr>
          <w:rFonts w:ascii="Times New Roman"/>
          <w:b w:val="false"/>
          <w:i w:val="false"/>
          <w:color w:val="000000"/>
          <w:sz w:val="28"/>
        </w:rPr>
        <w:t>
      16. Шал ақын аудандық сотының әкімшісі;</w:t>
      </w:r>
    </w:p>
    <w:p>
      <w:pPr>
        <w:spacing w:after="0"/>
        <w:ind w:left="0"/>
        <w:jc w:val="both"/>
      </w:pPr>
      <w:r>
        <w:rPr>
          <w:rFonts w:ascii="Times New Roman"/>
          <w:b w:val="false"/>
          <w:i w:val="false"/>
          <w:color w:val="000000"/>
          <w:sz w:val="28"/>
        </w:rPr>
        <w:t>
      17. Әкімшілік құқық бұзушылықтар жөніндегі сотының әкімшісі;</w:t>
      </w:r>
    </w:p>
    <w:p>
      <w:pPr>
        <w:spacing w:after="0"/>
        <w:ind w:left="0"/>
        <w:jc w:val="both"/>
      </w:pPr>
      <w:r>
        <w:rPr>
          <w:rFonts w:ascii="Times New Roman"/>
          <w:b w:val="false"/>
          <w:i w:val="false"/>
          <w:color w:val="000000"/>
          <w:sz w:val="28"/>
        </w:rPr>
        <w:t>
      18. Кәмелетке толмағандардың істері жөніндегі мамандандырылған ауданаралық сотының әкімшісі;</w:t>
      </w:r>
    </w:p>
    <w:p>
      <w:pPr>
        <w:spacing w:after="0"/>
        <w:ind w:left="0"/>
        <w:jc w:val="both"/>
      </w:pPr>
      <w:r>
        <w:rPr>
          <w:rFonts w:ascii="Times New Roman"/>
          <w:b w:val="false"/>
          <w:i w:val="false"/>
          <w:color w:val="000000"/>
          <w:sz w:val="28"/>
        </w:rPr>
        <w:t>
      19. Қылмыстық істер жөніндегі мамандандырылған ауданаралық сотының әкімшісі;</w:t>
      </w:r>
    </w:p>
    <w:p>
      <w:pPr>
        <w:spacing w:after="0"/>
        <w:ind w:left="0"/>
        <w:jc w:val="both"/>
      </w:pPr>
      <w:r>
        <w:rPr>
          <w:rFonts w:ascii="Times New Roman"/>
          <w:b w:val="false"/>
          <w:i w:val="false"/>
          <w:color w:val="000000"/>
          <w:sz w:val="28"/>
        </w:rPr>
        <w:t>
      20. Мамандандырылған тергеу сотының әкімшісі;</w:t>
      </w:r>
    </w:p>
    <w:p>
      <w:pPr>
        <w:spacing w:after="0"/>
        <w:ind w:left="0"/>
        <w:jc w:val="both"/>
      </w:pPr>
      <w:r>
        <w:rPr>
          <w:rFonts w:ascii="Times New Roman"/>
          <w:b w:val="false"/>
          <w:i w:val="false"/>
          <w:color w:val="000000"/>
          <w:sz w:val="28"/>
        </w:rPr>
        <w:t>
      21. Мамандандырылған ауданаралық экономикалық сотының әкімшісі.</w:t>
      </w:r>
    </w:p>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15-қосымша</w:t>
            </w:r>
          </w:p>
        </w:tc>
      </w:tr>
    </w:tbl>
    <w:bookmarkStart w:name="z1214" w:id="1198"/>
    <w:p>
      <w:pPr>
        <w:spacing w:after="0"/>
        <w:ind w:left="0"/>
        <w:jc w:val="left"/>
      </w:pPr>
      <w:r>
        <w:rPr>
          <w:rFonts w:ascii="Times New Roman"/>
          <w:b/>
          <w:i w:val="false"/>
          <w:color w:val="000000"/>
        </w:rPr>
        <w:t xml:space="preserve"> "Қазақстан Республикасы Сот әкімшілігінің Түркістан облысы бойынша департаменті"  республикалық мемлекеттік мекемесі туралы</w:t>
      </w:r>
      <w:r>
        <w:br/>
      </w:r>
      <w:r>
        <w:rPr>
          <w:rFonts w:ascii="Times New Roman"/>
          <w:b/>
          <w:i w:val="false"/>
          <w:color w:val="000000"/>
        </w:rPr>
        <w:t>Е Р Е Ж Е</w:t>
      </w:r>
    </w:p>
    <w:bookmarkEnd w:id="1198"/>
    <w:bookmarkStart w:name="z1215" w:id="1199"/>
    <w:p>
      <w:pPr>
        <w:spacing w:after="0"/>
        <w:ind w:left="0"/>
        <w:jc w:val="left"/>
      </w:pPr>
      <w:r>
        <w:rPr>
          <w:rFonts w:ascii="Times New Roman"/>
          <w:b/>
          <w:i w:val="false"/>
          <w:color w:val="000000"/>
        </w:rPr>
        <w:t xml:space="preserve"> 1-тарау. Жалпы ережелер</w:t>
      </w:r>
    </w:p>
    <w:bookmarkEnd w:id="1199"/>
    <w:bookmarkStart w:name="z1216" w:id="1200"/>
    <w:p>
      <w:pPr>
        <w:spacing w:after="0"/>
        <w:ind w:left="0"/>
        <w:jc w:val="both"/>
      </w:pPr>
      <w:r>
        <w:rPr>
          <w:rFonts w:ascii="Times New Roman"/>
          <w:b w:val="false"/>
          <w:i w:val="false"/>
          <w:color w:val="000000"/>
          <w:sz w:val="28"/>
        </w:rPr>
        <w:t>
      1. "Қазақстан Республикасы Сот әкімшілігінің Түркістан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200"/>
    <w:bookmarkStart w:name="z1217" w:id="120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01"/>
    <w:bookmarkStart w:name="z1218" w:id="120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202"/>
    <w:bookmarkStart w:name="z1219" w:id="1203"/>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203"/>
    <w:bookmarkStart w:name="z1220" w:id="1204"/>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204"/>
    <w:bookmarkStart w:name="z1221" w:id="120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05"/>
    <w:bookmarkStart w:name="z1222" w:id="1206"/>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206"/>
    <w:bookmarkStart w:name="z1223" w:id="1207"/>
    <w:p>
      <w:pPr>
        <w:spacing w:after="0"/>
        <w:ind w:left="0"/>
        <w:jc w:val="both"/>
      </w:pPr>
      <w:r>
        <w:rPr>
          <w:rFonts w:ascii="Times New Roman"/>
          <w:b w:val="false"/>
          <w:i w:val="false"/>
          <w:color w:val="000000"/>
          <w:sz w:val="28"/>
        </w:rPr>
        <w:t>
      8. Департаменттің заңды мекен-жайы: Қазақстан Республикасы, 160000, Түркістан облысы, Түркістан қаласы, 160 орам, 254 телім, Әкімшілік-іскерлік орталығы, Е корпусы.</w:t>
      </w:r>
    </w:p>
    <w:bookmarkEnd w:id="1207"/>
    <w:bookmarkStart w:name="z1224" w:id="1208"/>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Түркістан облысы бойынша департаменті" республикалық мемлекеттік мекемесі.</w:t>
      </w:r>
    </w:p>
    <w:bookmarkEnd w:id="1208"/>
    <w:bookmarkStart w:name="z1225" w:id="120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09"/>
    <w:bookmarkStart w:name="z1226" w:id="121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10"/>
    <w:bookmarkStart w:name="z1227" w:id="1211"/>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211"/>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1228" w:id="1212"/>
    <w:p>
      <w:pPr>
        <w:spacing w:after="0"/>
        <w:ind w:left="0"/>
        <w:jc w:val="left"/>
      </w:pPr>
      <w:r>
        <w:rPr>
          <w:rFonts w:ascii="Times New Roman"/>
          <w:b/>
          <w:i w:val="false"/>
          <w:color w:val="000000"/>
        </w:rPr>
        <w:t xml:space="preserve"> 2-тарау. Департаменттің міндеттері мен өкілеттіктері</w:t>
      </w:r>
    </w:p>
    <w:bookmarkEnd w:id="1212"/>
    <w:bookmarkStart w:name="z1229" w:id="1213"/>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213"/>
    <w:bookmarkStart w:name="z1230" w:id="1214"/>
    <w:p>
      <w:pPr>
        <w:spacing w:after="0"/>
        <w:ind w:left="0"/>
        <w:jc w:val="both"/>
      </w:pPr>
      <w:r>
        <w:rPr>
          <w:rFonts w:ascii="Times New Roman"/>
          <w:b w:val="false"/>
          <w:i w:val="false"/>
          <w:color w:val="000000"/>
          <w:sz w:val="28"/>
        </w:rPr>
        <w:t>
      14. Өкілеттіктері:</w:t>
      </w:r>
    </w:p>
    <w:bookmarkEnd w:id="1214"/>
    <w:bookmarkStart w:name="z1231" w:id="1215"/>
    <w:p>
      <w:pPr>
        <w:spacing w:after="0"/>
        <w:ind w:left="0"/>
        <w:jc w:val="both"/>
      </w:pPr>
      <w:r>
        <w:rPr>
          <w:rFonts w:ascii="Times New Roman"/>
          <w:b w:val="false"/>
          <w:i w:val="false"/>
          <w:color w:val="000000"/>
          <w:sz w:val="28"/>
        </w:rPr>
        <w:t>
      1) құқықтары:</w:t>
      </w:r>
    </w:p>
    <w:bookmarkEnd w:id="1215"/>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232" w:id="1216"/>
    <w:p>
      <w:pPr>
        <w:spacing w:after="0"/>
        <w:ind w:left="0"/>
        <w:jc w:val="both"/>
      </w:pPr>
      <w:r>
        <w:rPr>
          <w:rFonts w:ascii="Times New Roman"/>
          <w:b w:val="false"/>
          <w:i w:val="false"/>
          <w:color w:val="000000"/>
          <w:sz w:val="28"/>
        </w:rPr>
        <w:t>
      2) міндеттері:</w:t>
      </w:r>
    </w:p>
    <w:bookmarkEnd w:id="1216"/>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1233" w:id="1217"/>
    <w:p>
      <w:pPr>
        <w:spacing w:after="0"/>
        <w:ind w:left="0"/>
        <w:jc w:val="both"/>
      </w:pPr>
      <w:r>
        <w:rPr>
          <w:rFonts w:ascii="Times New Roman"/>
          <w:b w:val="false"/>
          <w:i w:val="false"/>
          <w:color w:val="000000"/>
          <w:sz w:val="28"/>
        </w:rPr>
        <w:t>
      15. Функциялары:</w:t>
      </w:r>
    </w:p>
    <w:bookmarkEnd w:id="1217"/>
    <w:bookmarkStart w:name="z1234" w:id="1218"/>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218"/>
    <w:bookmarkStart w:name="z1235" w:id="1219"/>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219"/>
    <w:bookmarkStart w:name="z1236" w:id="1220"/>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220"/>
    <w:bookmarkStart w:name="z1237" w:id="1221"/>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221"/>
    <w:bookmarkStart w:name="z1238" w:id="1222"/>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222"/>
    <w:bookmarkStart w:name="z1239" w:id="1223"/>
    <w:p>
      <w:pPr>
        <w:spacing w:after="0"/>
        <w:ind w:left="0"/>
        <w:jc w:val="both"/>
      </w:pPr>
      <w:r>
        <w:rPr>
          <w:rFonts w:ascii="Times New Roman"/>
          <w:b w:val="false"/>
          <w:i w:val="false"/>
          <w:color w:val="000000"/>
          <w:sz w:val="28"/>
        </w:rPr>
        <w:t>
      6) соттардың жұмысын кадрлық қамтамасыз ету;</w:t>
      </w:r>
    </w:p>
    <w:bookmarkEnd w:id="1223"/>
    <w:bookmarkStart w:name="z1240" w:id="1224"/>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224"/>
    <w:bookmarkStart w:name="z1241" w:id="1225"/>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225"/>
    <w:bookmarkStart w:name="z1242" w:id="1226"/>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226"/>
    <w:bookmarkStart w:name="z1243" w:id="1227"/>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227"/>
    <w:bookmarkStart w:name="z1244" w:id="1228"/>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228"/>
    <w:bookmarkStart w:name="z1245" w:id="1229"/>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229"/>
    <w:bookmarkStart w:name="z1246" w:id="1230"/>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1230"/>
    <w:bookmarkStart w:name="z1247" w:id="1231"/>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231"/>
    <w:bookmarkStart w:name="z1248" w:id="1232"/>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232"/>
    <w:bookmarkStart w:name="z1249" w:id="1233"/>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233"/>
    <w:bookmarkStart w:name="z1250" w:id="1234"/>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234"/>
    <w:bookmarkStart w:name="z1251" w:id="1235"/>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235"/>
    <w:bookmarkStart w:name="z1252" w:id="1236"/>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236"/>
    <w:bookmarkStart w:name="z1253" w:id="1237"/>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237"/>
    <w:bookmarkStart w:name="z1254" w:id="1238"/>
    <w:p>
      <w:pPr>
        <w:spacing w:after="0"/>
        <w:ind w:left="0"/>
        <w:jc w:val="both"/>
      </w:pPr>
      <w:r>
        <w:rPr>
          <w:rFonts w:ascii="Times New Roman"/>
          <w:b w:val="false"/>
          <w:i w:val="false"/>
          <w:color w:val="000000"/>
          <w:sz w:val="28"/>
        </w:rPr>
        <w:t>
      21) сот приставтарының қызметін ұйымдастыру;</w:t>
      </w:r>
    </w:p>
    <w:bookmarkEnd w:id="1238"/>
    <w:bookmarkStart w:name="z1255" w:id="1239"/>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239"/>
    <w:bookmarkStart w:name="z1256" w:id="1240"/>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240"/>
    <w:bookmarkStart w:name="z1257" w:id="1241"/>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241"/>
    <w:bookmarkStart w:name="z1258" w:id="1242"/>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242"/>
    <w:bookmarkStart w:name="z1259" w:id="124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243"/>
    <w:bookmarkStart w:name="z1260" w:id="1244"/>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244"/>
    <w:bookmarkStart w:name="z1261" w:id="1245"/>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245"/>
    <w:bookmarkStart w:name="z1262" w:id="1246"/>
    <w:p>
      <w:pPr>
        <w:spacing w:after="0"/>
        <w:ind w:left="0"/>
        <w:jc w:val="both"/>
      </w:pPr>
      <w:r>
        <w:rPr>
          <w:rFonts w:ascii="Times New Roman"/>
          <w:b w:val="false"/>
          <w:i w:val="false"/>
          <w:color w:val="000000"/>
          <w:sz w:val="28"/>
        </w:rPr>
        <w:t>
      19. Департамент басшысының өкілеттігі:</w:t>
      </w:r>
    </w:p>
    <w:bookmarkEnd w:id="1246"/>
    <w:bookmarkStart w:name="z1263" w:id="1247"/>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247"/>
    <w:bookmarkStart w:name="z1264" w:id="1248"/>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248"/>
    <w:bookmarkStart w:name="z1265" w:id="1249"/>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249"/>
    <w:bookmarkStart w:name="z1266" w:id="1250"/>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250"/>
    <w:bookmarkStart w:name="z1267" w:id="1251"/>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251"/>
    <w:bookmarkStart w:name="z1268" w:id="1252"/>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252"/>
    <w:bookmarkStart w:name="z1269" w:id="1253"/>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253"/>
    <w:bookmarkStart w:name="z1270" w:id="1254"/>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254"/>
    <w:bookmarkStart w:name="z1271" w:id="1255"/>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255"/>
    <w:bookmarkStart w:name="z1272" w:id="1256"/>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256"/>
    <w:bookmarkStart w:name="z1273" w:id="1257"/>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257"/>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1274" w:id="1258"/>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258"/>
    <w:bookmarkStart w:name="z1275" w:id="1259"/>
    <w:p>
      <w:pPr>
        <w:spacing w:after="0"/>
        <w:ind w:left="0"/>
        <w:jc w:val="left"/>
      </w:pPr>
      <w:r>
        <w:rPr>
          <w:rFonts w:ascii="Times New Roman"/>
          <w:b/>
          <w:i w:val="false"/>
          <w:color w:val="000000"/>
        </w:rPr>
        <w:t xml:space="preserve"> 4-тарау. Департаменттің мүлкі</w:t>
      </w:r>
    </w:p>
    <w:bookmarkEnd w:id="1259"/>
    <w:bookmarkStart w:name="z1276" w:id="1260"/>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26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277" w:id="126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61"/>
    <w:bookmarkStart w:name="z1278" w:id="126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262"/>
    <w:bookmarkStart w:name="z1279" w:id="1263"/>
    <w:p>
      <w:pPr>
        <w:spacing w:after="0"/>
        <w:ind w:left="0"/>
        <w:jc w:val="left"/>
      </w:pPr>
      <w:r>
        <w:rPr>
          <w:rFonts w:ascii="Times New Roman"/>
          <w:b/>
          <w:i w:val="false"/>
          <w:color w:val="000000"/>
        </w:rPr>
        <w:t xml:space="preserve"> 5-тарау. Департаментті қайта ұйымдастыру және тарату</w:t>
      </w:r>
    </w:p>
    <w:bookmarkEnd w:id="1263"/>
    <w:bookmarkStart w:name="z1280" w:id="126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64"/>
    <w:p>
      <w:pPr>
        <w:spacing w:after="0"/>
        <w:ind w:left="0"/>
        <w:jc w:val="both"/>
      </w:pPr>
      <w:r>
        <w:rPr>
          <w:rFonts w:ascii="Times New Roman"/>
          <w:b w:val="false"/>
          <w:i w:val="false"/>
          <w:color w:val="000000"/>
          <w:sz w:val="28"/>
        </w:rPr>
        <w:t>
      Департамент филиалдарының тізбесі:</w:t>
      </w:r>
    </w:p>
    <w:p>
      <w:pPr>
        <w:spacing w:after="0"/>
        <w:ind w:left="0"/>
        <w:jc w:val="both"/>
      </w:pPr>
      <w:r>
        <w:rPr>
          <w:rFonts w:ascii="Times New Roman"/>
          <w:b w:val="false"/>
          <w:i w:val="false"/>
          <w:color w:val="000000"/>
          <w:sz w:val="28"/>
        </w:rPr>
        <w:t>
      1. Арыс аудандық сотының әкімшісі;</w:t>
      </w:r>
    </w:p>
    <w:p>
      <w:pPr>
        <w:spacing w:after="0"/>
        <w:ind w:left="0"/>
        <w:jc w:val="both"/>
      </w:pPr>
      <w:r>
        <w:rPr>
          <w:rFonts w:ascii="Times New Roman"/>
          <w:b w:val="false"/>
          <w:i w:val="false"/>
          <w:color w:val="000000"/>
          <w:sz w:val="28"/>
        </w:rPr>
        <w:t>
      2. Бәйдібек аудандық сотының әкімшісі;</w:t>
      </w:r>
    </w:p>
    <w:p>
      <w:pPr>
        <w:spacing w:after="0"/>
        <w:ind w:left="0"/>
        <w:jc w:val="both"/>
      </w:pPr>
      <w:r>
        <w:rPr>
          <w:rFonts w:ascii="Times New Roman"/>
          <w:b w:val="false"/>
          <w:i w:val="false"/>
          <w:color w:val="000000"/>
          <w:sz w:val="28"/>
        </w:rPr>
        <w:t>
      3. Жетісай аудандық сотының әкімшісі;</w:t>
      </w:r>
    </w:p>
    <w:p>
      <w:pPr>
        <w:spacing w:after="0"/>
        <w:ind w:left="0"/>
        <w:jc w:val="both"/>
      </w:pPr>
      <w:r>
        <w:rPr>
          <w:rFonts w:ascii="Times New Roman"/>
          <w:b w:val="false"/>
          <w:i w:val="false"/>
          <w:color w:val="000000"/>
          <w:sz w:val="28"/>
        </w:rPr>
        <w:t>
      4. Келес аудандық сотының әкімшісі;</w:t>
      </w:r>
    </w:p>
    <w:p>
      <w:pPr>
        <w:spacing w:after="0"/>
        <w:ind w:left="0"/>
        <w:jc w:val="both"/>
      </w:pPr>
      <w:r>
        <w:rPr>
          <w:rFonts w:ascii="Times New Roman"/>
          <w:b w:val="false"/>
          <w:i w:val="false"/>
          <w:color w:val="000000"/>
          <w:sz w:val="28"/>
        </w:rPr>
        <w:t>
      5. Кентау қалалық сотының әкімшісі;</w:t>
      </w:r>
    </w:p>
    <w:p>
      <w:pPr>
        <w:spacing w:after="0"/>
        <w:ind w:left="0"/>
        <w:jc w:val="both"/>
      </w:pPr>
      <w:r>
        <w:rPr>
          <w:rFonts w:ascii="Times New Roman"/>
          <w:b w:val="false"/>
          <w:i w:val="false"/>
          <w:color w:val="000000"/>
          <w:sz w:val="28"/>
        </w:rPr>
        <w:t>
      6. Қазығұрт аудандық сотының әкімшісі;</w:t>
      </w:r>
    </w:p>
    <w:p>
      <w:pPr>
        <w:spacing w:after="0"/>
        <w:ind w:left="0"/>
        <w:jc w:val="both"/>
      </w:pPr>
      <w:r>
        <w:rPr>
          <w:rFonts w:ascii="Times New Roman"/>
          <w:b w:val="false"/>
          <w:i w:val="false"/>
          <w:color w:val="000000"/>
          <w:sz w:val="28"/>
        </w:rPr>
        <w:t>
      7. Мақтаарал аудандық сотының әкімшісі;</w:t>
      </w:r>
    </w:p>
    <w:p>
      <w:pPr>
        <w:spacing w:after="0"/>
        <w:ind w:left="0"/>
        <w:jc w:val="both"/>
      </w:pPr>
      <w:r>
        <w:rPr>
          <w:rFonts w:ascii="Times New Roman"/>
          <w:b w:val="false"/>
          <w:i w:val="false"/>
          <w:color w:val="000000"/>
          <w:sz w:val="28"/>
        </w:rPr>
        <w:t>
      8. Ордабасы аудандық сотының әкімшісі;</w:t>
      </w:r>
    </w:p>
    <w:p>
      <w:pPr>
        <w:spacing w:after="0"/>
        <w:ind w:left="0"/>
        <w:jc w:val="both"/>
      </w:pPr>
      <w:r>
        <w:rPr>
          <w:rFonts w:ascii="Times New Roman"/>
          <w:b w:val="false"/>
          <w:i w:val="false"/>
          <w:color w:val="000000"/>
          <w:sz w:val="28"/>
        </w:rPr>
        <w:t>
      9. Отырар аудандық сотының әкімшісі;</w:t>
      </w:r>
    </w:p>
    <w:p>
      <w:pPr>
        <w:spacing w:after="0"/>
        <w:ind w:left="0"/>
        <w:jc w:val="both"/>
      </w:pPr>
      <w:r>
        <w:rPr>
          <w:rFonts w:ascii="Times New Roman"/>
          <w:b w:val="false"/>
          <w:i w:val="false"/>
          <w:color w:val="000000"/>
          <w:sz w:val="28"/>
        </w:rPr>
        <w:t>
      10. Сайрам аудандық сотының әкімшісі;</w:t>
      </w:r>
    </w:p>
    <w:p>
      <w:pPr>
        <w:spacing w:after="0"/>
        <w:ind w:left="0"/>
        <w:jc w:val="both"/>
      </w:pPr>
      <w:r>
        <w:rPr>
          <w:rFonts w:ascii="Times New Roman"/>
          <w:b w:val="false"/>
          <w:i w:val="false"/>
          <w:color w:val="000000"/>
          <w:sz w:val="28"/>
        </w:rPr>
        <w:t>
      11. Сарыағаш аудандық сотының әкімшісі;</w:t>
      </w:r>
    </w:p>
    <w:p>
      <w:pPr>
        <w:spacing w:after="0"/>
        <w:ind w:left="0"/>
        <w:jc w:val="both"/>
      </w:pPr>
      <w:r>
        <w:rPr>
          <w:rFonts w:ascii="Times New Roman"/>
          <w:b w:val="false"/>
          <w:i w:val="false"/>
          <w:color w:val="000000"/>
          <w:sz w:val="28"/>
        </w:rPr>
        <w:t>
      12. Сарыағаш ауданының әкімшілік құқық бұзушылықтар жөніндегі мамандандырылған сотының әкімшісі;</w:t>
      </w:r>
    </w:p>
    <w:p>
      <w:pPr>
        <w:spacing w:after="0"/>
        <w:ind w:left="0"/>
        <w:jc w:val="both"/>
      </w:pPr>
      <w:r>
        <w:rPr>
          <w:rFonts w:ascii="Times New Roman"/>
          <w:b w:val="false"/>
          <w:i w:val="false"/>
          <w:color w:val="000000"/>
          <w:sz w:val="28"/>
        </w:rPr>
        <w:t>
      13. Созақ аудандық сотының әкімшісі;</w:t>
      </w:r>
    </w:p>
    <w:p>
      <w:pPr>
        <w:spacing w:after="0"/>
        <w:ind w:left="0"/>
        <w:jc w:val="both"/>
      </w:pPr>
      <w:r>
        <w:rPr>
          <w:rFonts w:ascii="Times New Roman"/>
          <w:b w:val="false"/>
          <w:i w:val="false"/>
          <w:color w:val="000000"/>
          <w:sz w:val="28"/>
        </w:rPr>
        <w:t>
      14. Төлеби аудандық сотының әкімшісі;</w:t>
      </w:r>
    </w:p>
    <w:p>
      <w:pPr>
        <w:spacing w:after="0"/>
        <w:ind w:left="0"/>
        <w:jc w:val="both"/>
      </w:pPr>
      <w:r>
        <w:rPr>
          <w:rFonts w:ascii="Times New Roman"/>
          <w:b w:val="false"/>
          <w:i w:val="false"/>
          <w:color w:val="000000"/>
          <w:sz w:val="28"/>
        </w:rPr>
        <w:t>
      15. Түлкібас аудандық сотының әкімшісі;</w:t>
      </w:r>
    </w:p>
    <w:p>
      <w:pPr>
        <w:spacing w:after="0"/>
        <w:ind w:left="0"/>
        <w:jc w:val="both"/>
      </w:pPr>
      <w:r>
        <w:rPr>
          <w:rFonts w:ascii="Times New Roman"/>
          <w:b w:val="false"/>
          <w:i w:val="false"/>
          <w:color w:val="000000"/>
          <w:sz w:val="28"/>
        </w:rPr>
        <w:t>
      16. Түркістан қалалық сотының әкімшісі;</w:t>
      </w:r>
    </w:p>
    <w:p>
      <w:pPr>
        <w:spacing w:after="0"/>
        <w:ind w:left="0"/>
        <w:jc w:val="both"/>
      </w:pPr>
      <w:r>
        <w:rPr>
          <w:rFonts w:ascii="Times New Roman"/>
          <w:b w:val="false"/>
          <w:i w:val="false"/>
          <w:color w:val="000000"/>
          <w:sz w:val="28"/>
        </w:rPr>
        <w:t>
      17. Түркістан қаласының әкімшілік құқық бұзушылықтар жөніндегі мамандандырылған сотының әкімшісі;</w:t>
      </w:r>
    </w:p>
    <w:p>
      <w:pPr>
        <w:spacing w:after="0"/>
        <w:ind w:left="0"/>
        <w:jc w:val="both"/>
      </w:pPr>
      <w:r>
        <w:rPr>
          <w:rFonts w:ascii="Times New Roman"/>
          <w:b w:val="false"/>
          <w:i w:val="false"/>
          <w:color w:val="000000"/>
          <w:sz w:val="28"/>
        </w:rPr>
        <w:t>
      18. Түркістан қаласының мамандандырылған тергеу сотының әкімшісі;</w:t>
      </w:r>
    </w:p>
    <w:p>
      <w:pPr>
        <w:spacing w:after="0"/>
        <w:ind w:left="0"/>
        <w:jc w:val="both"/>
      </w:pPr>
      <w:r>
        <w:rPr>
          <w:rFonts w:ascii="Times New Roman"/>
          <w:b w:val="false"/>
          <w:i w:val="false"/>
          <w:color w:val="000000"/>
          <w:sz w:val="28"/>
        </w:rPr>
        <w:t>
      19. Шардара аудандық сотының әкімшісі;</w:t>
      </w:r>
    </w:p>
    <w:p>
      <w:pPr>
        <w:spacing w:after="0"/>
        <w:ind w:left="0"/>
        <w:jc w:val="both"/>
      </w:pPr>
      <w:r>
        <w:rPr>
          <w:rFonts w:ascii="Times New Roman"/>
          <w:b w:val="false"/>
          <w:i w:val="false"/>
          <w:color w:val="000000"/>
          <w:sz w:val="28"/>
        </w:rPr>
        <w:t>
      20. Кәмелетке толмағандардың істері жөніндегі мамандандырылған ауданаралық сотының әкімшісі;</w:t>
      </w:r>
    </w:p>
    <w:p>
      <w:pPr>
        <w:spacing w:after="0"/>
        <w:ind w:left="0"/>
        <w:jc w:val="both"/>
      </w:pPr>
      <w:r>
        <w:rPr>
          <w:rFonts w:ascii="Times New Roman"/>
          <w:b w:val="false"/>
          <w:i w:val="false"/>
          <w:color w:val="000000"/>
          <w:sz w:val="28"/>
        </w:rPr>
        <w:t>
      21. Қылмыстық істер жөніндегі мамандандырылған ауданаралық сотының әкімшісі;</w:t>
      </w:r>
    </w:p>
    <w:p>
      <w:pPr>
        <w:spacing w:after="0"/>
        <w:ind w:left="0"/>
        <w:jc w:val="both"/>
      </w:pPr>
      <w:r>
        <w:rPr>
          <w:rFonts w:ascii="Times New Roman"/>
          <w:b w:val="false"/>
          <w:i w:val="false"/>
          <w:color w:val="000000"/>
          <w:sz w:val="28"/>
        </w:rPr>
        <w:t>
      22. Мамандандырылған ауданаралық әкімшілік сотының әкімшісі;</w:t>
      </w:r>
    </w:p>
    <w:p>
      <w:pPr>
        <w:spacing w:after="0"/>
        <w:ind w:left="0"/>
        <w:jc w:val="both"/>
      </w:pPr>
      <w:r>
        <w:rPr>
          <w:rFonts w:ascii="Times New Roman"/>
          <w:b w:val="false"/>
          <w:i w:val="false"/>
          <w:color w:val="000000"/>
          <w:sz w:val="28"/>
        </w:rPr>
        <w:t>
      23. Мамандырылған ауданаралық экономикалық сотының әкімшісі.</w:t>
      </w:r>
    </w:p>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16-қосымша</w:t>
            </w:r>
          </w:p>
        </w:tc>
      </w:tr>
    </w:tbl>
    <w:bookmarkStart w:name="z1282" w:id="1265"/>
    <w:p>
      <w:pPr>
        <w:spacing w:after="0"/>
        <w:ind w:left="0"/>
        <w:jc w:val="left"/>
      </w:pPr>
      <w:r>
        <w:rPr>
          <w:rFonts w:ascii="Times New Roman"/>
          <w:b/>
          <w:i w:val="false"/>
          <w:color w:val="000000"/>
        </w:rPr>
        <w:t xml:space="preserve"> "Қазақстан Республикасы Сот әкімшілігінің  Ұлытау облысы бойынша департаменті"  республикалық мемлекеттік мекемесі туралы</w:t>
      </w:r>
      <w:r>
        <w:br/>
      </w:r>
      <w:r>
        <w:rPr>
          <w:rFonts w:ascii="Times New Roman"/>
          <w:b/>
          <w:i w:val="false"/>
          <w:color w:val="000000"/>
        </w:rPr>
        <w:t>Е Р Е Ж Е</w:t>
      </w:r>
    </w:p>
    <w:bookmarkEnd w:id="1265"/>
    <w:bookmarkStart w:name="z1283" w:id="1266"/>
    <w:p>
      <w:pPr>
        <w:spacing w:after="0"/>
        <w:ind w:left="0"/>
        <w:jc w:val="left"/>
      </w:pPr>
      <w:r>
        <w:rPr>
          <w:rFonts w:ascii="Times New Roman"/>
          <w:b/>
          <w:i w:val="false"/>
          <w:color w:val="000000"/>
        </w:rPr>
        <w:t xml:space="preserve"> 1-тарау. Жалпы ережелер</w:t>
      </w:r>
    </w:p>
    <w:bookmarkEnd w:id="1266"/>
    <w:bookmarkStart w:name="z1284" w:id="1267"/>
    <w:p>
      <w:pPr>
        <w:spacing w:after="0"/>
        <w:ind w:left="0"/>
        <w:jc w:val="both"/>
      </w:pPr>
      <w:r>
        <w:rPr>
          <w:rFonts w:ascii="Times New Roman"/>
          <w:b w:val="false"/>
          <w:i w:val="false"/>
          <w:color w:val="000000"/>
          <w:sz w:val="28"/>
        </w:rPr>
        <w:t>
      1. "Қазақстан Республикасы Сот әкімшілігінің Ұлытау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267"/>
    <w:bookmarkStart w:name="z1285" w:id="126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68"/>
    <w:bookmarkStart w:name="z1286" w:id="126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269"/>
    <w:bookmarkStart w:name="z1287" w:id="1270"/>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270"/>
    <w:bookmarkStart w:name="z1288" w:id="1271"/>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271"/>
    <w:bookmarkStart w:name="z1289" w:id="127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72"/>
    <w:bookmarkStart w:name="z1290" w:id="1273"/>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273"/>
    <w:bookmarkStart w:name="z1291" w:id="1274"/>
    <w:p>
      <w:pPr>
        <w:spacing w:after="0"/>
        <w:ind w:left="0"/>
        <w:jc w:val="both"/>
      </w:pPr>
      <w:r>
        <w:rPr>
          <w:rFonts w:ascii="Times New Roman"/>
          <w:b w:val="false"/>
          <w:i w:val="false"/>
          <w:color w:val="000000"/>
          <w:sz w:val="28"/>
        </w:rPr>
        <w:t>
      8. Департаменттің заңды мекен-жайы: Қазақстан Республикасы, 100600, Ұлытау облысы, Жезқазған қаласы, Гагарин көшесі, № 42 үй.</w:t>
      </w:r>
    </w:p>
    <w:bookmarkEnd w:id="1274"/>
    <w:bookmarkStart w:name="z1292" w:id="1275"/>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Ұлытау облысы бойынша департаменті" республикалық мемлекеттік мекемесі.</w:t>
      </w:r>
    </w:p>
    <w:bookmarkEnd w:id="1275"/>
    <w:bookmarkStart w:name="z1293" w:id="127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76"/>
    <w:bookmarkStart w:name="z1294" w:id="127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77"/>
    <w:bookmarkStart w:name="z1295" w:id="1278"/>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278"/>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1296" w:id="1279"/>
    <w:p>
      <w:pPr>
        <w:spacing w:after="0"/>
        <w:ind w:left="0"/>
        <w:jc w:val="left"/>
      </w:pPr>
      <w:r>
        <w:rPr>
          <w:rFonts w:ascii="Times New Roman"/>
          <w:b/>
          <w:i w:val="false"/>
          <w:color w:val="000000"/>
        </w:rPr>
        <w:t xml:space="preserve"> 2-тарау. Департаменттің міндеттері мен өкілеттіктері</w:t>
      </w:r>
    </w:p>
    <w:bookmarkEnd w:id="1279"/>
    <w:bookmarkStart w:name="z1297" w:id="1280"/>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280"/>
    <w:bookmarkStart w:name="z1298" w:id="1281"/>
    <w:p>
      <w:pPr>
        <w:spacing w:after="0"/>
        <w:ind w:left="0"/>
        <w:jc w:val="both"/>
      </w:pPr>
      <w:r>
        <w:rPr>
          <w:rFonts w:ascii="Times New Roman"/>
          <w:b w:val="false"/>
          <w:i w:val="false"/>
          <w:color w:val="000000"/>
          <w:sz w:val="28"/>
        </w:rPr>
        <w:t>
      14. Өкілеттіктері:</w:t>
      </w:r>
    </w:p>
    <w:bookmarkEnd w:id="1281"/>
    <w:bookmarkStart w:name="z1299" w:id="1282"/>
    <w:p>
      <w:pPr>
        <w:spacing w:after="0"/>
        <w:ind w:left="0"/>
        <w:jc w:val="both"/>
      </w:pPr>
      <w:r>
        <w:rPr>
          <w:rFonts w:ascii="Times New Roman"/>
          <w:b w:val="false"/>
          <w:i w:val="false"/>
          <w:color w:val="000000"/>
          <w:sz w:val="28"/>
        </w:rPr>
        <w:t>
      1) құқықтары:</w:t>
      </w:r>
    </w:p>
    <w:bookmarkEnd w:id="1282"/>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300" w:id="1283"/>
    <w:p>
      <w:pPr>
        <w:spacing w:after="0"/>
        <w:ind w:left="0"/>
        <w:jc w:val="both"/>
      </w:pPr>
      <w:r>
        <w:rPr>
          <w:rFonts w:ascii="Times New Roman"/>
          <w:b w:val="false"/>
          <w:i w:val="false"/>
          <w:color w:val="000000"/>
          <w:sz w:val="28"/>
        </w:rPr>
        <w:t>
      2) міндеттері:</w:t>
      </w:r>
    </w:p>
    <w:bookmarkEnd w:id="1283"/>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1301" w:id="1284"/>
    <w:p>
      <w:pPr>
        <w:spacing w:after="0"/>
        <w:ind w:left="0"/>
        <w:jc w:val="both"/>
      </w:pPr>
      <w:r>
        <w:rPr>
          <w:rFonts w:ascii="Times New Roman"/>
          <w:b w:val="false"/>
          <w:i w:val="false"/>
          <w:color w:val="000000"/>
          <w:sz w:val="28"/>
        </w:rPr>
        <w:t>
      15. Функциялары:</w:t>
      </w:r>
    </w:p>
    <w:bookmarkEnd w:id="1284"/>
    <w:bookmarkStart w:name="z1302" w:id="1285"/>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285"/>
    <w:bookmarkStart w:name="z1303" w:id="1286"/>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286"/>
    <w:bookmarkStart w:name="z1304" w:id="1287"/>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287"/>
    <w:bookmarkStart w:name="z1305" w:id="1288"/>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288"/>
    <w:bookmarkStart w:name="z1306" w:id="1289"/>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289"/>
    <w:bookmarkStart w:name="z1307" w:id="1290"/>
    <w:p>
      <w:pPr>
        <w:spacing w:after="0"/>
        <w:ind w:left="0"/>
        <w:jc w:val="both"/>
      </w:pPr>
      <w:r>
        <w:rPr>
          <w:rFonts w:ascii="Times New Roman"/>
          <w:b w:val="false"/>
          <w:i w:val="false"/>
          <w:color w:val="000000"/>
          <w:sz w:val="28"/>
        </w:rPr>
        <w:t>
      6) соттардың жұмысын кадрлық қамтамасыз ету;</w:t>
      </w:r>
    </w:p>
    <w:bookmarkEnd w:id="1290"/>
    <w:bookmarkStart w:name="z1308" w:id="1291"/>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291"/>
    <w:bookmarkStart w:name="z1309" w:id="1292"/>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292"/>
    <w:bookmarkStart w:name="z1310" w:id="1293"/>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293"/>
    <w:bookmarkStart w:name="z1311" w:id="1294"/>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294"/>
    <w:bookmarkStart w:name="z1312" w:id="1295"/>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295"/>
    <w:bookmarkStart w:name="z1313" w:id="1296"/>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296"/>
    <w:bookmarkStart w:name="z1314" w:id="1297"/>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1297"/>
    <w:bookmarkStart w:name="z1315" w:id="1298"/>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298"/>
    <w:bookmarkStart w:name="z1316" w:id="1299"/>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299"/>
    <w:bookmarkStart w:name="z1317" w:id="1300"/>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300"/>
    <w:bookmarkStart w:name="z1318" w:id="1301"/>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301"/>
    <w:bookmarkStart w:name="z1319" w:id="1302"/>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302"/>
    <w:bookmarkStart w:name="z1320" w:id="1303"/>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303"/>
    <w:bookmarkStart w:name="z1321" w:id="1304"/>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304"/>
    <w:bookmarkStart w:name="z1322" w:id="1305"/>
    <w:p>
      <w:pPr>
        <w:spacing w:after="0"/>
        <w:ind w:left="0"/>
        <w:jc w:val="both"/>
      </w:pPr>
      <w:r>
        <w:rPr>
          <w:rFonts w:ascii="Times New Roman"/>
          <w:b w:val="false"/>
          <w:i w:val="false"/>
          <w:color w:val="000000"/>
          <w:sz w:val="28"/>
        </w:rPr>
        <w:t>
      21) сот приставтарының қызметін ұйымдастыру;</w:t>
      </w:r>
    </w:p>
    <w:bookmarkEnd w:id="1305"/>
    <w:bookmarkStart w:name="z1323" w:id="1306"/>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306"/>
    <w:bookmarkStart w:name="z1324" w:id="1307"/>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307"/>
    <w:bookmarkStart w:name="z1325" w:id="1308"/>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308"/>
    <w:bookmarkStart w:name="z1326" w:id="1309"/>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309"/>
    <w:bookmarkStart w:name="z1327" w:id="131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310"/>
    <w:bookmarkStart w:name="z1328" w:id="1311"/>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311"/>
    <w:bookmarkStart w:name="z1329" w:id="1312"/>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312"/>
    <w:bookmarkStart w:name="z1330" w:id="1313"/>
    <w:p>
      <w:pPr>
        <w:spacing w:after="0"/>
        <w:ind w:left="0"/>
        <w:jc w:val="both"/>
      </w:pPr>
      <w:r>
        <w:rPr>
          <w:rFonts w:ascii="Times New Roman"/>
          <w:b w:val="false"/>
          <w:i w:val="false"/>
          <w:color w:val="000000"/>
          <w:sz w:val="28"/>
        </w:rPr>
        <w:t>
      19. Департамент басшысының өкілеттігі:</w:t>
      </w:r>
    </w:p>
    <w:bookmarkEnd w:id="1313"/>
    <w:bookmarkStart w:name="z1331" w:id="1314"/>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314"/>
    <w:bookmarkStart w:name="z1332" w:id="1315"/>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315"/>
    <w:bookmarkStart w:name="z1333" w:id="1316"/>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316"/>
    <w:bookmarkStart w:name="z1334" w:id="1317"/>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317"/>
    <w:bookmarkStart w:name="z1335" w:id="1318"/>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318"/>
    <w:bookmarkStart w:name="z1336" w:id="1319"/>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319"/>
    <w:bookmarkStart w:name="z1337" w:id="1320"/>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320"/>
    <w:bookmarkStart w:name="z1338" w:id="1321"/>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321"/>
    <w:bookmarkStart w:name="z1339" w:id="1322"/>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322"/>
    <w:bookmarkStart w:name="z1340" w:id="1323"/>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323"/>
    <w:bookmarkStart w:name="z1341" w:id="1324"/>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324"/>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1342" w:id="1325"/>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325"/>
    <w:bookmarkStart w:name="z1343" w:id="1326"/>
    <w:p>
      <w:pPr>
        <w:spacing w:after="0"/>
        <w:ind w:left="0"/>
        <w:jc w:val="left"/>
      </w:pPr>
      <w:r>
        <w:rPr>
          <w:rFonts w:ascii="Times New Roman"/>
          <w:b/>
          <w:i w:val="false"/>
          <w:color w:val="000000"/>
        </w:rPr>
        <w:t xml:space="preserve"> 4-тарау. Департаменттің мүлкі</w:t>
      </w:r>
    </w:p>
    <w:bookmarkEnd w:id="1326"/>
    <w:bookmarkStart w:name="z1344" w:id="1327"/>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327"/>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345" w:id="132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28"/>
    <w:bookmarkStart w:name="z1346" w:id="132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329"/>
    <w:bookmarkStart w:name="z1347" w:id="1330"/>
    <w:p>
      <w:pPr>
        <w:spacing w:after="0"/>
        <w:ind w:left="0"/>
        <w:jc w:val="left"/>
      </w:pPr>
      <w:r>
        <w:rPr>
          <w:rFonts w:ascii="Times New Roman"/>
          <w:b/>
          <w:i w:val="false"/>
          <w:color w:val="000000"/>
        </w:rPr>
        <w:t xml:space="preserve"> 5-тарау. Департаментті қайта ұйымдастыру және тарату</w:t>
      </w:r>
    </w:p>
    <w:bookmarkEnd w:id="1330"/>
    <w:bookmarkStart w:name="z1348" w:id="133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31"/>
    <w:p>
      <w:pPr>
        <w:spacing w:after="0"/>
        <w:ind w:left="0"/>
        <w:jc w:val="both"/>
      </w:pPr>
      <w:r>
        <w:rPr>
          <w:rFonts w:ascii="Times New Roman"/>
          <w:b w:val="false"/>
          <w:i w:val="false"/>
          <w:color w:val="000000"/>
          <w:sz w:val="28"/>
        </w:rPr>
        <w:t>
      Департамент филиалдарының тізбесі:</w:t>
      </w:r>
    </w:p>
    <w:p>
      <w:pPr>
        <w:spacing w:after="0"/>
        <w:ind w:left="0"/>
        <w:jc w:val="both"/>
      </w:pPr>
      <w:r>
        <w:rPr>
          <w:rFonts w:ascii="Times New Roman"/>
          <w:b w:val="false"/>
          <w:i w:val="false"/>
          <w:color w:val="000000"/>
          <w:sz w:val="28"/>
        </w:rPr>
        <w:t>
      1. Жаңаарқа аудандық сотының әкімшісі;</w:t>
      </w:r>
    </w:p>
    <w:p>
      <w:pPr>
        <w:spacing w:after="0"/>
        <w:ind w:left="0"/>
        <w:jc w:val="both"/>
      </w:pPr>
      <w:r>
        <w:rPr>
          <w:rFonts w:ascii="Times New Roman"/>
          <w:b w:val="false"/>
          <w:i w:val="false"/>
          <w:color w:val="000000"/>
          <w:sz w:val="28"/>
        </w:rPr>
        <w:t>
      2. Жезқазған қалалық сотының әкімшіcі;</w:t>
      </w:r>
    </w:p>
    <w:p>
      <w:pPr>
        <w:spacing w:after="0"/>
        <w:ind w:left="0"/>
        <w:jc w:val="both"/>
      </w:pPr>
      <w:r>
        <w:rPr>
          <w:rFonts w:ascii="Times New Roman"/>
          <w:b w:val="false"/>
          <w:i w:val="false"/>
          <w:color w:val="000000"/>
          <w:sz w:val="28"/>
        </w:rPr>
        <w:t>
      3. Жезқазған қаласының әкімшілік құқық бұзушылықтар жөніндегі сотының әкімшіcі;</w:t>
      </w:r>
    </w:p>
    <w:p>
      <w:pPr>
        <w:spacing w:after="0"/>
        <w:ind w:left="0"/>
        <w:jc w:val="both"/>
      </w:pPr>
      <w:r>
        <w:rPr>
          <w:rFonts w:ascii="Times New Roman"/>
          <w:b w:val="false"/>
          <w:i w:val="false"/>
          <w:color w:val="000000"/>
          <w:sz w:val="28"/>
        </w:rPr>
        <w:t>
      4. Жезқазған қаласының мамандандырылған тергеу сотының әкімшіcі;</w:t>
      </w:r>
    </w:p>
    <w:p>
      <w:pPr>
        <w:spacing w:after="0"/>
        <w:ind w:left="0"/>
        <w:jc w:val="both"/>
      </w:pPr>
      <w:r>
        <w:rPr>
          <w:rFonts w:ascii="Times New Roman"/>
          <w:b w:val="false"/>
          <w:i w:val="false"/>
          <w:color w:val="000000"/>
          <w:sz w:val="28"/>
        </w:rPr>
        <w:t>
      5. Қаражал қалалық сотының әкімшісі;</w:t>
      </w:r>
    </w:p>
    <w:p>
      <w:pPr>
        <w:spacing w:after="0"/>
        <w:ind w:left="0"/>
        <w:jc w:val="both"/>
      </w:pPr>
      <w:r>
        <w:rPr>
          <w:rFonts w:ascii="Times New Roman"/>
          <w:b w:val="false"/>
          <w:i w:val="false"/>
          <w:color w:val="000000"/>
          <w:sz w:val="28"/>
        </w:rPr>
        <w:t>
      6. Сәтбаев қалалық сотының әкімшісі;</w:t>
      </w:r>
    </w:p>
    <w:p>
      <w:pPr>
        <w:spacing w:after="0"/>
        <w:ind w:left="0"/>
        <w:jc w:val="both"/>
      </w:pPr>
      <w:r>
        <w:rPr>
          <w:rFonts w:ascii="Times New Roman"/>
          <w:b w:val="false"/>
          <w:i w:val="false"/>
          <w:color w:val="000000"/>
          <w:sz w:val="28"/>
        </w:rPr>
        <w:t>
      7. Ұлытау аудандық сотының әкімшісі;</w:t>
      </w:r>
    </w:p>
    <w:p>
      <w:pPr>
        <w:spacing w:after="0"/>
        <w:ind w:left="0"/>
        <w:jc w:val="both"/>
      </w:pPr>
      <w:r>
        <w:rPr>
          <w:rFonts w:ascii="Times New Roman"/>
          <w:b w:val="false"/>
          <w:i w:val="false"/>
          <w:color w:val="000000"/>
          <w:sz w:val="28"/>
        </w:rPr>
        <w:t>
      8. Кәмелетке толмағандардың істері жөніндегі мамандандырылған ауданаралық сотының әкімшіcі;</w:t>
      </w:r>
    </w:p>
    <w:p>
      <w:pPr>
        <w:spacing w:after="0"/>
        <w:ind w:left="0"/>
        <w:jc w:val="both"/>
      </w:pPr>
      <w:r>
        <w:rPr>
          <w:rFonts w:ascii="Times New Roman"/>
          <w:b w:val="false"/>
          <w:i w:val="false"/>
          <w:color w:val="000000"/>
          <w:sz w:val="28"/>
        </w:rPr>
        <w:t>
      9. Қылмыстық істер жөніндегі мамандандырылған ауданаралық сотының әкімшісі;</w:t>
      </w:r>
    </w:p>
    <w:p>
      <w:pPr>
        <w:spacing w:after="0"/>
        <w:ind w:left="0"/>
        <w:jc w:val="both"/>
      </w:pPr>
      <w:r>
        <w:rPr>
          <w:rFonts w:ascii="Times New Roman"/>
          <w:b w:val="false"/>
          <w:i w:val="false"/>
          <w:color w:val="000000"/>
          <w:sz w:val="28"/>
        </w:rPr>
        <w:t>
      10. Мамандандырылған ауданаралық әкімшілік сотының әкімшісі;</w:t>
      </w:r>
    </w:p>
    <w:p>
      <w:pPr>
        <w:spacing w:after="0"/>
        <w:ind w:left="0"/>
        <w:jc w:val="both"/>
      </w:pPr>
      <w:r>
        <w:rPr>
          <w:rFonts w:ascii="Times New Roman"/>
          <w:b w:val="false"/>
          <w:i w:val="false"/>
          <w:color w:val="000000"/>
          <w:sz w:val="28"/>
        </w:rPr>
        <w:t>
      11. Мамандандырылған ауданаралық экономикалық сотының әкімшісі.</w:t>
      </w:r>
    </w:p>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17-қосымша</w:t>
            </w:r>
          </w:p>
        </w:tc>
      </w:tr>
    </w:tbl>
    <w:bookmarkStart w:name="z1350" w:id="1332"/>
    <w:p>
      <w:pPr>
        <w:spacing w:after="0"/>
        <w:ind w:left="0"/>
        <w:jc w:val="left"/>
      </w:pPr>
      <w:r>
        <w:rPr>
          <w:rFonts w:ascii="Times New Roman"/>
          <w:b/>
          <w:i w:val="false"/>
          <w:color w:val="000000"/>
        </w:rPr>
        <w:t xml:space="preserve"> "Қазақстан Республикасы Сот әкімшілігінің  Шығыс Қазақстан облысы бойынша департаменті"  республикалық мемлекеттік мекемесі туралы</w:t>
      </w:r>
      <w:r>
        <w:br/>
      </w:r>
      <w:r>
        <w:rPr>
          <w:rFonts w:ascii="Times New Roman"/>
          <w:b/>
          <w:i w:val="false"/>
          <w:color w:val="000000"/>
        </w:rPr>
        <w:t>Е Р Е Ж Е</w:t>
      </w:r>
    </w:p>
    <w:bookmarkEnd w:id="1332"/>
    <w:bookmarkStart w:name="z1351" w:id="1333"/>
    <w:p>
      <w:pPr>
        <w:spacing w:after="0"/>
        <w:ind w:left="0"/>
        <w:jc w:val="left"/>
      </w:pPr>
      <w:r>
        <w:rPr>
          <w:rFonts w:ascii="Times New Roman"/>
          <w:b/>
          <w:i w:val="false"/>
          <w:color w:val="000000"/>
        </w:rPr>
        <w:t xml:space="preserve"> 1-тарау. Жалпы ережелер</w:t>
      </w:r>
    </w:p>
    <w:bookmarkEnd w:id="1333"/>
    <w:bookmarkStart w:name="z1352" w:id="1334"/>
    <w:p>
      <w:pPr>
        <w:spacing w:after="0"/>
        <w:ind w:left="0"/>
        <w:jc w:val="both"/>
      </w:pPr>
      <w:r>
        <w:rPr>
          <w:rFonts w:ascii="Times New Roman"/>
          <w:b w:val="false"/>
          <w:i w:val="false"/>
          <w:color w:val="000000"/>
          <w:sz w:val="28"/>
        </w:rPr>
        <w:t>
      1. "Қазақстан Республикасы Сот әкімшілігінің Шығыс Қазақстан облысы бойынша департаменті" республикалық мемлекеттік мекемесі (бұдан әрі – Департамент) аудандық және қалалық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334"/>
    <w:bookmarkStart w:name="z1353" w:id="133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35"/>
    <w:bookmarkStart w:name="z1354" w:id="133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336"/>
    <w:bookmarkStart w:name="z1355" w:id="1337"/>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337"/>
    <w:bookmarkStart w:name="z1356" w:id="133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338"/>
    <w:bookmarkStart w:name="z1357" w:id="133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39"/>
    <w:bookmarkStart w:name="z1358" w:id="1340"/>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340"/>
    <w:bookmarkStart w:name="z1359" w:id="1341"/>
    <w:p>
      <w:pPr>
        <w:spacing w:after="0"/>
        <w:ind w:left="0"/>
        <w:jc w:val="both"/>
      </w:pPr>
      <w:r>
        <w:rPr>
          <w:rFonts w:ascii="Times New Roman"/>
          <w:b w:val="false"/>
          <w:i w:val="false"/>
          <w:color w:val="000000"/>
          <w:sz w:val="28"/>
        </w:rPr>
        <w:t>
      8. Департаменттің заңды мекен-жайы: Қазақстан Республикасы, 070000, Шығыс Қазақстан облысы, Өскемен қаласы, Уәлиев көшесі, № 5 үй.</w:t>
      </w:r>
    </w:p>
    <w:bookmarkEnd w:id="1341"/>
    <w:bookmarkStart w:name="z1360" w:id="1342"/>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Шығыс Қазақстан облысы бойынша департаменті" республикалық мемлекеттік мекемесі.</w:t>
      </w:r>
    </w:p>
    <w:bookmarkEnd w:id="1342"/>
    <w:bookmarkStart w:name="z1361" w:id="134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43"/>
    <w:bookmarkStart w:name="z1362" w:id="134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44"/>
    <w:bookmarkStart w:name="z1363" w:id="1345"/>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345"/>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1364" w:id="1346"/>
    <w:p>
      <w:pPr>
        <w:spacing w:after="0"/>
        <w:ind w:left="0"/>
        <w:jc w:val="left"/>
      </w:pPr>
      <w:r>
        <w:rPr>
          <w:rFonts w:ascii="Times New Roman"/>
          <w:b/>
          <w:i w:val="false"/>
          <w:color w:val="000000"/>
        </w:rPr>
        <w:t xml:space="preserve"> 2-тарау. Департаменттің міндеттері мен өкілеттіктері</w:t>
      </w:r>
    </w:p>
    <w:bookmarkEnd w:id="1346"/>
    <w:bookmarkStart w:name="z1365" w:id="1347"/>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347"/>
    <w:bookmarkStart w:name="z1366" w:id="1348"/>
    <w:p>
      <w:pPr>
        <w:spacing w:after="0"/>
        <w:ind w:left="0"/>
        <w:jc w:val="both"/>
      </w:pPr>
      <w:r>
        <w:rPr>
          <w:rFonts w:ascii="Times New Roman"/>
          <w:b w:val="false"/>
          <w:i w:val="false"/>
          <w:color w:val="000000"/>
          <w:sz w:val="28"/>
        </w:rPr>
        <w:t>
      14. Өкілеттіктері:</w:t>
      </w:r>
    </w:p>
    <w:bookmarkEnd w:id="1348"/>
    <w:bookmarkStart w:name="z1367" w:id="1349"/>
    <w:p>
      <w:pPr>
        <w:spacing w:after="0"/>
        <w:ind w:left="0"/>
        <w:jc w:val="both"/>
      </w:pPr>
      <w:r>
        <w:rPr>
          <w:rFonts w:ascii="Times New Roman"/>
          <w:b w:val="false"/>
          <w:i w:val="false"/>
          <w:color w:val="000000"/>
          <w:sz w:val="28"/>
        </w:rPr>
        <w:t>
      1) құқықтары:</w:t>
      </w:r>
    </w:p>
    <w:bookmarkEnd w:id="1349"/>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368" w:id="1350"/>
    <w:p>
      <w:pPr>
        <w:spacing w:after="0"/>
        <w:ind w:left="0"/>
        <w:jc w:val="both"/>
      </w:pPr>
      <w:r>
        <w:rPr>
          <w:rFonts w:ascii="Times New Roman"/>
          <w:b w:val="false"/>
          <w:i w:val="false"/>
          <w:color w:val="000000"/>
          <w:sz w:val="28"/>
        </w:rPr>
        <w:t>
      2) міндеттері:</w:t>
      </w:r>
    </w:p>
    <w:bookmarkEnd w:id="1350"/>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1369" w:id="1351"/>
    <w:p>
      <w:pPr>
        <w:spacing w:after="0"/>
        <w:ind w:left="0"/>
        <w:jc w:val="both"/>
      </w:pPr>
      <w:r>
        <w:rPr>
          <w:rFonts w:ascii="Times New Roman"/>
          <w:b w:val="false"/>
          <w:i w:val="false"/>
          <w:color w:val="000000"/>
          <w:sz w:val="28"/>
        </w:rPr>
        <w:t>
      15. Функциялары:</w:t>
      </w:r>
    </w:p>
    <w:bookmarkEnd w:id="1351"/>
    <w:bookmarkStart w:name="z1370" w:id="1352"/>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352"/>
    <w:bookmarkStart w:name="z1371" w:id="1353"/>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353"/>
    <w:bookmarkStart w:name="z1372" w:id="1354"/>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354"/>
    <w:bookmarkStart w:name="z1373" w:id="1355"/>
    <w:p>
      <w:pPr>
        <w:spacing w:after="0"/>
        <w:ind w:left="0"/>
        <w:jc w:val="both"/>
      </w:pPr>
      <w:r>
        <w:rPr>
          <w:rFonts w:ascii="Times New Roman"/>
          <w:b w:val="false"/>
          <w:i w:val="false"/>
          <w:color w:val="000000"/>
          <w:sz w:val="28"/>
        </w:rPr>
        <w:t>
      4) облыстық сот төрағасының, облыстық сот органдарының жұмысын ұйымдастыруды қамтамасыз ету;</w:t>
      </w:r>
    </w:p>
    <w:bookmarkEnd w:id="1355"/>
    <w:bookmarkStart w:name="z1374" w:id="1356"/>
    <w:p>
      <w:pPr>
        <w:spacing w:after="0"/>
        <w:ind w:left="0"/>
        <w:jc w:val="both"/>
      </w:pPr>
      <w:r>
        <w:rPr>
          <w:rFonts w:ascii="Times New Roman"/>
          <w:b w:val="false"/>
          <w:i w:val="false"/>
          <w:color w:val="000000"/>
          <w:sz w:val="28"/>
        </w:rPr>
        <w:t>
      5) облыстық соттың жалпы және кеңейтілген жалпы отырыстары қабылдаған шешімдердің орындалуын қамтамасыз ету;</w:t>
      </w:r>
    </w:p>
    <w:bookmarkEnd w:id="1356"/>
    <w:bookmarkStart w:name="z1375" w:id="1357"/>
    <w:p>
      <w:pPr>
        <w:spacing w:after="0"/>
        <w:ind w:left="0"/>
        <w:jc w:val="both"/>
      </w:pPr>
      <w:r>
        <w:rPr>
          <w:rFonts w:ascii="Times New Roman"/>
          <w:b w:val="false"/>
          <w:i w:val="false"/>
          <w:color w:val="000000"/>
          <w:sz w:val="28"/>
        </w:rPr>
        <w:t>
      6) соттардың жұмысын кадрлық қамтамасыз ету;</w:t>
      </w:r>
    </w:p>
    <w:bookmarkEnd w:id="1357"/>
    <w:bookmarkStart w:name="z1376" w:id="1358"/>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358"/>
    <w:bookmarkStart w:name="z1377" w:id="1359"/>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359"/>
    <w:bookmarkStart w:name="z1378" w:id="1360"/>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360"/>
    <w:bookmarkStart w:name="z1379" w:id="1361"/>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361"/>
    <w:bookmarkStart w:name="z1380" w:id="1362"/>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362"/>
    <w:bookmarkStart w:name="z1381" w:id="1363"/>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363"/>
    <w:bookmarkStart w:name="z1382" w:id="1364"/>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1364"/>
    <w:bookmarkStart w:name="z1383" w:id="1365"/>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365"/>
    <w:bookmarkStart w:name="z1384" w:id="1366"/>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366"/>
    <w:bookmarkStart w:name="z1385" w:id="1367"/>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367"/>
    <w:bookmarkStart w:name="z1386" w:id="1368"/>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368"/>
    <w:bookmarkStart w:name="z1387" w:id="1369"/>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369"/>
    <w:bookmarkStart w:name="z1388" w:id="1370"/>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370"/>
    <w:bookmarkStart w:name="z1389" w:id="1371"/>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371"/>
    <w:bookmarkStart w:name="z1390" w:id="1372"/>
    <w:p>
      <w:pPr>
        <w:spacing w:after="0"/>
        <w:ind w:left="0"/>
        <w:jc w:val="both"/>
      </w:pPr>
      <w:r>
        <w:rPr>
          <w:rFonts w:ascii="Times New Roman"/>
          <w:b w:val="false"/>
          <w:i w:val="false"/>
          <w:color w:val="000000"/>
          <w:sz w:val="28"/>
        </w:rPr>
        <w:t>
      21) сот приставтарының қызметін ұйымдастыру;</w:t>
      </w:r>
    </w:p>
    <w:bookmarkEnd w:id="1372"/>
    <w:bookmarkStart w:name="z1391" w:id="1373"/>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373"/>
    <w:bookmarkStart w:name="z1392" w:id="1374"/>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374"/>
    <w:bookmarkStart w:name="z1393" w:id="1375"/>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375"/>
    <w:bookmarkStart w:name="z1394" w:id="137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376"/>
    <w:bookmarkStart w:name="z1395" w:id="137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377"/>
    <w:bookmarkStart w:name="z1396" w:id="1378"/>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378"/>
    <w:bookmarkStart w:name="z1397" w:id="1379"/>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379"/>
    <w:bookmarkStart w:name="z1398" w:id="1380"/>
    <w:p>
      <w:pPr>
        <w:spacing w:after="0"/>
        <w:ind w:left="0"/>
        <w:jc w:val="both"/>
      </w:pPr>
      <w:r>
        <w:rPr>
          <w:rFonts w:ascii="Times New Roman"/>
          <w:b w:val="false"/>
          <w:i w:val="false"/>
          <w:color w:val="000000"/>
          <w:sz w:val="28"/>
        </w:rPr>
        <w:t>
      19. Департамент басшысының өкілеттігі:</w:t>
      </w:r>
    </w:p>
    <w:bookmarkEnd w:id="1380"/>
    <w:bookmarkStart w:name="z1399" w:id="1381"/>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381"/>
    <w:bookmarkStart w:name="z1400" w:id="1382"/>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382"/>
    <w:bookmarkStart w:name="z1401" w:id="1383"/>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383"/>
    <w:bookmarkStart w:name="z1402" w:id="1384"/>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384"/>
    <w:bookmarkStart w:name="z1403" w:id="1385"/>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385"/>
    <w:bookmarkStart w:name="z1404" w:id="1386"/>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386"/>
    <w:bookmarkStart w:name="z1405" w:id="1387"/>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387"/>
    <w:bookmarkStart w:name="z1406" w:id="1388"/>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388"/>
    <w:bookmarkStart w:name="z1407" w:id="1389"/>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389"/>
    <w:bookmarkStart w:name="z1408" w:id="1390"/>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390"/>
    <w:bookmarkStart w:name="z1409" w:id="1391"/>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391"/>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1410" w:id="1392"/>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392"/>
    <w:bookmarkStart w:name="z1411" w:id="1393"/>
    <w:p>
      <w:pPr>
        <w:spacing w:after="0"/>
        <w:ind w:left="0"/>
        <w:jc w:val="left"/>
      </w:pPr>
      <w:r>
        <w:rPr>
          <w:rFonts w:ascii="Times New Roman"/>
          <w:b/>
          <w:i w:val="false"/>
          <w:color w:val="000000"/>
        </w:rPr>
        <w:t xml:space="preserve"> 4-тарау. Департаменттің мүлкі</w:t>
      </w:r>
    </w:p>
    <w:bookmarkEnd w:id="1393"/>
    <w:bookmarkStart w:name="z1412" w:id="1394"/>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39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413" w:id="139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95"/>
    <w:bookmarkStart w:name="z1414" w:id="139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396"/>
    <w:bookmarkStart w:name="z1415" w:id="1397"/>
    <w:p>
      <w:pPr>
        <w:spacing w:after="0"/>
        <w:ind w:left="0"/>
        <w:jc w:val="left"/>
      </w:pPr>
      <w:r>
        <w:rPr>
          <w:rFonts w:ascii="Times New Roman"/>
          <w:b/>
          <w:i w:val="false"/>
          <w:color w:val="000000"/>
        </w:rPr>
        <w:t xml:space="preserve"> 5-тарау. Департаментті қайта ұйымдастыру және тарату</w:t>
      </w:r>
    </w:p>
    <w:bookmarkEnd w:id="1397"/>
    <w:bookmarkStart w:name="z1416" w:id="139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98"/>
    <w:p>
      <w:pPr>
        <w:spacing w:after="0"/>
        <w:ind w:left="0"/>
        <w:jc w:val="both"/>
      </w:pPr>
      <w:r>
        <w:rPr>
          <w:rFonts w:ascii="Times New Roman"/>
          <w:b w:val="false"/>
          <w:i w:val="false"/>
          <w:color w:val="000000"/>
          <w:sz w:val="28"/>
        </w:rPr>
        <w:t>
      Департамент филиалдарының тізбесі:</w:t>
      </w:r>
    </w:p>
    <w:p>
      <w:pPr>
        <w:spacing w:after="0"/>
        <w:ind w:left="0"/>
        <w:jc w:val="both"/>
      </w:pPr>
      <w:r>
        <w:rPr>
          <w:rFonts w:ascii="Times New Roman"/>
          <w:b w:val="false"/>
          <w:i w:val="false"/>
          <w:color w:val="000000"/>
          <w:sz w:val="28"/>
        </w:rPr>
        <w:t>
      1. Алтай аудандық сотының әкімшісі;</w:t>
      </w:r>
    </w:p>
    <w:p>
      <w:pPr>
        <w:spacing w:after="0"/>
        <w:ind w:left="0"/>
        <w:jc w:val="both"/>
      </w:pPr>
      <w:r>
        <w:rPr>
          <w:rFonts w:ascii="Times New Roman"/>
          <w:b w:val="false"/>
          <w:i w:val="false"/>
          <w:color w:val="000000"/>
          <w:sz w:val="28"/>
        </w:rPr>
        <w:t>
      2. Алтай ауданының № 2 аудандық сотының әкімшісі;</w:t>
      </w:r>
    </w:p>
    <w:p>
      <w:pPr>
        <w:spacing w:after="0"/>
        <w:ind w:left="0"/>
        <w:jc w:val="both"/>
      </w:pPr>
      <w:r>
        <w:rPr>
          <w:rFonts w:ascii="Times New Roman"/>
          <w:b w:val="false"/>
          <w:i w:val="false"/>
          <w:color w:val="000000"/>
          <w:sz w:val="28"/>
        </w:rPr>
        <w:t>
      3. Глубокое аудандық сотының әкімшісі;</w:t>
      </w:r>
    </w:p>
    <w:p>
      <w:pPr>
        <w:spacing w:after="0"/>
        <w:ind w:left="0"/>
        <w:jc w:val="both"/>
      </w:pPr>
      <w:r>
        <w:rPr>
          <w:rFonts w:ascii="Times New Roman"/>
          <w:b w:val="false"/>
          <w:i w:val="false"/>
          <w:color w:val="000000"/>
          <w:sz w:val="28"/>
        </w:rPr>
        <w:t>
      4. Зайсан аудандық сотының әкімшісі;</w:t>
      </w:r>
    </w:p>
    <w:p>
      <w:pPr>
        <w:spacing w:after="0"/>
        <w:ind w:left="0"/>
        <w:jc w:val="both"/>
      </w:pPr>
      <w:r>
        <w:rPr>
          <w:rFonts w:ascii="Times New Roman"/>
          <w:b w:val="false"/>
          <w:i w:val="false"/>
          <w:color w:val="000000"/>
          <w:sz w:val="28"/>
        </w:rPr>
        <w:t>
      5. Қатонқарағай аудандық сотының әкімшісі;</w:t>
      </w:r>
    </w:p>
    <w:p>
      <w:pPr>
        <w:spacing w:after="0"/>
        <w:ind w:left="0"/>
        <w:jc w:val="both"/>
      </w:pPr>
      <w:r>
        <w:rPr>
          <w:rFonts w:ascii="Times New Roman"/>
          <w:b w:val="false"/>
          <w:i w:val="false"/>
          <w:color w:val="000000"/>
          <w:sz w:val="28"/>
        </w:rPr>
        <w:t>
      6. Күршім аудандық сотының әкімшісі;</w:t>
      </w:r>
    </w:p>
    <w:p>
      <w:pPr>
        <w:spacing w:after="0"/>
        <w:ind w:left="0"/>
        <w:jc w:val="both"/>
      </w:pPr>
      <w:r>
        <w:rPr>
          <w:rFonts w:ascii="Times New Roman"/>
          <w:b w:val="false"/>
          <w:i w:val="false"/>
          <w:color w:val="000000"/>
          <w:sz w:val="28"/>
        </w:rPr>
        <w:t>
      7. Риддер қалалық сотының әкімшісі;</w:t>
      </w:r>
    </w:p>
    <w:p>
      <w:pPr>
        <w:spacing w:after="0"/>
        <w:ind w:left="0"/>
        <w:jc w:val="both"/>
      </w:pPr>
      <w:r>
        <w:rPr>
          <w:rFonts w:ascii="Times New Roman"/>
          <w:b w:val="false"/>
          <w:i w:val="false"/>
          <w:color w:val="000000"/>
          <w:sz w:val="28"/>
        </w:rPr>
        <w:t>
      8. Риддер қаласының әкімшілік құқық бұзушылықтар жөніндегі мамандандырылған сотының әкімшісі;</w:t>
      </w:r>
    </w:p>
    <w:p>
      <w:pPr>
        <w:spacing w:after="0"/>
        <w:ind w:left="0"/>
        <w:jc w:val="both"/>
      </w:pPr>
      <w:r>
        <w:rPr>
          <w:rFonts w:ascii="Times New Roman"/>
          <w:b w:val="false"/>
          <w:i w:val="false"/>
          <w:color w:val="000000"/>
          <w:sz w:val="28"/>
        </w:rPr>
        <w:t>
      9. Өскемен қалалық сотының әкімшісі;</w:t>
      </w:r>
    </w:p>
    <w:p>
      <w:pPr>
        <w:spacing w:after="0"/>
        <w:ind w:left="0"/>
        <w:jc w:val="both"/>
      </w:pPr>
      <w:r>
        <w:rPr>
          <w:rFonts w:ascii="Times New Roman"/>
          <w:b w:val="false"/>
          <w:i w:val="false"/>
          <w:color w:val="000000"/>
          <w:sz w:val="28"/>
        </w:rPr>
        <w:t>
      10. Өскемен қаласының № 2 сотының әкімшісі;</w:t>
      </w:r>
    </w:p>
    <w:p>
      <w:pPr>
        <w:spacing w:after="0"/>
        <w:ind w:left="0"/>
        <w:jc w:val="both"/>
      </w:pPr>
      <w:r>
        <w:rPr>
          <w:rFonts w:ascii="Times New Roman"/>
          <w:b w:val="false"/>
          <w:i w:val="false"/>
          <w:color w:val="000000"/>
          <w:sz w:val="28"/>
        </w:rPr>
        <w:t>
      11. Өскемен қаласының әкімшілік құқық бұзушылықтар жөніндегі мамандандырылған сотының әкімшісі;</w:t>
      </w:r>
    </w:p>
    <w:p>
      <w:pPr>
        <w:spacing w:after="0"/>
        <w:ind w:left="0"/>
        <w:jc w:val="both"/>
      </w:pPr>
      <w:r>
        <w:rPr>
          <w:rFonts w:ascii="Times New Roman"/>
          <w:b w:val="false"/>
          <w:i w:val="false"/>
          <w:color w:val="000000"/>
          <w:sz w:val="28"/>
        </w:rPr>
        <w:t>
      12. Өскемен қаласының мамандандырылған тергеу сотының әкімшісі;</w:t>
      </w:r>
    </w:p>
    <w:p>
      <w:pPr>
        <w:spacing w:after="0"/>
        <w:ind w:left="0"/>
        <w:jc w:val="both"/>
      </w:pPr>
      <w:r>
        <w:rPr>
          <w:rFonts w:ascii="Times New Roman"/>
          <w:b w:val="false"/>
          <w:i w:val="false"/>
          <w:color w:val="000000"/>
          <w:sz w:val="28"/>
        </w:rPr>
        <w:t>
      13. Самар аудандық сотының әкімшісі;</w:t>
      </w:r>
    </w:p>
    <w:p>
      <w:pPr>
        <w:spacing w:after="0"/>
        <w:ind w:left="0"/>
        <w:jc w:val="both"/>
      </w:pPr>
      <w:r>
        <w:rPr>
          <w:rFonts w:ascii="Times New Roman"/>
          <w:b w:val="false"/>
          <w:i w:val="false"/>
          <w:color w:val="000000"/>
          <w:sz w:val="28"/>
        </w:rPr>
        <w:t>
      14. Тарбағатай аудандық сотының әкімшісі;</w:t>
      </w:r>
    </w:p>
    <w:p>
      <w:pPr>
        <w:spacing w:after="0"/>
        <w:ind w:left="0"/>
        <w:jc w:val="both"/>
      </w:pPr>
      <w:r>
        <w:rPr>
          <w:rFonts w:ascii="Times New Roman"/>
          <w:b w:val="false"/>
          <w:i w:val="false"/>
          <w:color w:val="000000"/>
          <w:sz w:val="28"/>
        </w:rPr>
        <w:t>
      15. Ұлан аудандық сотының әкімшісі;</w:t>
      </w:r>
    </w:p>
    <w:p>
      <w:pPr>
        <w:spacing w:after="0"/>
        <w:ind w:left="0"/>
        <w:jc w:val="both"/>
      </w:pPr>
      <w:r>
        <w:rPr>
          <w:rFonts w:ascii="Times New Roman"/>
          <w:b w:val="false"/>
          <w:i w:val="false"/>
          <w:color w:val="000000"/>
          <w:sz w:val="28"/>
        </w:rPr>
        <w:t>
      16. Шемонаиха аудандық сотының әкімшіс;</w:t>
      </w:r>
    </w:p>
    <w:p>
      <w:pPr>
        <w:spacing w:after="0"/>
        <w:ind w:left="0"/>
        <w:jc w:val="both"/>
      </w:pPr>
      <w:r>
        <w:rPr>
          <w:rFonts w:ascii="Times New Roman"/>
          <w:b w:val="false"/>
          <w:i w:val="false"/>
          <w:color w:val="000000"/>
          <w:sz w:val="28"/>
        </w:rPr>
        <w:t>
      17. Кәмелетке толмағандардың істері жөніндегі мамандандырылған ауданаралық сотының әкімшісі;</w:t>
      </w:r>
    </w:p>
    <w:p>
      <w:pPr>
        <w:spacing w:after="0"/>
        <w:ind w:left="0"/>
        <w:jc w:val="both"/>
      </w:pPr>
      <w:r>
        <w:rPr>
          <w:rFonts w:ascii="Times New Roman"/>
          <w:b w:val="false"/>
          <w:i w:val="false"/>
          <w:color w:val="000000"/>
          <w:sz w:val="28"/>
        </w:rPr>
        <w:t>
      18. Қылмыстық істер жөніндегі мамандандырылған ауданаралық сотының әкімшісі;</w:t>
      </w:r>
    </w:p>
    <w:p>
      <w:pPr>
        <w:spacing w:after="0"/>
        <w:ind w:left="0"/>
        <w:jc w:val="both"/>
      </w:pPr>
      <w:r>
        <w:rPr>
          <w:rFonts w:ascii="Times New Roman"/>
          <w:b w:val="false"/>
          <w:i w:val="false"/>
          <w:color w:val="000000"/>
          <w:sz w:val="28"/>
        </w:rPr>
        <w:t>
      19.Мамандандырылған ауданаралық әкімшілік сотының әкімшісі;</w:t>
      </w:r>
    </w:p>
    <w:p>
      <w:pPr>
        <w:spacing w:after="0"/>
        <w:ind w:left="0"/>
        <w:jc w:val="both"/>
      </w:pPr>
      <w:r>
        <w:rPr>
          <w:rFonts w:ascii="Times New Roman"/>
          <w:b w:val="false"/>
          <w:i w:val="false"/>
          <w:color w:val="000000"/>
          <w:sz w:val="28"/>
        </w:rPr>
        <w:t>
      20. Мамандандырылған ауданаралық экономикалық сотының әкімшісі.</w:t>
      </w:r>
    </w:p>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18-қосымша</w:t>
            </w:r>
          </w:p>
        </w:tc>
      </w:tr>
    </w:tbl>
    <w:bookmarkStart w:name="z1418" w:id="1399"/>
    <w:p>
      <w:pPr>
        <w:spacing w:after="0"/>
        <w:ind w:left="0"/>
        <w:jc w:val="left"/>
      </w:pPr>
      <w:r>
        <w:rPr>
          <w:rFonts w:ascii="Times New Roman"/>
          <w:b/>
          <w:i w:val="false"/>
          <w:color w:val="000000"/>
        </w:rPr>
        <w:t xml:space="preserve"> "Қазақстан Республикасы Сот әкімшілігінің  Астана қаласы бойынша департаменті"  республикалық мемлекеттік мекемесі туралы</w:t>
      </w:r>
      <w:r>
        <w:br/>
      </w:r>
      <w:r>
        <w:rPr>
          <w:rFonts w:ascii="Times New Roman"/>
          <w:b/>
          <w:i w:val="false"/>
          <w:color w:val="000000"/>
        </w:rPr>
        <w:t>Е Р Е Ж Е</w:t>
      </w:r>
    </w:p>
    <w:bookmarkEnd w:id="1399"/>
    <w:bookmarkStart w:name="z1419" w:id="1400"/>
    <w:p>
      <w:pPr>
        <w:spacing w:after="0"/>
        <w:ind w:left="0"/>
        <w:jc w:val="left"/>
      </w:pPr>
      <w:r>
        <w:rPr>
          <w:rFonts w:ascii="Times New Roman"/>
          <w:b/>
          <w:i w:val="false"/>
          <w:color w:val="000000"/>
        </w:rPr>
        <w:t xml:space="preserve"> 1-тарау. Жалпы ережелер</w:t>
      </w:r>
    </w:p>
    <w:bookmarkEnd w:id="1400"/>
    <w:bookmarkStart w:name="z1420" w:id="1401"/>
    <w:p>
      <w:pPr>
        <w:spacing w:after="0"/>
        <w:ind w:left="0"/>
        <w:jc w:val="both"/>
      </w:pPr>
      <w:r>
        <w:rPr>
          <w:rFonts w:ascii="Times New Roman"/>
          <w:b w:val="false"/>
          <w:i w:val="false"/>
          <w:color w:val="000000"/>
          <w:sz w:val="28"/>
        </w:rPr>
        <w:t>
      1. "Қазақстан Республикасы Сот әкімшілігінің Астана қаласы бойынша департаменті" республикалық мемлекеттік мекемесі (бұдан әрі – Департамент) аудандық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401"/>
    <w:bookmarkStart w:name="z1421" w:id="140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02"/>
    <w:bookmarkStart w:name="z1422" w:id="140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403"/>
    <w:bookmarkStart w:name="z1423" w:id="1404"/>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404"/>
    <w:bookmarkStart w:name="z1424" w:id="1405"/>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405"/>
    <w:bookmarkStart w:name="z1425" w:id="140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06"/>
    <w:bookmarkStart w:name="z1426" w:id="1407"/>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407"/>
    <w:bookmarkStart w:name="z1427" w:id="1408"/>
    <w:p>
      <w:pPr>
        <w:spacing w:after="0"/>
        <w:ind w:left="0"/>
        <w:jc w:val="both"/>
      </w:pPr>
      <w:r>
        <w:rPr>
          <w:rFonts w:ascii="Times New Roman"/>
          <w:b w:val="false"/>
          <w:i w:val="false"/>
          <w:color w:val="000000"/>
          <w:sz w:val="28"/>
        </w:rPr>
        <w:t>
      8. Департаменттің заңды мекен-жайы: Қазақстан Республикасы, 010000, Астана қаласы, Сауран көшесі, № 36 үй.</w:t>
      </w:r>
    </w:p>
    <w:bookmarkEnd w:id="1408"/>
    <w:bookmarkStart w:name="z1428" w:id="1409"/>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Астана қаласы бойынша департаменті" республикалық мемлекеттік мекемесі.</w:t>
      </w:r>
    </w:p>
    <w:bookmarkEnd w:id="1409"/>
    <w:bookmarkStart w:name="z1429" w:id="141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10"/>
    <w:bookmarkStart w:name="z1430" w:id="141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11"/>
    <w:bookmarkStart w:name="z1431" w:id="141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412"/>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1432" w:id="1413"/>
    <w:p>
      <w:pPr>
        <w:spacing w:after="0"/>
        <w:ind w:left="0"/>
        <w:jc w:val="left"/>
      </w:pPr>
      <w:r>
        <w:rPr>
          <w:rFonts w:ascii="Times New Roman"/>
          <w:b/>
          <w:i w:val="false"/>
          <w:color w:val="000000"/>
        </w:rPr>
        <w:t xml:space="preserve"> 2-тарау. Департаменттің міндеттері мен өкілеттіктері</w:t>
      </w:r>
    </w:p>
    <w:bookmarkEnd w:id="1413"/>
    <w:bookmarkStart w:name="z1433" w:id="1414"/>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414"/>
    <w:bookmarkStart w:name="z1434" w:id="1415"/>
    <w:p>
      <w:pPr>
        <w:spacing w:after="0"/>
        <w:ind w:left="0"/>
        <w:jc w:val="both"/>
      </w:pPr>
      <w:r>
        <w:rPr>
          <w:rFonts w:ascii="Times New Roman"/>
          <w:b w:val="false"/>
          <w:i w:val="false"/>
          <w:color w:val="000000"/>
          <w:sz w:val="28"/>
        </w:rPr>
        <w:t>
      14. Өкілеттіктері:</w:t>
      </w:r>
    </w:p>
    <w:bookmarkEnd w:id="1415"/>
    <w:bookmarkStart w:name="z1435" w:id="1416"/>
    <w:p>
      <w:pPr>
        <w:spacing w:after="0"/>
        <w:ind w:left="0"/>
        <w:jc w:val="both"/>
      </w:pPr>
      <w:r>
        <w:rPr>
          <w:rFonts w:ascii="Times New Roman"/>
          <w:b w:val="false"/>
          <w:i w:val="false"/>
          <w:color w:val="000000"/>
          <w:sz w:val="28"/>
        </w:rPr>
        <w:t>
      1) құқықтары:</w:t>
      </w:r>
    </w:p>
    <w:bookmarkEnd w:id="1416"/>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436" w:id="1417"/>
    <w:p>
      <w:pPr>
        <w:spacing w:after="0"/>
        <w:ind w:left="0"/>
        <w:jc w:val="both"/>
      </w:pPr>
      <w:r>
        <w:rPr>
          <w:rFonts w:ascii="Times New Roman"/>
          <w:b w:val="false"/>
          <w:i w:val="false"/>
          <w:color w:val="000000"/>
          <w:sz w:val="28"/>
        </w:rPr>
        <w:t>
      2) міндеттері:</w:t>
      </w:r>
    </w:p>
    <w:bookmarkEnd w:id="1417"/>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1437" w:id="1418"/>
    <w:p>
      <w:pPr>
        <w:spacing w:after="0"/>
        <w:ind w:left="0"/>
        <w:jc w:val="both"/>
      </w:pPr>
      <w:r>
        <w:rPr>
          <w:rFonts w:ascii="Times New Roman"/>
          <w:b w:val="false"/>
          <w:i w:val="false"/>
          <w:color w:val="000000"/>
          <w:sz w:val="28"/>
        </w:rPr>
        <w:t>
      15. Функциялары:</w:t>
      </w:r>
    </w:p>
    <w:bookmarkEnd w:id="1418"/>
    <w:bookmarkStart w:name="z1438" w:id="1419"/>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419"/>
    <w:bookmarkStart w:name="z1439" w:id="1420"/>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420"/>
    <w:bookmarkStart w:name="z1440" w:id="1421"/>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421"/>
    <w:bookmarkStart w:name="z1441" w:id="1422"/>
    <w:p>
      <w:pPr>
        <w:spacing w:after="0"/>
        <w:ind w:left="0"/>
        <w:jc w:val="both"/>
      </w:pPr>
      <w:r>
        <w:rPr>
          <w:rFonts w:ascii="Times New Roman"/>
          <w:b w:val="false"/>
          <w:i w:val="false"/>
          <w:color w:val="000000"/>
          <w:sz w:val="28"/>
        </w:rPr>
        <w:t>
      4) қалалық сот төрағасының, қалалық сот органдарының жұмысын ұйымдастыруды қамтамасыз ету;</w:t>
      </w:r>
    </w:p>
    <w:bookmarkEnd w:id="1422"/>
    <w:bookmarkStart w:name="z1442" w:id="1423"/>
    <w:p>
      <w:pPr>
        <w:spacing w:after="0"/>
        <w:ind w:left="0"/>
        <w:jc w:val="both"/>
      </w:pPr>
      <w:r>
        <w:rPr>
          <w:rFonts w:ascii="Times New Roman"/>
          <w:b w:val="false"/>
          <w:i w:val="false"/>
          <w:color w:val="000000"/>
          <w:sz w:val="28"/>
        </w:rPr>
        <w:t>
      5) қалалық соттың жалпы және кеңейтілген жалпы отырыстары қабылдаған шешімдердің орындалуын қамтамасыз ету;</w:t>
      </w:r>
    </w:p>
    <w:bookmarkEnd w:id="1423"/>
    <w:bookmarkStart w:name="z1443" w:id="1424"/>
    <w:p>
      <w:pPr>
        <w:spacing w:after="0"/>
        <w:ind w:left="0"/>
        <w:jc w:val="both"/>
      </w:pPr>
      <w:r>
        <w:rPr>
          <w:rFonts w:ascii="Times New Roman"/>
          <w:b w:val="false"/>
          <w:i w:val="false"/>
          <w:color w:val="000000"/>
          <w:sz w:val="28"/>
        </w:rPr>
        <w:t>
      6) соттардың жұмысын кадрлық қамтамасыз ету;</w:t>
      </w:r>
    </w:p>
    <w:bookmarkEnd w:id="1424"/>
    <w:bookmarkStart w:name="z1444" w:id="1425"/>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425"/>
    <w:bookmarkStart w:name="z1445" w:id="1426"/>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426"/>
    <w:bookmarkStart w:name="z1446" w:id="1427"/>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427"/>
    <w:bookmarkStart w:name="z1447" w:id="1428"/>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428"/>
    <w:bookmarkStart w:name="z1448" w:id="1429"/>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429"/>
    <w:bookmarkStart w:name="z1449" w:id="1430"/>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430"/>
    <w:bookmarkStart w:name="z1450" w:id="1431"/>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1431"/>
    <w:bookmarkStart w:name="z1451" w:id="1432"/>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432"/>
    <w:bookmarkStart w:name="z1452" w:id="1433"/>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433"/>
    <w:bookmarkStart w:name="z1453" w:id="1434"/>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434"/>
    <w:bookmarkStart w:name="z1454" w:id="1435"/>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435"/>
    <w:bookmarkStart w:name="z1455" w:id="1436"/>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436"/>
    <w:bookmarkStart w:name="z1456" w:id="1437"/>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437"/>
    <w:bookmarkStart w:name="z1457" w:id="1438"/>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438"/>
    <w:bookmarkStart w:name="z1458" w:id="1439"/>
    <w:p>
      <w:pPr>
        <w:spacing w:after="0"/>
        <w:ind w:left="0"/>
        <w:jc w:val="both"/>
      </w:pPr>
      <w:r>
        <w:rPr>
          <w:rFonts w:ascii="Times New Roman"/>
          <w:b w:val="false"/>
          <w:i w:val="false"/>
          <w:color w:val="000000"/>
          <w:sz w:val="28"/>
        </w:rPr>
        <w:t>
      21) сот приставтарының қызметін ұйымдастыру;</w:t>
      </w:r>
    </w:p>
    <w:bookmarkEnd w:id="1439"/>
    <w:bookmarkStart w:name="z1459" w:id="1440"/>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440"/>
    <w:bookmarkStart w:name="z1460" w:id="1441"/>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441"/>
    <w:bookmarkStart w:name="z1461" w:id="1442"/>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442"/>
    <w:bookmarkStart w:name="z1462" w:id="1443"/>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443"/>
    <w:bookmarkStart w:name="z1463" w:id="144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444"/>
    <w:bookmarkStart w:name="z1464" w:id="1445"/>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445"/>
    <w:bookmarkStart w:name="z1465" w:id="1446"/>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446"/>
    <w:bookmarkStart w:name="z1466" w:id="1447"/>
    <w:p>
      <w:pPr>
        <w:spacing w:after="0"/>
        <w:ind w:left="0"/>
        <w:jc w:val="both"/>
      </w:pPr>
      <w:r>
        <w:rPr>
          <w:rFonts w:ascii="Times New Roman"/>
          <w:b w:val="false"/>
          <w:i w:val="false"/>
          <w:color w:val="000000"/>
          <w:sz w:val="28"/>
        </w:rPr>
        <w:t>
      19. Департамент басшысының өкілеттігі:</w:t>
      </w:r>
    </w:p>
    <w:bookmarkEnd w:id="1447"/>
    <w:bookmarkStart w:name="z1467" w:id="1448"/>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448"/>
    <w:bookmarkStart w:name="z1468" w:id="1449"/>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449"/>
    <w:bookmarkStart w:name="z1469" w:id="1450"/>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450"/>
    <w:bookmarkStart w:name="z1470" w:id="1451"/>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451"/>
    <w:bookmarkStart w:name="z1471" w:id="1452"/>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452"/>
    <w:bookmarkStart w:name="z1472" w:id="1453"/>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453"/>
    <w:bookmarkStart w:name="z1473" w:id="1454"/>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454"/>
    <w:bookmarkStart w:name="z1474" w:id="1455"/>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455"/>
    <w:bookmarkStart w:name="z1475" w:id="1456"/>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қалалық соттың жалпы отырысына ұсынады;</w:t>
      </w:r>
    </w:p>
    <w:bookmarkEnd w:id="1456"/>
    <w:bookmarkStart w:name="z1476" w:id="1457"/>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457"/>
    <w:bookmarkStart w:name="z1477" w:id="1458"/>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458"/>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1478" w:id="1459"/>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459"/>
    <w:bookmarkStart w:name="z1479" w:id="1460"/>
    <w:p>
      <w:pPr>
        <w:spacing w:after="0"/>
        <w:ind w:left="0"/>
        <w:jc w:val="left"/>
      </w:pPr>
      <w:r>
        <w:rPr>
          <w:rFonts w:ascii="Times New Roman"/>
          <w:b/>
          <w:i w:val="false"/>
          <w:color w:val="000000"/>
        </w:rPr>
        <w:t xml:space="preserve"> 4-тарау. Департаменттің мүлкі</w:t>
      </w:r>
    </w:p>
    <w:bookmarkEnd w:id="1460"/>
    <w:bookmarkStart w:name="z1480" w:id="1461"/>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461"/>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481" w:id="146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62"/>
    <w:bookmarkStart w:name="z1482" w:id="146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463"/>
    <w:bookmarkStart w:name="z1483" w:id="1464"/>
    <w:p>
      <w:pPr>
        <w:spacing w:after="0"/>
        <w:ind w:left="0"/>
        <w:jc w:val="left"/>
      </w:pPr>
      <w:r>
        <w:rPr>
          <w:rFonts w:ascii="Times New Roman"/>
          <w:b/>
          <w:i w:val="false"/>
          <w:color w:val="000000"/>
        </w:rPr>
        <w:t xml:space="preserve"> 5-тарау. Департаментті қайта ұйымдастыру және тарату</w:t>
      </w:r>
    </w:p>
    <w:bookmarkEnd w:id="1464"/>
    <w:bookmarkStart w:name="z1484" w:id="146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65"/>
    <w:p>
      <w:pPr>
        <w:spacing w:after="0"/>
        <w:ind w:left="0"/>
        <w:jc w:val="both"/>
      </w:pPr>
      <w:r>
        <w:rPr>
          <w:rFonts w:ascii="Times New Roman"/>
          <w:b w:val="false"/>
          <w:i w:val="false"/>
          <w:color w:val="000000"/>
          <w:sz w:val="28"/>
        </w:rPr>
        <w:t>
      Департамент филиалдарының тізбесі:</w:t>
      </w:r>
    </w:p>
    <w:p>
      <w:pPr>
        <w:spacing w:after="0"/>
        <w:ind w:left="0"/>
        <w:jc w:val="both"/>
      </w:pPr>
      <w:r>
        <w:rPr>
          <w:rFonts w:ascii="Times New Roman"/>
          <w:b w:val="false"/>
          <w:i w:val="false"/>
          <w:color w:val="000000"/>
          <w:sz w:val="28"/>
        </w:rPr>
        <w:t>
      1. Алматы аудандық сотының әкімшісі;</w:t>
      </w:r>
    </w:p>
    <w:p>
      <w:pPr>
        <w:spacing w:after="0"/>
        <w:ind w:left="0"/>
        <w:jc w:val="both"/>
      </w:pPr>
      <w:r>
        <w:rPr>
          <w:rFonts w:ascii="Times New Roman"/>
          <w:b w:val="false"/>
          <w:i w:val="false"/>
          <w:color w:val="000000"/>
          <w:sz w:val="28"/>
        </w:rPr>
        <w:t>
      2. Алматы ауданының № 2 аудандық сотының әкімшісі;</w:t>
      </w:r>
    </w:p>
    <w:p>
      <w:pPr>
        <w:spacing w:after="0"/>
        <w:ind w:left="0"/>
        <w:jc w:val="both"/>
      </w:pPr>
      <w:r>
        <w:rPr>
          <w:rFonts w:ascii="Times New Roman"/>
          <w:b w:val="false"/>
          <w:i w:val="false"/>
          <w:color w:val="000000"/>
          <w:sz w:val="28"/>
        </w:rPr>
        <w:t>
      3. Байқоңыр аудандық сотының әкімшісі;</w:t>
      </w:r>
    </w:p>
    <w:p>
      <w:pPr>
        <w:spacing w:after="0"/>
        <w:ind w:left="0"/>
        <w:jc w:val="both"/>
      </w:pPr>
      <w:r>
        <w:rPr>
          <w:rFonts w:ascii="Times New Roman"/>
          <w:b w:val="false"/>
          <w:i w:val="false"/>
          <w:color w:val="000000"/>
          <w:sz w:val="28"/>
        </w:rPr>
        <w:t>
      4. Байқоңыр ауданының № 2 аудандық сотының әкімшісі;</w:t>
      </w:r>
    </w:p>
    <w:p>
      <w:pPr>
        <w:spacing w:after="0"/>
        <w:ind w:left="0"/>
        <w:jc w:val="both"/>
      </w:pPr>
      <w:r>
        <w:rPr>
          <w:rFonts w:ascii="Times New Roman"/>
          <w:b w:val="false"/>
          <w:i w:val="false"/>
          <w:color w:val="000000"/>
          <w:sz w:val="28"/>
        </w:rPr>
        <w:t>
      5. Есіл аудандық сотының әкімшісі;</w:t>
      </w:r>
    </w:p>
    <w:p>
      <w:pPr>
        <w:spacing w:after="0"/>
        <w:ind w:left="0"/>
        <w:jc w:val="both"/>
      </w:pPr>
      <w:r>
        <w:rPr>
          <w:rFonts w:ascii="Times New Roman"/>
          <w:b w:val="false"/>
          <w:i w:val="false"/>
          <w:color w:val="000000"/>
          <w:sz w:val="28"/>
        </w:rPr>
        <w:t>
      6. Есіл ауданының № 2 аудандық сотының әкімшісі;</w:t>
      </w:r>
    </w:p>
    <w:p>
      <w:pPr>
        <w:spacing w:after="0"/>
        <w:ind w:left="0"/>
        <w:jc w:val="both"/>
      </w:pPr>
      <w:r>
        <w:rPr>
          <w:rFonts w:ascii="Times New Roman"/>
          <w:b w:val="false"/>
          <w:i w:val="false"/>
          <w:color w:val="000000"/>
          <w:sz w:val="28"/>
        </w:rPr>
        <w:t>
      7. Сарыарқа аудандық сотының әкімшісі;</w:t>
      </w:r>
    </w:p>
    <w:p>
      <w:pPr>
        <w:spacing w:after="0"/>
        <w:ind w:left="0"/>
        <w:jc w:val="both"/>
      </w:pPr>
      <w:r>
        <w:rPr>
          <w:rFonts w:ascii="Times New Roman"/>
          <w:b w:val="false"/>
          <w:i w:val="false"/>
          <w:color w:val="000000"/>
          <w:sz w:val="28"/>
        </w:rPr>
        <w:t>
      8. Сарыарқа ауданының № 2 аудандық сотының әкімшісі;</w:t>
      </w:r>
    </w:p>
    <w:p>
      <w:pPr>
        <w:spacing w:after="0"/>
        <w:ind w:left="0"/>
        <w:jc w:val="both"/>
      </w:pPr>
      <w:r>
        <w:rPr>
          <w:rFonts w:ascii="Times New Roman"/>
          <w:b w:val="false"/>
          <w:i w:val="false"/>
          <w:color w:val="000000"/>
          <w:sz w:val="28"/>
        </w:rPr>
        <w:t>
      9. Әкімшілік құқық бұзушылықтар жөніндегі мамандандырылған ауданаралық сотының әкімшісі;</w:t>
      </w:r>
    </w:p>
    <w:p>
      <w:pPr>
        <w:spacing w:after="0"/>
        <w:ind w:left="0"/>
        <w:jc w:val="both"/>
      </w:pPr>
      <w:r>
        <w:rPr>
          <w:rFonts w:ascii="Times New Roman"/>
          <w:b w:val="false"/>
          <w:i w:val="false"/>
          <w:color w:val="000000"/>
          <w:sz w:val="28"/>
        </w:rPr>
        <w:t>
      10. Кәмелетке толмағандар істері жөніндегі мамандандырылған ауданаралық сотының әкімшісі;</w:t>
      </w:r>
    </w:p>
    <w:p>
      <w:pPr>
        <w:spacing w:after="0"/>
        <w:ind w:left="0"/>
        <w:jc w:val="both"/>
      </w:pPr>
      <w:r>
        <w:rPr>
          <w:rFonts w:ascii="Times New Roman"/>
          <w:b w:val="false"/>
          <w:i w:val="false"/>
          <w:color w:val="000000"/>
          <w:sz w:val="28"/>
        </w:rPr>
        <w:t>
      11. Қылмыстық істер жөніндегі мамандандырылған ауданаралық сотының әкімшісі;</w:t>
      </w:r>
    </w:p>
    <w:p>
      <w:pPr>
        <w:spacing w:after="0"/>
        <w:ind w:left="0"/>
        <w:jc w:val="both"/>
      </w:pPr>
      <w:r>
        <w:rPr>
          <w:rFonts w:ascii="Times New Roman"/>
          <w:b w:val="false"/>
          <w:i w:val="false"/>
          <w:color w:val="000000"/>
          <w:sz w:val="28"/>
        </w:rPr>
        <w:t>
      12. Мамандандырылған ауданаралық әкімшілік сотының әкімшісі;</w:t>
      </w:r>
    </w:p>
    <w:p>
      <w:pPr>
        <w:spacing w:after="0"/>
        <w:ind w:left="0"/>
        <w:jc w:val="both"/>
      </w:pPr>
      <w:r>
        <w:rPr>
          <w:rFonts w:ascii="Times New Roman"/>
          <w:b w:val="false"/>
          <w:i w:val="false"/>
          <w:color w:val="000000"/>
          <w:sz w:val="28"/>
        </w:rPr>
        <w:t>
      13. Мамандандырылған ауданаралық тергеу сотының әкімшісі;</w:t>
      </w:r>
    </w:p>
    <w:p>
      <w:pPr>
        <w:spacing w:after="0"/>
        <w:ind w:left="0"/>
        <w:jc w:val="both"/>
      </w:pPr>
      <w:r>
        <w:rPr>
          <w:rFonts w:ascii="Times New Roman"/>
          <w:b w:val="false"/>
          <w:i w:val="false"/>
          <w:color w:val="000000"/>
          <w:sz w:val="28"/>
        </w:rPr>
        <w:t>
      14. Мамандырылған ауданаралық экономикалық сотының әкімшісі.</w:t>
      </w:r>
    </w:p>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19-қосымша</w:t>
            </w:r>
          </w:p>
        </w:tc>
      </w:tr>
    </w:tbl>
    <w:bookmarkStart w:name="z1486" w:id="1466"/>
    <w:p>
      <w:pPr>
        <w:spacing w:after="0"/>
        <w:ind w:left="0"/>
        <w:jc w:val="left"/>
      </w:pPr>
      <w:r>
        <w:rPr>
          <w:rFonts w:ascii="Times New Roman"/>
          <w:b/>
          <w:i w:val="false"/>
          <w:color w:val="000000"/>
        </w:rPr>
        <w:t xml:space="preserve"> "Қазақстан Республикасы Сот әкімшілігінің Алматы қаласы бойынша департаменті" республикалық мемлекеттік мекемесі туралы</w:t>
      </w:r>
      <w:r>
        <w:br/>
      </w:r>
      <w:r>
        <w:rPr>
          <w:rFonts w:ascii="Times New Roman"/>
          <w:b/>
          <w:i w:val="false"/>
          <w:color w:val="000000"/>
        </w:rPr>
        <w:t>Е Р Е Ж Е</w:t>
      </w:r>
    </w:p>
    <w:bookmarkEnd w:id="1466"/>
    <w:bookmarkStart w:name="z1487" w:id="1467"/>
    <w:p>
      <w:pPr>
        <w:spacing w:after="0"/>
        <w:ind w:left="0"/>
        <w:jc w:val="left"/>
      </w:pPr>
      <w:r>
        <w:rPr>
          <w:rFonts w:ascii="Times New Roman"/>
          <w:b/>
          <w:i w:val="false"/>
          <w:color w:val="000000"/>
        </w:rPr>
        <w:t xml:space="preserve"> 1-тарау. Жалпы ережелер</w:t>
      </w:r>
    </w:p>
    <w:bookmarkEnd w:id="1467"/>
    <w:bookmarkStart w:name="z1488" w:id="1468"/>
    <w:p>
      <w:pPr>
        <w:spacing w:after="0"/>
        <w:ind w:left="0"/>
        <w:jc w:val="both"/>
      </w:pPr>
      <w:r>
        <w:rPr>
          <w:rFonts w:ascii="Times New Roman"/>
          <w:b w:val="false"/>
          <w:i w:val="false"/>
          <w:color w:val="000000"/>
          <w:sz w:val="28"/>
        </w:rPr>
        <w:t>
      1. "Қазақстан Республикасы Сот әкімшілігінің Алматы қаласы бойынша департаменті" республикалық мемлекеттік мекемесі (бұдан әрі – Департамент) аудандық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468"/>
    <w:bookmarkStart w:name="z1489" w:id="146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69"/>
    <w:bookmarkStart w:name="z1490" w:id="147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470"/>
    <w:bookmarkStart w:name="z1491" w:id="1471"/>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471"/>
    <w:bookmarkStart w:name="z1492" w:id="147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472"/>
    <w:bookmarkStart w:name="z1493" w:id="147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73"/>
    <w:bookmarkStart w:name="z1494" w:id="1474"/>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474"/>
    <w:bookmarkStart w:name="z1495" w:id="1475"/>
    <w:p>
      <w:pPr>
        <w:spacing w:after="0"/>
        <w:ind w:left="0"/>
        <w:jc w:val="both"/>
      </w:pPr>
      <w:r>
        <w:rPr>
          <w:rFonts w:ascii="Times New Roman"/>
          <w:b w:val="false"/>
          <w:i w:val="false"/>
          <w:color w:val="000000"/>
          <w:sz w:val="28"/>
        </w:rPr>
        <w:t>
      8. Департаменттің заңды мекен-жайы: Қазақстан Республикасы, 050000, Алматы қаласы, Қазыбек би көшесі, № 66 үй.</w:t>
      </w:r>
    </w:p>
    <w:bookmarkEnd w:id="1475"/>
    <w:bookmarkStart w:name="z1496" w:id="1476"/>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Алматы қаласы бойынша департаменті" республикалық мемлекеттік мекемесі.</w:t>
      </w:r>
    </w:p>
    <w:bookmarkEnd w:id="1476"/>
    <w:bookmarkStart w:name="z1497" w:id="147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77"/>
    <w:bookmarkStart w:name="z1498" w:id="147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78"/>
    <w:bookmarkStart w:name="z1499" w:id="1479"/>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479"/>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1500" w:id="1480"/>
    <w:p>
      <w:pPr>
        <w:spacing w:after="0"/>
        <w:ind w:left="0"/>
        <w:jc w:val="left"/>
      </w:pPr>
      <w:r>
        <w:rPr>
          <w:rFonts w:ascii="Times New Roman"/>
          <w:b/>
          <w:i w:val="false"/>
          <w:color w:val="000000"/>
        </w:rPr>
        <w:t xml:space="preserve"> 2-тарау. Департаменттің міндеттері мен өкілеттіктері</w:t>
      </w:r>
    </w:p>
    <w:bookmarkEnd w:id="1480"/>
    <w:bookmarkStart w:name="z1501" w:id="1481"/>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481"/>
    <w:bookmarkStart w:name="z1502" w:id="1482"/>
    <w:p>
      <w:pPr>
        <w:spacing w:after="0"/>
        <w:ind w:left="0"/>
        <w:jc w:val="both"/>
      </w:pPr>
      <w:r>
        <w:rPr>
          <w:rFonts w:ascii="Times New Roman"/>
          <w:b w:val="false"/>
          <w:i w:val="false"/>
          <w:color w:val="000000"/>
          <w:sz w:val="28"/>
        </w:rPr>
        <w:t>
      14. Өкілеттіктері:</w:t>
      </w:r>
    </w:p>
    <w:bookmarkEnd w:id="1482"/>
    <w:bookmarkStart w:name="z1503" w:id="1483"/>
    <w:p>
      <w:pPr>
        <w:spacing w:after="0"/>
        <w:ind w:left="0"/>
        <w:jc w:val="both"/>
      </w:pPr>
      <w:r>
        <w:rPr>
          <w:rFonts w:ascii="Times New Roman"/>
          <w:b w:val="false"/>
          <w:i w:val="false"/>
          <w:color w:val="000000"/>
          <w:sz w:val="28"/>
        </w:rPr>
        <w:t>
      1) құқықтары:</w:t>
      </w:r>
    </w:p>
    <w:bookmarkEnd w:id="1483"/>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504" w:id="1484"/>
    <w:p>
      <w:pPr>
        <w:spacing w:after="0"/>
        <w:ind w:left="0"/>
        <w:jc w:val="both"/>
      </w:pPr>
      <w:r>
        <w:rPr>
          <w:rFonts w:ascii="Times New Roman"/>
          <w:b w:val="false"/>
          <w:i w:val="false"/>
          <w:color w:val="000000"/>
          <w:sz w:val="28"/>
        </w:rPr>
        <w:t>
      2) міндеттері:</w:t>
      </w:r>
    </w:p>
    <w:bookmarkEnd w:id="1484"/>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1505" w:id="1485"/>
    <w:p>
      <w:pPr>
        <w:spacing w:after="0"/>
        <w:ind w:left="0"/>
        <w:jc w:val="both"/>
      </w:pPr>
      <w:r>
        <w:rPr>
          <w:rFonts w:ascii="Times New Roman"/>
          <w:b w:val="false"/>
          <w:i w:val="false"/>
          <w:color w:val="000000"/>
          <w:sz w:val="28"/>
        </w:rPr>
        <w:t>
      15. Функциялары:</w:t>
      </w:r>
    </w:p>
    <w:bookmarkEnd w:id="1485"/>
    <w:bookmarkStart w:name="z1506" w:id="1486"/>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486"/>
    <w:bookmarkStart w:name="z1507" w:id="1487"/>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487"/>
    <w:bookmarkStart w:name="z1508" w:id="1488"/>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488"/>
    <w:bookmarkStart w:name="z1509" w:id="1489"/>
    <w:p>
      <w:pPr>
        <w:spacing w:after="0"/>
        <w:ind w:left="0"/>
        <w:jc w:val="both"/>
      </w:pPr>
      <w:r>
        <w:rPr>
          <w:rFonts w:ascii="Times New Roman"/>
          <w:b w:val="false"/>
          <w:i w:val="false"/>
          <w:color w:val="000000"/>
          <w:sz w:val="28"/>
        </w:rPr>
        <w:t>
      4) қалалық сот төрағасының, қалалық сот органдарының жұмысын ұйымдастыруды қамтамасыз ету;</w:t>
      </w:r>
    </w:p>
    <w:bookmarkEnd w:id="1489"/>
    <w:bookmarkStart w:name="z1510" w:id="1490"/>
    <w:p>
      <w:pPr>
        <w:spacing w:after="0"/>
        <w:ind w:left="0"/>
        <w:jc w:val="both"/>
      </w:pPr>
      <w:r>
        <w:rPr>
          <w:rFonts w:ascii="Times New Roman"/>
          <w:b w:val="false"/>
          <w:i w:val="false"/>
          <w:color w:val="000000"/>
          <w:sz w:val="28"/>
        </w:rPr>
        <w:t>
      5) қалалық соттың жалпы және кеңейтілген жалпы отырыстары қабылдаған шешімдердің орындалуын қамтамасыз ету;</w:t>
      </w:r>
    </w:p>
    <w:bookmarkEnd w:id="1490"/>
    <w:bookmarkStart w:name="z1511" w:id="1491"/>
    <w:p>
      <w:pPr>
        <w:spacing w:after="0"/>
        <w:ind w:left="0"/>
        <w:jc w:val="both"/>
      </w:pPr>
      <w:r>
        <w:rPr>
          <w:rFonts w:ascii="Times New Roman"/>
          <w:b w:val="false"/>
          <w:i w:val="false"/>
          <w:color w:val="000000"/>
          <w:sz w:val="28"/>
        </w:rPr>
        <w:t>
      6) соттардың жұмысын кадрлық қамтамасыз ету;</w:t>
      </w:r>
    </w:p>
    <w:bookmarkEnd w:id="1491"/>
    <w:bookmarkStart w:name="z1512" w:id="1492"/>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492"/>
    <w:bookmarkStart w:name="z1513" w:id="1493"/>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493"/>
    <w:bookmarkStart w:name="z1514" w:id="1494"/>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494"/>
    <w:bookmarkStart w:name="z1515" w:id="1495"/>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495"/>
    <w:bookmarkStart w:name="z1516" w:id="1496"/>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496"/>
    <w:bookmarkStart w:name="z1517" w:id="1497"/>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497"/>
    <w:bookmarkStart w:name="z1518" w:id="1498"/>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1498"/>
    <w:bookmarkStart w:name="z1519" w:id="1499"/>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499"/>
    <w:bookmarkStart w:name="z1520" w:id="1500"/>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500"/>
    <w:bookmarkStart w:name="z1521" w:id="1501"/>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501"/>
    <w:bookmarkStart w:name="z1522" w:id="1502"/>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502"/>
    <w:bookmarkStart w:name="z1523" w:id="1503"/>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503"/>
    <w:bookmarkStart w:name="z1524" w:id="1504"/>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504"/>
    <w:bookmarkStart w:name="z1525" w:id="1505"/>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505"/>
    <w:bookmarkStart w:name="z1526" w:id="1506"/>
    <w:p>
      <w:pPr>
        <w:spacing w:after="0"/>
        <w:ind w:left="0"/>
        <w:jc w:val="both"/>
      </w:pPr>
      <w:r>
        <w:rPr>
          <w:rFonts w:ascii="Times New Roman"/>
          <w:b w:val="false"/>
          <w:i w:val="false"/>
          <w:color w:val="000000"/>
          <w:sz w:val="28"/>
        </w:rPr>
        <w:t>
      21) сот приставтарының қызметін ұйымдастыру;</w:t>
      </w:r>
    </w:p>
    <w:bookmarkEnd w:id="1506"/>
    <w:bookmarkStart w:name="z1527" w:id="1507"/>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507"/>
    <w:bookmarkStart w:name="z1528" w:id="1508"/>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508"/>
    <w:bookmarkStart w:name="z1529" w:id="1509"/>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509"/>
    <w:bookmarkStart w:name="z1530" w:id="1510"/>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510"/>
    <w:bookmarkStart w:name="z1531" w:id="151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511"/>
    <w:bookmarkStart w:name="z1532" w:id="1512"/>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512"/>
    <w:bookmarkStart w:name="z1533" w:id="1513"/>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513"/>
    <w:bookmarkStart w:name="z1534" w:id="1514"/>
    <w:p>
      <w:pPr>
        <w:spacing w:after="0"/>
        <w:ind w:left="0"/>
        <w:jc w:val="both"/>
      </w:pPr>
      <w:r>
        <w:rPr>
          <w:rFonts w:ascii="Times New Roman"/>
          <w:b w:val="false"/>
          <w:i w:val="false"/>
          <w:color w:val="000000"/>
          <w:sz w:val="28"/>
        </w:rPr>
        <w:t>
      19. Департамент басшысының өкілеттігі:</w:t>
      </w:r>
    </w:p>
    <w:bookmarkEnd w:id="1514"/>
    <w:bookmarkStart w:name="z1535" w:id="1515"/>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515"/>
    <w:bookmarkStart w:name="z1536" w:id="1516"/>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516"/>
    <w:bookmarkStart w:name="z1537" w:id="1517"/>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517"/>
    <w:bookmarkStart w:name="z1538" w:id="1518"/>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518"/>
    <w:bookmarkStart w:name="z1539" w:id="1519"/>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519"/>
    <w:bookmarkStart w:name="z1540" w:id="1520"/>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520"/>
    <w:bookmarkStart w:name="z1541" w:id="1521"/>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521"/>
    <w:bookmarkStart w:name="z1542" w:id="1522"/>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522"/>
    <w:bookmarkStart w:name="z1543" w:id="1523"/>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қалалық соттың жалпы отырысына ұсынады;</w:t>
      </w:r>
    </w:p>
    <w:bookmarkEnd w:id="1523"/>
    <w:bookmarkStart w:name="z1544" w:id="1524"/>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524"/>
    <w:bookmarkStart w:name="z1545" w:id="1525"/>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525"/>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1546" w:id="1526"/>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526"/>
    <w:bookmarkStart w:name="z1547" w:id="1527"/>
    <w:p>
      <w:pPr>
        <w:spacing w:after="0"/>
        <w:ind w:left="0"/>
        <w:jc w:val="left"/>
      </w:pPr>
      <w:r>
        <w:rPr>
          <w:rFonts w:ascii="Times New Roman"/>
          <w:b/>
          <w:i w:val="false"/>
          <w:color w:val="000000"/>
        </w:rPr>
        <w:t xml:space="preserve"> 4-тарау. Департаменттің мүлкі</w:t>
      </w:r>
    </w:p>
    <w:bookmarkEnd w:id="1527"/>
    <w:bookmarkStart w:name="z1548" w:id="1528"/>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528"/>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549" w:id="152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529"/>
    <w:bookmarkStart w:name="z1550" w:id="153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530"/>
    <w:bookmarkStart w:name="z1551" w:id="1531"/>
    <w:p>
      <w:pPr>
        <w:spacing w:after="0"/>
        <w:ind w:left="0"/>
        <w:jc w:val="left"/>
      </w:pPr>
      <w:r>
        <w:rPr>
          <w:rFonts w:ascii="Times New Roman"/>
          <w:b/>
          <w:i w:val="false"/>
          <w:color w:val="000000"/>
        </w:rPr>
        <w:t xml:space="preserve"> 5-тарау. Департаментті қайта ұйымдастыру және тарату</w:t>
      </w:r>
    </w:p>
    <w:bookmarkEnd w:id="1531"/>
    <w:bookmarkStart w:name="z1552" w:id="153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32"/>
    <w:p>
      <w:pPr>
        <w:spacing w:after="0"/>
        <w:ind w:left="0"/>
        <w:jc w:val="both"/>
      </w:pPr>
      <w:r>
        <w:rPr>
          <w:rFonts w:ascii="Times New Roman"/>
          <w:b w:val="false"/>
          <w:i w:val="false"/>
          <w:color w:val="000000"/>
          <w:sz w:val="28"/>
        </w:rPr>
        <w:t>
      Департамент филиалдарының тізбесі:</w:t>
      </w:r>
    </w:p>
    <w:p>
      <w:pPr>
        <w:spacing w:after="0"/>
        <w:ind w:left="0"/>
        <w:jc w:val="both"/>
      </w:pPr>
      <w:r>
        <w:rPr>
          <w:rFonts w:ascii="Times New Roman"/>
          <w:b w:val="false"/>
          <w:i w:val="false"/>
          <w:color w:val="000000"/>
          <w:sz w:val="28"/>
        </w:rPr>
        <w:t>
      1. Алатау аудандық сотының әкімшісі;</w:t>
      </w:r>
    </w:p>
    <w:p>
      <w:pPr>
        <w:spacing w:after="0"/>
        <w:ind w:left="0"/>
        <w:jc w:val="both"/>
      </w:pPr>
      <w:r>
        <w:rPr>
          <w:rFonts w:ascii="Times New Roman"/>
          <w:b w:val="false"/>
          <w:i w:val="false"/>
          <w:color w:val="000000"/>
          <w:sz w:val="28"/>
        </w:rPr>
        <w:t>
      2. Алмалы аудандық сотының әкімшісі;</w:t>
      </w:r>
    </w:p>
    <w:p>
      <w:pPr>
        <w:spacing w:after="0"/>
        <w:ind w:left="0"/>
        <w:jc w:val="both"/>
      </w:pPr>
      <w:r>
        <w:rPr>
          <w:rFonts w:ascii="Times New Roman"/>
          <w:b w:val="false"/>
          <w:i w:val="false"/>
          <w:color w:val="000000"/>
          <w:sz w:val="28"/>
        </w:rPr>
        <w:t>
      3. Алмалы ауданының № 2 аудандық сотының әкімшісі;</w:t>
      </w:r>
    </w:p>
    <w:p>
      <w:pPr>
        <w:spacing w:after="0"/>
        <w:ind w:left="0"/>
        <w:jc w:val="both"/>
      </w:pPr>
      <w:r>
        <w:rPr>
          <w:rFonts w:ascii="Times New Roman"/>
          <w:b w:val="false"/>
          <w:i w:val="false"/>
          <w:color w:val="000000"/>
          <w:sz w:val="28"/>
        </w:rPr>
        <w:t>
      4. Әуезов аудандық сотының әкімшісі;</w:t>
      </w:r>
    </w:p>
    <w:p>
      <w:pPr>
        <w:spacing w:after="0"/>
        <w:ind w:left="0"/>
        <w:jc w:val="both"/>
      </w:pPr>
      <w:r>
        <w:rPr>
          <w:rFonts w:ascii="Times New Roman"/>
          <w:b w:val="false"/>
          <w:i w:val="false"/>
          <w:color w:val="000000"/>
          <w:sz w:val="28"/>
        </w:rPr>
        <w:t>
      5. Әуезов ауданының № 2 аудандық сотының әкімшісі;</w:t>
      </w:r>
    </w:p>
    <w:p>
      <w:pPr>
        <w:spacing w:after="0"/>
        <w:ind w:left="0"/>
        <w:jc w:val="both"/>
      </w:pPr>
      <w:r>
        <w:rPr>
          <w:rFonts w:ascii="Times New Roman"/>
          <w:b w:val="false"/>
          <w:i w:val="false"/>
          <w:color w:val="000000"/>
          <w:sz w:val="28"/>
        </w:rPr>
        <w:t>
      6. Бостандық аудандық сотының әкімшісі;</w:t>
      </w:r>
    </w:p>
    <w:p>
      <w:pPr>
        <w:spacing w:after="0"/>
        <w:ind w:left="0"/>
        <w:jc w:val="both"/>
      </w:pPr>
      <w:r>
        <w:rPr>
          <w:rFonts w:ascii="Times New Roman"/>
          <w:b w:val="false"/>
          <w:i w:val="false"/>
          <w:color w:val="000000"/>
          <w:sz w:val="28"/>
        </w:rPr>
        <w:t>
      7. Бостандық ауданының № 2 аудандық сотының әкімшісі;</w:t>
      </w:r>
    </w:p>
    <w:p>
      <w:pPr>
        <w:spacing w:after="0"/>
        <w:ind w:left="0"/>
        <w:jc w:val="both"/>
      </w:pPr>
      <w:r>
        <w:rPr>
          <w:rFonts w:ascii="Times New Roman"/>
          <w:b w:val="false"/>
          <w:i w:val="false"/>
          <w:color w:val="000000"/>
          <w:sz w:val="28"/>
        </w:rPr>
        <w:t>
      8. Жетісу аудандық сотының әкімшісі;</w:t>
      </w:r>
    </w:p>
    <w:p>
      <w:pPr>
        <w:spacing w:after="0"/>
        <w:ind w:left="0"/>
        <w:jc w:val="both"/>
      </w:pPr>
      <w:r>
        <w:rPr>
          <w:rFonts w:ascii="Times New Roman"/>
          <w:b w:val="false"/>
          <w:i w:val="false"/>
          <w:color w:val="000000"/>
          <w:sz w:val="28"/>
        </w:rPr>
        <w:t>
      9. Жетісу ауданының № 2 аудандық сотының әкімшісі;</w:t>
      </w:r>
    </w:p>
    <w:p>
      <w:pPr>
        <w:spacing w:after="0"/>
        <w:ind w:left="0"/>
        <w:jc w:val="both"/>
      </w:pPr>
      <w:r>
        <w:rPr>
          <w:rFonts w:ascii="Times New Roman"/>
          <w:b w:val="false"/>
          <w:i w:val="false"/>
          <w:color w:val="000000"/>
          <w:sz w:val="28"/>
        </w:rPr>
        <w:t>
      10. Медеу аудандық сотының әкімшісі;</w:t>
      </w:r>
    </w:p>
    <w:p>
      <w:pPr>
        <w:spacing w:after="0"/>
        <w:ind w:left="0"/>
        <w:jc w:val="both"/>
      </w:pPr>
      <w:r>
        <w:rPr>
          <w:rFonts w:ascii="Times New Roman"/>
          <w:b w:val="false"/>
          <w:i w:val="false"/>
          <w:color w:val="000000"/>
          <w:sz w:val="28"/>
        </w:rPr>
        <w:t>
      11. Медеу ауданының № 2 аудандық сотының әкімшісі;</w:t>
      </w:r>
    </w:p>
    <w:p>
      <w:pPr>
        <w:spacing w:after="0"/>
        <w:ind w:left="0"/>
        <w:jc w:val="both"/>
      </w:pPr>
      <w:r>
        <w:rPr>
          <w:rFonts w:ascii="Times New Roman"/>
          <w:b w:val="false"/>
          <w:i w:val="false"/>
          <w:color w:val="000000"/>
          <w:sz w:val="28"/>
        </w:rPr>
        <w:t>
      12. Наурызбай аудандық сотының әкімшісі;</w:t>
      </w:r>
    </w:p>
    <w:p>
      <w:pPr>
        <w:spacing w:after="0"/>
        <w:ind w:left="0"/>
        <w:jc w:val="both"/>
      </w:pPr>
      <w:r>
        <w:rPr>
          <w:rFonts w:ascii="Times New Roman"/>
          <w:b w:val="false"/>
          <w:i w:val="false"/>
          <w:color w:val="000000"/>
          <w:sz w:val="28"/>
        </w:rPr>
        <w:t>
      13. Түрксіб аудандық сотының әкімшісі;</w:t>
      </w:r>
    </w:p>
    <w:p>
      <w:pPr>
        <w:spacing w:after="0"/>
        <w:ind w:left="0"/>
        <w:jc w:val="both"/>
      </w:pPr>
      <w:r>
        <w:rPr>
          <w:rFonts w:ascii="Times New Roman"/>
          <w:b w:val="false"/>
          <w:i w:val="false"/>
          <w:color w:val="000000"/>
          <w:sz w:val="28"/>
        </w:rPr>
        <w:t>
      14. Әкімшілік құқық бұзушылықтар жөніндегі мамандандырылған ауданаралық сотының әкімшісі;</w:t>
      </w:r>
    </w:p>
    <w:p>
      <w:pPr>
        <w:spacing w:after="0"/>
        <w:ind w:left="0"/>
        <w:jc w:val="both"/>
      </w:pPr>
      <w:r>
        <w:rPr>
          <w:rFonts w:ascii="Times New Roman"/>
          <w:b w:val="false"/>
          <w:i w:val="false"/>
          <w:color w:val="000000"/>
          <w:sz w:val="28"/>
        </w:rPr>
        <w:t>
      15. Кәмелетке толмағандардың істері жөніндегі мамандандырылған ауданаралық сотының әкімшісі;</w:t>
      </w:r>
    </w:p>
    <w:p>
      <w:pPr>
        <w:spacing w:after="0"/>
        <w:ind w:left="0"/>
        <w:jc w:val="both"/>
      </w:pPr>
      <w:r>
        <w:rPr>
          <w:rFonts w:ascii="Times New Roman"/>
          <w:b w:val="false"/>
          <w:i w:val="false"/>
          <w:color w:val="000000"/>
          <w:sz w:val="28"/>
        </w:rPr>
        <w:t>
      16. Қылмыстық істер жөніндегі мамандандырылған ауданаралық сотының әкімшісі;</w:t>
      </w:r>
    </w:p>
    <w:p>
      <w:pPr>
        <w:spacing w:after="0"/>
        <w:ind w:left="0"/>
        <w:jc w:val="both"/>
      </w:pPr>
      <w:r>
        <w:rPr>
          <w:rFonts w:ascii="Times New Roman"/>
          <w:b w:val="false"/>
          <w:i w:val="false"/>
          <w:color w:val="000000"/>
          <w:sz w:val="28"/>
        </w:rPr>
        <w:t>
      17. Мамандандырылған ауданаралық әкімшілік сотының әкімшісі;</w:t>
      </w:r>
    </w:p>
    <w:p>
      <w:pPr>
        <w:spacing w:after="0"/>
        <w:ind w:left="0"/>
        <w:jc w:val="both"/>
      </w:pPr>
      <w:r>
        <w:rPr>
          <w:rFonts w:ascii="Times New Roman"/>
          <w:b w:val="false"/>
          <w:i w:val="false"/>
          <w:color w:val="000000"/>
          <w:sz w:val="28"/>
        </w:rPr>
        <w:t>
      18. Мамандандырылған тергеу сотының әкімшілігі;</w:t>
      </w:r>
    </w:p>
    <w:p>
      <w:pPr>
        <w:spacing w:after="0"/>
        <w:ind w:left="0"/>
        <w:jc w:val="both"/>
      </w:pPr>
      <w:r>
        <w:rPr>
          <w:rFonts w:ascii="Times New Roman"/>
          <w:b w:val="false"/>
          <w:i w:val="false"/>
          <w:color w:val="000000"/>
          <w:sz w:val="28"/>
        </w:rPr>
        <w:t>
      19. Мамандандырылған ауданаралық экономикалық сотының әкімшісі.</w:t>
      </w:r>
    </w:p>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20-қосымша</w:t>
            </w:r>
          </w:p>
        </w:tc>
      </w:tr>
    </w:tbl>
    <w:bookmarkStart w:name="z1554" w:id="1533"/>
    <w:p>
      <w:pPr>
        <w:spacing w:after="0"/>
        <w:ind w:left="0"/>
        <w:jc w:val="left"/>
      </w:pPr>
      <w:r>
        <w:rPr>
          <w:rFonts w:ascii="Times New Roman"/>
          <w:b/>
          <w:i w:val="false"/>
          <w:color w:val="000000"/>
        </w:rPr>
        <w:t xml:space="preserve"> "Қазақстан Республикасы Сот әкімшілігінің  Шымкент қаласы бойынша департаменті"  республикалық мемлекеттік мекемесі туралы</w:t>
      </w:r>
      <w:r>
        <w:br/>
      </w:r>
      <w:r>
        <w:rPr>
          <w:rFonts w:ascii="Times New Roman"/>
          <w:b/>
          <w:i w:val="false"/>
          <w:color w:val="000000"/>
        </w:rPr>
        <w:t>Е Р Е Ж Е</w:t>
      </w:r>
    </w:p>
    <w:bookmarkEnd w:id="1533"/>
    <w:bookmarkStart w:name="z1555" w:id="1534"/>
    <w:p>
      <w:pPr>
        <w:spacing w:after="0"/>
        <w:ind w:left="0"/>
        <w:jc w:val="left"/>
      </w:pPr>
      <w:r>
        <w:rPr>
          <w:rFonts w:ascii="Times New Roman"/>
          <w:b/>
          <w:i w:val="false"/>
          <w:color w:val="000000"/>
        </w:rPr>
        <w:t xml:space="preserve"> 1-тарау. Жалпы ережелер</w:t>
      </w:r>
    </w:p>
    <w:bookmarkEnd w:id="1534"/>
    <w:bookmarkStart w:name="z1556" w:id="1535"/>
    <w:p>
      <w:pPr>
        <w:spacing w:after="0"/>
        <w:ind w:left="0"/>
        <w:jc w:val="both"/>
      </w:pPr>
      <w:r>
        <w:rPr>
          <w:rFonts w:ascii="Times New Roman"/>
          <w:b w:val="false"/>
          <w:i w:val="false"/>
          <w:color w:val="000000"/>
          <w:sz w:val="28"/>
        </w:rPr>
        <w:t>
      1. "Қазақстан Республикасы Сот әкімшілігінің Шымкент қаласы бойынша департаменті" республикалық мемлекеттік мекемесі (бұдан әрі – Департамент) аудандық филиалдары бар жергілікті және басқа да соттардың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535"/>
    <w:bookmarkStart w:name="z1557" w:id="153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536"/>
    <w:bookmarkStart w:name="z1558" w:id="153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537"/>
    <w:bookmarkStart w:name="z1559" w:id="1538"/>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538"/>
    <w:bookmarkStart w:name="z1560" w:id="1539"/>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539"/>
    <w:bookmarkStart w:name="z1561" w:id="154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40"/>
    <w:bookmarkStart w:name="z1562" w:id="1541"/>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541"/>
    <w:bookmarkStart w:name="z1563" w:id="1542"/>
    <w:p>
      <w:pPr>
        <w:spacing w:after="0"/>
        <w:ind w:left="0"/>
        <w:jc w:val="both"/>
      </w:pPr>
      <w:r>
        <w:rPr>
          <w:rFonts w:ascii="Times New Roman"/>
          <w:b w:val="false"/>
          <w:i w:val="false"/>
          <w:color w:val="000000"/>
          <w:sz w:val="28"/>
        </w:rPr>
        <w:t>
      8. Департаменттің заңды мекен-жайы: Қазақстан Республикасы, 160011, Шымкент қаласы, Түркістан көшесі, № 87 үй.</w:t>
      </w:r>
    </w:p>
    <w:bookmarkEnd w:id="1542"/>
    <w:bookmarkStart w:name="z1564" w:id="1543"/>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әкімшілігінің Шымкент қаласы бойынша департаменті" республикалық мемлекеттік мекемесі.</w:t>
      </w:r>
    </w:p>
    <w:bookmarkEnd w:id="1543"/>
    <w:bookmarkStart w:name="z1565" w:id="154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44"/>
    <w:bookmarkStart w:name="z1566" w:id="154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45"/>
    <w:bookmarkStart w:name="z1567" w:id="1546"/>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546"/>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1568" w:id="1547"/>
    <w:p>
      <w:pPr>
        <w:spacing w:after="0"/>
        <w:ind w:left="0"/>
        <w:jc w:val="left"/>
      </w:pPr>
      <w:r>
        <w:rPr>
          <w:rFonts w:ascii="Times New Roman"/>
          <w:b/>
          <w:i w:val="false"/>
          <w:color w:val="000000"/>
        </w:rPr>
        <w:t xml:space="preserve"> 2-тарау. Департаменттің міндеттері мен өкілеттіктері</w:t>
      </w:r>
    </w:p>
    <w:bookmarkEnd w:id="1547"/>
    <w:bookmarkStart w:name="z1569" w:id="1548"/>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548"/>
    <w:bookmarkStart w:name="z1570" w:id="1549"/>
    <w:p>
      <w:pPr>
        <w:spacing w:after="0"/>
        <w:ind w:left="0"/>
        <w:jc w:val="both"/>
      </w:pPr>
      <w:r>
        <w:rPr>
          <w:rFonts w:ascii="Times New Roman"/>
          <w:b w:val="false"/>
          <w:i w:val="false"/>
          <w:color w:val="000000"/>
          <w:sz w:val="28"/>
        </w:rPr>
        <w:t>
      14. Өкілеттіктері:</w:t>
      </w:r>
    </w:p>
    <w:bookmarkEnd w:id="1549"/>
    <w:bookmarkStart w:name="z1571" w:id="1550"/>
    <w:p>
      <w:pPr>
        <w:spacing w:after="0"/>
        <w:ind w:left="0"/>
        <w:jc w:val="both"/>
      </w:pPr>
      <w:r>
        <w:rPr>
          <w:rFonts w:ascii="Times New Roman"/>
          <w:b w:val="false"/>
          <w:i w:val="false"/>
          <w:color w:val="000000"/>
          <w:sz w:val="28"/>
        </w:rPr>
        <w:t>
      1) құқықтары:</w:t>
      </w:r>
    </w:p>
    <w:bookmarkEnd w:id="1550"/>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572" w:id="1551"/>
    <w:p>
      <w:pPr>
        <w:spacing w:after="0"/>
        <w:ind w:left="0"/>
        <w:jc w:val="both"/>
      </w:pPr>
      <w:r>
        <w:rPr>
          <w:rFonts w:ascii="Times New Roman"/>
          <w:b w:val="false"/>
          <w:i w:val="false"/>
          <w:color w:val="000000"/>
          <w:sz w:val="28"/>
        </w:rPr>
        <w:t>
      2) міндеттері:</w:t>
      </w:r>
    </w:p>
    <w:bookmarkEnd w:id="1551"/>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1573" w:id="1552"/>
    <w:p>
      <w:pPr>
        <w:spacing w:after="0"/>
        <w:ind w:left="0"/>
        <w:jc w:val="both"/>
      </w:pPr>
      <w:r>
        <w:rPr>
          <w:rFonts w:ascii="Times New Roman"/>
          <w:b w:val="false"/>
          <w:i w:val="false"/>
          <w:color w:val="000000"/>
          <w:sz w:val="28"/>
        </w:rPr>
        <w:t>
      15. Функциялары:</w:t>
      </w:r>
    </w:p>
    <w:bookmarkEnd w:id="1552"/>
    <w:bookmarkStart w:name="z1574" w:id="1553"/>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553"/>
    <w:bookmarkStart w:name="z1575" w:id="1554"/>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554"/>
    <w:bookmarkStart w:name="z1576" w:id="1555"/>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555"/>
    <w:bookmarkStart w:name="z1577" w:id="1556"/>
    <w:p>
      <w:pPr>
        <w:spacing w:after="0"/>
        <w:ind w:left="0"/>
        <w:jc w:val="both"/>
      </w:pPr>
      <w:r>
        <w:rPr>
          <w:rFonts w:ascii="Times New Roman"/>
          <w:b w:val="false"/>
          <w:i w:val="false"/>
          <w:color w:val="000000"/>
          <w:sz w:val="28"/>
        </w:rPr>
        <w:t>
      4) қалалық сот төрағасының, қалалық сот органдарының жұмысын ұйымдастыруды қамтамасыз ету;</w:t>
      </w:r>
    </w:p>
    <w:bookmarkEnd w:id="1556"/>
    <w:bookmarkStart w:name="z1578" w:id="1557"/>
    <w:p>
      <w:pPr>
        <w:spacing w:after="0"/>
        <w:ind w:left="0"/>
        <w:jc w:val="both"/>
      </w:pPr>
      <w:r>
        <w:rPr>
          <w:rFonts w:ascii="Times New Roman"/>
          <w:b w:val="false"/>
          <w:i w:val="false"/>
          <w:color w:val="000000"/>
          <w:sz w:val="28"/>
        </w:rPr>
        <w:t>
      5) қалалық соттың жалпы және кеңейтілген жалпы отырыстары қабылдаған шешімдердің орындалуын қамтамасыз ету;</w:t>
      </w:r>
    </w:p>
    <w:bookmarkEnd w:id="1557"/>
    <w:bookmarkStart w:name="z1579" w:id="1558"/>
    <w:p>
      <w:pPr>
        <w:spacing w:after="0"/>
        <w:ind w:left="0"/>
        <w:jc w:val="both"/>
      </w:pPr>
      <w:r>
        <w:rPr>
          <w:rFonts w:ascii="Times New Roman"/>
          <w:b w:val="false"/>
          <w:i w:val="false"/>
          <w:color w:val="000000"/>
          <w:sz w:val="28"/>
        </w:rPr>
        <w:t>
      6) соттардың жұмысын кадрлық қамтамасыз ету;</w:t>
      </w:r>
    </w:p>
    <w:bookmarkEnd w:id="1558"/>
    <w:bookmarkStart w:name="z1580" w:id="1559"/>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559"/>
    <w:bookmarkStart w:name="z1581" w:id="1560"/>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560"/>
    <w:bookmarkStart w:name="z1582" w:id="1561"/>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561"/>
    <w:bookmarkStart w:name="z1583" w:id="1562"/>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562"/>
    <w:bookmarkStart w:name="z1584" w:id="1563"/>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563"/>
    <w:bookmarkStart w:name="z1585" w:id="1564"/>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564"/>
    <w:bookmarkStart w:name="z1586" w:id="1565"/>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1565"/>
    <w:bookmarkStart w:name="z1587" w:id="1566"/>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566"/>
    <w:bookmarkStart w:name="z1588" w:id="1567"/>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567"/>
    <w:bookmarkStart w:name="z1589" w:id="1568"/>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568"/>
    <w:bookmarkStart w:name="z1590" w:id="1569"/>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569"/>
    <w:bookmarkStart w:name="z1591" w:id="1570"/>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570"/>
    <w:bookmarkStart w:name="z1592" w:id="1571"/>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571"/>
    <w:bookmarkStart w:name="z1593" w:id="1572"/>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572"/>
    <w:bookmarkStart w:name="z1594" w:id="1573"/>
    <w:p>
      <w:pPr>
        <w:spacing w:after="0"/>
        <w:ind w:left="0"/>
        <w:jc w:val="both"/>
      </w:pPr>
      <w:r>
        <w:rPr>
          <w:rFonts w:ascii="Times New Roman"/>
          <w:b w:val="false"/>
          <w:i w:val="false"/>
          <w:color w:val="000000"/>
          <w:sz w:val="28"/>
        </w:rPr>
        <w:t>
      21) сот приставтарының қызметін ұйымдастыру;</w:t>
      </w:r>
    </w:p>
    <w:bookmarkEnd w:id="1573"/>
    <w:bookmarkStart w:name="z1595" w:id="1574"/>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574"/>
    <w:bookmarkStart w:name="z1596" w:id="1575"/>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575"/>
    <w:bookmarkStart w:name="z1597" w:id="1576"/>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576"/>
    <w:bookmarkStart w:name="z1598" w:id="1577"/>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577"/>
    <w:bookmarkStart w:name="z1599" w:id="157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578"/>
    <w:bookmarkStart w:name="z1600" w:id="1579"/>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579"/>
    <w:bookmarkStart w:name="z1601" w:id="1580"/>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580"/>
    <w:bookmarkStart w:name="z1602" w:id="1581"/>
    <w:p>
      <w:pPr>
        <w:spacing w:after="0"/>
        <w:ind w:left="0"/>
        <w:jc w:val="both"/>
      </w:pPr>
      <w:r>
        <w:rPr>
          <w:rFonts w:ascii="Times New Roman"/>
          <w:b w:val="false"/>
          <w:i w:val="false"/>
          <w:color w:val="000000"/>
          <w:sz w:val="28"/>
        </w:rPr>
        <w:t>
      19. Департамент басшысының өкілеттігі:</w:t>
      </w:r>
    </w:p>
    <w:bookmarkEnd w:id="1581"/>
    <w:bookmarkStart w:name="z1603" w:id="1582"/>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582"/>
    <w:bookmarkStart w:name="z1604" w:id="1583"/>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583"/>
    <w:bookmarkStart w:name="z1605" w:id="1584"/>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584"/>
    <w:bookmarkStart w:name="z1606" w:id="1585"/>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585"/>
    <w:bookmarkStart w:name="z1607" w:id="1586"/>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586"/>
    <w:bookmarkStart w:name="z1608" w:id="1587"/>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587"/>
    <w:bookmarkStart w:name="z1609" w:id="1588"/>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588"/>
    <w:bookmarkStart w:name="z1610" w:id="1589"/>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589"/>
    <w:bookmarkStart w:name="z1611" w:id="1590"/>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қалалық соттың жалпы отырысында ұсынады;</w:t>
      </w:r>
    </w:p>
    <w:bookmarkEnd w:id="1590"/>
    <w:bookmarkStart w:name="z1612" w:id="1591"/>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591"/>
    <w:bookmarkStart w:name="z1613" w:id="1592"/>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592"/>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1614" w:id="1593"/>
    <w:p>
      <w:pPr>
        <w:spacing w:after="0"/>
        <w:ind w:left="0"/>
        <w:jc w:val="both"/>
      </w:pPr>
      <w:r>
        <w:rPr>
          <w:rFonts w:ascii="Times New Roman"/>
          <w:b w:val="false"/>
          <w:i w:val="false"/>
          <w:color w:val="000000"/>
          <w:sz w:val="28"/>
        </w:rPr>
        <w:t>
      20. Сот әкімшісінің басшысы аудандық және оған теңестірілген соттар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593"/>
    <w:bookmarkStart w:name="z1615" w:id="1594"/>
    <w:p>
      <w:pPr>
        <w:spacing w:after="0"/>
        <w:ind w:left="0"/>
        <w:jc w:val="left"/>
      </w:pPr>
      <w:r>
        <w:rPr>
          <w:rFonts w:ascii="Times New Roman"/>
          <w:b/>
          <w:i w:val="false"/>
          <w:color w:val="000000"/>
        </w:rPr>
        <w:t xml:space="preserve"> 4-тарау. Департаменттің мүлкі</w:t>
      </w:r>
    </w:p>
    <w:bookmarkEnd w:id="1594"/>
    <w:bookmarkStart w:name="z1616" w:id="1595"/>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595"/>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617" w:id="159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596"/>
    <w:bookmarkStart w:name="z1618" w:id="159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597"/>
    <w:bookmarkStart w:name="z1619" w:id="1598"/>
    <w:p>
      <w:pPr>
        <w:spacing w:after="0"/>
        <w:ind w:left="0"/>
        <w:jc w:val="left"/>
      </w:pPr>
      <w:r>
        <w:rPr>
          <w:rFonts w:ascii="Times New Roman"/>
          <w:b/>
          <w:i w:val="false"/>
          <w:color w:val="000000"/>
        </w:rPr>
        <w:t xml:space="preserve"> 5-тарау. Департаментті қайта ұйымдастыру және тарату</w:t>
      </w:r>
    </w:p>
    <w:bookmarkEnd w:id="1598"/>
    <w:bookmarkStart w:name="z1620" w:id="159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99"/>
    <w:p>
      <w:pPr>
        <w:spacing w:after="0"/>
        <w:ind w:left="0"/>
        <w:jc w:val="both"/>
      </w:pPr>
      <w:r>
        <w:rPr>
          <w:rFonts w:ascii="Times New Roman"/>
          <w:b w:val="false"/>
          <w:i w:val="false"/>
          <w:color w:val="000000"/>
          <w:sz w:val="28"/>
        </w:rPr>
        <w:t>
      Департамент филиалдарының тізбесі:</w:t>
      </w:r>
    </w:p>
    <w:p>
      <w:pPr>
        <w:spacing w:after="0"/>
        <w:ind w:left="0"/>
        <w:jc w:val="both"/>
      </w:pPr>
      <w:r>
        <w:rPr>
          <w:rFonts w:ascii="Times New Roman"/>
          <w:b w:val="false"/>
          <w:i w:val="false"/>
          <w:color w:val="000000"/>
          <w:sz w:val="28"/>
        </w:rPr>
        <w:t>
      1. Абай аудандық сотының әкімшісі;</w:t>
      </w:r>
    </w:p>
    <w:p>
      <w:pPr>
        <w:spacing w:after="0"/>
        <w:ind w:left="0"/>
        <w:jc w:val="both"/>
      </w:pPr>
      <w:r>
        <w:rPr>
          <w:rFonts w:ascii="Times New Roman"/>
          <w:b w:val="false"/>
          <w:i w:val="false"/>
          <w:color w:val="000000"/>
          <w:sz w:val="28"/>
        </w:rPr>
        <w:t>
      2. Әл-Фараби аудандық сотының әкімшісі;</w:t>
      </w:r>
    </w:p>
    <w:p>
      <w:pPr>
        <w:spacing w:after="0"/>
        <w:ind w:left="0"/>
        <w:jc w:val="both"/>
      </w:pPr>
      <w:r>
        <w:rPr>
          <w:rFonts w:ascii="Times New Roman"/>
          <w:b w:val="false"/>
          <w:i w:val="false"/>
          <w:color w:val="000000"/>
          <w:sz w:val="28"/>
        </w:rPr>
        <w:t>
      3. Еңбекші аудандық сотының әкімшісі;</w:t>
      </w:r>
    </w:p>
    <w:p>
      <w:pPr>
        <w:spacing w:after="0"/>
        <w:ind w:left="0"/>
        <w:jc w:val="both"/>
      </w:pPr>
      <w:r>
        <w:rPr>
          <w:rFonts w:ascii="Times New Roman"/>
          <w:b w:val="false"/>
          <w:i w:val="false"/>
          <w:color w:val="000000"/>
          <w:sz w:val="28"/>
        </w:rPr>
        <w:t>
      4. Қаратау аудандық сотының әкімшісі;</w:t>
      </w:r>
    </w:p>
    <w:p>
      <w:pPr>
        <w:spacing w:after="0"/>
        <w:ind w:left="0"/>
        <w:jc w:val="both"/>
      </w:pPr>
      <w:r>
        <w:rPr>
          <w:rFonts w:ascii="Times New Roman"/>
          <w:b w:val="false"/>
          <w:i w:val="false"/>
          <w:color w:val="000000"/>
          <w:sz w:val="28"/>
        </w:rPr>
        <w:t>
      5. Әкімшілік құқық бұзушылықтар жөніндегі мамандандырылған ауданаралық сотының әкімшісі;</w:t>
      </w:r>
    </w:p>
    <w:p>
      <w:pPr>
        <w:spacing w:after="0"/>
        <w:ind w:left="0"/>
        <w:jc w:val="both"/>
      </w:pPr>
      <w:r>
        <w:rPr>
          <w:rFonts w:ascii="Times New Roman"/>
          <w:b w:val="false"/>
          <w:i w:val="false"/>
          <w:color w:val="000000"/>
          <w:sz w:val="28"/>
        </w:rPr>
        <w:t>
      6. Кәмелетке толмағандардың істері жөніндегі мамандандырылған ауданаралық сотының әкімшісі;</w:t>
      </w:r>
    </w:p>
    <w:p>
      <w:pPr>
        <w:spacing w:after="0"/>
        <w:ind w:left="0"/>
        <w:jc w:val="both"/>
      </w:pPr>
      <w:r>
        <w:rPr>
          <w:rFonts w:ascii="Times New Roman"/>
          <w:b w:val="false"/>
          <w:i w:val="false"/>
          <w:color w:val="000000"/>
          <w:sz w:val="28"/>
        </w:rPr>
        <w:t>
      7. Қылмыстық істер жөніндегі мамандандырылған ауданаралық сотының әкімшісі;</w:t>
      </w:r>
    </w:p>
    <w:p>
      <w:pPr>
        <w:spacing w:after="0"/>
        <w:ind w:left="0"/>
        <w:jc w:val="both"/>
      </w:pPr>
      <w:r>
        <w:rPr>
          <w:rFonts w:ascii="Times New Roman"/>
          <w:b w:val="false"/>
          <w:i w:val="false"/>
          <w:color w:val="000000"/>
          <w:sz w:val="28"/>
        </w:rPr>
        <w:t>
      8. Мамандандырылған ауданаралық әкімшілік сотының әкімшісі;</w:t>
      </w:r>
    </w:p>
    <w:p>
      <w:pPr>
        <w:spacing w:after="0"/>
        <w:ind w:left="0"/>
        <w:jc w:val="both"/>
      </w:pPr>
      <w:r>
        <w:rPr>
          <w:rFonts w:ascii="Times New Roman"/>
          <w:b w:val="false"/>
          <w:i w:val="false"/>
          <w:color w:val="000000"/>
          <w:sz w:val="28"/>
        </w:rPr>
        <w:t>
      9. Мамандандырылған тергеу сотының әкімшісі;</w:t>
      </w:r>
    </w:p>
    <w:p>
      <w:pPr>
        <w:spacing w:after="0"/>
        <w:ind w:left="0"/>
        <w:jc w:val="both"/>
      </w:pPr>
      <w:r>
        <w:rPr>
          <w:rFonts w:ascii="Times New Roman"/>
          <w:b w:val="false"/>
          <w:i w:val="false"/>
          <w:color w:val="000000"/>
          <w:sz w:val="28"/>
        </w:rPr>
        <w:t>
      10. Мамандандырылған ауданаралық экономикалық сотының әкімшісі.</w:t>
      </w:r>
    </w:p>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 әкімшілігі басшысының</w:t>
            </w:r>
            <w:r>
              <w:br/>
            </w:r>
            <w:r>
              <w:rPr>
                <w:rFonts w:ascii="Times New Roman"/>
                <w:b w:val="false"/>
                <w:i w:val="false"/>
                <w:color w:val="000000"/>
                <w:sz w:val="20"/>
              </w:rPr>
              <w:t>2023 жылғы 17 ақпандағы</w:t>
            </w:r>
            <w:r>
              <w:br/>
            </w:r>
            <w:r>
              <w:rPr>
                <w:rFonts w:ascii="Times New Roman"/>
                <w:b w:val="false"/>
                <w:i w:val="false"/>
                <w:color w:val="000000"/>
                <w:sz w:val="20"/>
              </w:rPr>
              <w:t>№ 6001-23-7-6/99 бұйрығына</w:t>
            </w:r>
            <w:r>
              <w:br/>
            </w:r>
            <w:r>
              <w:rPr>
                <w:rFonts w:ascii="Times New Roman"/>
                <w:b w:val="false"/>
                <w:i w:val="false"/>
                <w:color w:val="000000"/>
                <w:sz w:val="20"/>
              </w:rPr>
              <w:t>21-қосымша</w:t>
            </w:r>
          </w:p>
        </w:tc>
      </w:tr>
    </w:tbl>
    <w:bookmarkStart w:name="z1622" w:id="1600"/>
    <w:p>
      <w:pPr>
        <w:spacing w:after="0"/>
        <w:ind w:left="0"/>
        <w:jc w:val="left"/>
      </w:pPr>
      <w:r>
        <w:rPr>
          <w:rFonts w:ascii="Times New Roman"/>
          <w:b/>
          <w:i w:val="false"/>
          <w:color w:val="000000"/>
        </w:rPr>
        <w:t xml:space="preserve"> "Қазақстан Республикасы Сот әкімшілігі  Әскери сотының департаменті"  республикалық мемлекеттік мекемесі туралы</w:t>
      </w:r>
      <w:r>
        <w:br/>
      </w:r>
      <w:r>
        <w:rPr>
          <w:rFonts w:ascii="Times New Roman"/>
          <w:b/>
          <w:i w:val="false"/>
          <w:color w:val="000000"/>
        </w:rPr>
        <w:t>Е Р Е Ж Е</w:t>
      </w:r>
    </w:p>
    <w:bookmarkEnd w:id="1600"/>
    <w:bookmarkStart w:name="z1623" w:id="1601"/>
    <w:p>
      <w:pPr>
        <w:spacing w:after="0"/>
        <w:ind w:left="0"/>
        <w:jc w:val="left"/>
      </w:pPr>
      <w:r>
        <w:rPr>
          <w:rFonts w:ascii="Times New Roman"/>
          <w:b/>
          <w:i w:val="false"/>
          <w:color w:val="000000"/>
        </w:rPr>
        <w:t xml:space="preserve"> 1-тарау. Жалпы ережелер</w:t>
      </w:r>
    </w:p>
    <w:bookmarkEnd w:id="1601"/>
    <w:bookmarkStart w:name="z1624" w:id="1602"/>
    <w:p>
      <w:pPr>
        <w:spacing w:after="0"/>
        <w:ind w:left="0"/>
        <w:jc w:val="both"/>
      </w:pPr>
      <w:r>
        <w:rPr>
          <w:rFonts w:ascii="Times New Roman"/>
          <w:b w:val="false"/>
          <w:i w:val="false"/>
          <w:color w:val="000000"/>
          <w:sz w:val="28"/>
        </w:rPr>
        <w:t>
      1. "Қазақстан Республикасы Сот әкімшілігі Әскери сотының департаменті" республикалық мемлекеттік мекемесі (бұдан әрі – Департамент) филиалдары бар Қазақстан Республикасы Әскери сотының және гарнизондардың әскери соттарының қызметін ұйымдастырушылық-құқықтық, ақпараттық-талдамалық және материалдық-техникалық қамтамасыз етуді Департамент құзыреті шегінде жүзеге асыратын Қазақстан Республикасы Сот әкімшілігінің (бұдан әрі – Сот әкімшілігі) аумақтық органы болып табылады.</w:t>
      </w:r>
    </w:p>
    <w:bookmarkEnd w:id="1602"/>
    <w:bookmarkStart w:name="z1625" w:id="160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603"/>
    <w:bookmarkStart w:name="z1626" w:id="160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Қазақстан Республикасының Мемлекеттік Елтаңбасы бейнеленген мөрі мен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604"/>
    <w:bookmarkStart w:name="z1627" w:id="1605"/>
    <w:p>
      <w:pPr>
        <w:spacing w:after="0"/>
        <w:ind w:left="0"/>
        <w:jc w:val="both"/>
      </w:pPr>
      <w:r>
        <w:rPr>
          <w:rFonts w:ascii="Times New Roman"/>
          <w:b w:val="false"/>
          <w:i w:val="false"/>
          <w:color w:val="000000"/>
          <w:sz w:val="28"/>
        </w:rPr>
        <w:t>
      4. Департамент азаматтық-құқықтық қатынастарға өз атынан қатысады.</w:t>
      </w:r>
    </w:p>
    <w:bookmarkEnd w:id="1605"/>
    <w:bookmarkStart w:name="z1628" w:id="160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құқылы.</w:t>
      </w:r>
    </w:p>
    <w:bookmarkEnd w:id="1606"/>
    <w:bookmarkStart w:name="z1629" w:id="160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607"/>
    <w:bookmarkStart w:name="z1630" w:id="1608"/>
    <w:p>
      <w:pPr>
        <w:spacing w:after="0"/>
        <w:ind w:left="0"/>
        <w:jc w:val="both"/>
      </w:pPr>
      <w:r>
        <w:rPr>
          <w:rFonts w:ascii="Times New Roman"/>
          <w:b w:val="false"/>
          <w:i w:val="false"/>
          <w:color w:val="000000"/>
          <w:sz w:val="28"/>
        </w:rPr>
        <w:t>
      7. Департаменттің құрылымы мен штат кестесін Сот әкімшілігінің басшысы бекіткен штат санының лимиті шегінде бекітеді.</w:t>
      </w:r>
    </w:p>
    <w:bookmarkEnd w:id="1608"/>
    <w:bookmarkStart w:name="z1631" w:id="1609"/>
    <w:p>
      <w:pPr>
        <w:spacing w:after="0"/>
        <w:ind w:left="0"/>
        <w:jc w:val="both"/>
      </w:pPr>
      <w:r>
        <w:rPr>
          <w:rFonts w:ascii="Times New Roman"/>
          <w:b w:val="false"/>
          <w:i w:val="false"/>
          <w:color w:val="000000"/>
          <w:sz w:val="28"/>
        </w:rPr>
        <w:t>
      8. Департаменттің заңды мекен-жайы: Қазақстан Республикасы, 010000, Астана қаласы, Ж. Омаров көшесі, № 57 үй.</w:t>
      </w:r>
    </w:p>
    <w:bookmarkEnd w:id="1609"/>
    <w:bookmarkStart w:name="z1632" w:id="1610"/>
    <w:p>
      <w:pPr>
        <w:spacing w:after="0"/>
        <w:ind w:left="0"/>
        <w:jc w:val="both"/>
      </w:pPr>
      <w:r>
        <w:rPr>
          <w:rFonts w:ascii="Times New Roman"/>
          <w:b w:val="false"/>
          <w:i w:val="false"/>
          <w:color w:val="000000"/>
          <w:sz w:val="28"/>
        </w:rPr>
        <w:t>
      9. Мемлекеттік органның толық атауы - "Қазақстан Республикасы Сот әкімшілігі Әскери сотының департаменті" республикалық мемлекеттік мекемесі.</w:t>
      </w:r>
    </w:p>
    <w:bookmarkEnd w:id="1610"/>
    <w:bookmarkStart w:name="z1633" w:id="161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11"/>
    <w:bookmarkStart w:name="z1634" w:id="161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612"/>
    <w:bookmarkStart w:name="z1635" w:id="1613"/>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тұрғысында Департаментке кәсіпкерлік субъектілерімен шарттық қатынастар жасауға тыйым салынады.</w:t>
      </w:r>
    </w:p>
    <w:bookmarkEnd w:id="1613"/>
    <w:p>
      <w:pPr>
        <w:spacing w:after="0"/>
        <w:ind w:left="0"/>
        <w:jc w:val="both"/>
      </w:pPr>
      <w:r>
        <w:rPr>
          <w:rFonts w:ascii="Times New Roman"/>
          <w:b w:val="false"/>
          <w:i w:val="false"/>
          <w:color w:val="000000"/>
          <w:sz w:val="28"/>
        </w:rPr>
        <w:t>
      Егер заңнамалық актілерде Департаментке кіріс әкелетін қызметті жүзеге асыруға құқық берілсе, онда осындай қызметтен алынған кірістер мемлекеттік бюджеттің кірісіне жіберіледі.</w:t>
      </w:r>
    </w:p>
    <w:bookmarkStart w:name="z1636" w:id="1614"/>
    <w:p>
      <w:pPr>
        <w:spacing w:after="0"/>
        <w:ind w:left="0"/>
        <w:jc w:val="left"/>
      </w:pPr>
      <w:r>
        <w:rPr>
          <w:rFonts w:ascii="Times New Roman"/>
          <w:b/>
          <w:i w:val="false"/>
          <w:color w:val="000000"/>
        </w:rPr>
        <w:t xml:space="preserve"> 2-тарау. Департаменттің міндеттері мен өкілеттіктері</w:t>
      </w:r>
    </w:p>
    <w:bookmarkEnd w:id="1614"/>
    <w:bookmarkStart w:name="z1637" w:id="1615"/>
    <w:p>
      <w:pPr>
        <w:spacing w:after="0"/>
        <w:ind w:left="0"/>
        <w:jc w:val="both"/>
      </w:pPr>
      <w:r>
        <w:rPr>
          <w:rFonts w:ascii="Times New Roman"/>
          <w:b w:val="false"/>
          <w:i w:val="false"/>
          <w:color w:val="000000"/>
          <w:sz w:val="28"/>
        </w:rPr>
        <w:t>
      13. Департаменттің міндеті тәуелсіз сот төрелігін жүзеге асыру үшін қажетті әрі жеткілікті жағдайлар жасау болып табылады.</w:t>
      </w:r>
    </w:p>
    <w:bookmarkEnd w:id="1615"/>
    <w:bookmarkStart w:name="z1638" w:id="1616"/>
    <w:p>
      <w:pPr>
        <w:spacing w:after="0"/>
        <w:ind w:left="0"/>
        <w:jc w:val="both"/>
      </w:pPr>
      <w:r>
        <w:rPr>
          <w:rFonts w:ascii="Times New Roman"/>
          <w:b w:val="false"/>
          <w:i w:val="false"/>
          <w:color w:val="000000"/>
          <w:sz w:val="28"/>
        </w:rPr>
        <w:t>
      14. Өкілеттіктері:</w:t>
      </w:r>
    </w:p>
    <w:bookmarkEnd w:id="1616"/>
    <w:bookmarkStart w:name="z1639" w:id="1617"/>
    <w:p>
      <w:pPr>
        <w:spacing w:after="0"/>
        <w:ind w:left="0"/>
        <w:jc w:val="both"/>
      </w:pPr>
      <w:r>
        <w:rPr>
          <w:rFonts w:ascii="Times New Roman"/>
          <w:b w:val="false"/>
          <w:i w:val="false"/>
          <w:color w:val="000000"/>
          <w:sz w:val="28"/>
        </w:rPr>
        <w:t>
      1) құқықтары:</w:t>
      </w:r>
    </w:p>
    <w:bookmarkEnd w:id="1617"/>
    <w:p>
      <w:pPr>
        <w:spacing w:after="0"/>
        <w:ind w:left="0"/>
        <w:jc w:val="both"/>
      </w:pPr>
      <w:r>
        <w:rPr>
          <w:rFonts w:ascii="Times New Roman"/>
          <w:b w:val="false"/>
          <w:i w:val="false"/>
          <w:color w:val="000000"/>
          <w:sz w:val="28"/>
        </w:rPr>
        <w:t>
      белгіленген тәртіппен мемлекеттік органдардан, ұйымдардан және лауазымды тұлғалардан қажетті құжаттар мен материалдарды сұрату;</w:t>
      </w:r>
    </w:p>
    <w:p>
      <w:pPr>
        <w:spacing w:after="0"/>
        <w:ind w:left="0"/>
        <w:jc w:val="both"/>
      </w:pPr>
      <w:r>
        <w:rPr>
          <w:rFonts w:ascii="Times New Roman"/>
          <w:b w:val="false"/>
          <w:i w:val="false"/>
          <w:color w:val="000000"/>
          <w:sz w:val="28"/>
        </w:rPr>
        <w:t>
      өз құзыретінің шеңберінде Сот әкімшілерінде тексерулер жүргізу;</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органдардың иелігіндегі қолжетімді ақпараттық деректер қорын өз құзыретінің шеңберінде пайдалану;</w:t>
      </w:r>
    </w:p>
    <w:p>
      <w:pPr>
        <w:spacing w:after="0"/>
        <w:ind w:left="0"/>
        <w:jc w:val="both"/>
      </w:pPr>
      <w:r>
        <w:rPr>
          <w:rFonts w:ascii="Times New Roman"/>
          <w:b w:val="false"/>
          <w:i w:val="false"/>
          <w:color w:val="000000"/>
          <w:sz w:val="28"/>
        </w:rPr>
        <w:t>
      Сот әкімшілігінің басшысына жергілікті және басқа да соттардың судьяларының, сондай-ақ Департамент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640" w:id="1618"/>
    <w:p>
      <w:pPr>
        <w:spacing w:after="0"/>
        <w:ind w:left="0"/>
        <w:jc w:val="both"/>
      </w:pPr>
      <w:r>
        <w:rPr>
          <w:rFonts w:ascii="Times New Roman"/>
          <w:b w:val="false"/>
          <w:i w:val="false"/>
          <w:color w:val="000000"/>
          <w:sz w:val="28"/>
        </w:rPr>
        <w:t>
      2) міндеттері:</w:t>
      </w:r>
    </w:p>
    <w:bookmarkEnd w:id="1618"/>
    <w:p>
      <w:pPr>
        <w:spacing w:after="0"/>
        <w:ind w:left="0"/>
        <w:jc w:val="both"/>
      </w:pPr>
      <w:r>
        <w:rPr>
          <w:rFonts w:ascii="Times New Roman"/>
          <w:b w:val="false"/>
          <w:i w:val="false"/>
          <w:color w:val="000000"/>
          <w:sz w:val="28"/>
        </w:rPr>
        <w:t>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сыбайлас жемқорлыққа қарсы іс-қимыл жасау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Start w:name="z1641" w:id="1619"/>
    <w:p>
      <w:pPr>
        <w:spacing w:after="0"/>
        <w:ind w:left="0"/>
        <w:jc w:val="both"/>
      </w:pPr>
      <w:r>
        <w:rPr>
          <w:rFonts w:ascii="Times New Roman"/>
          <w:b w:val="false"/>
          <w:i w:val="false"/>
          <w:color w:val="000000"/>
          <w:sz w:val="28"/>
        </w:rPr>
        <w:t>
      15. Функциялары:</w:t>
      </w:r>
    </w:p>
    <w:bookmarkEnd w:id="1619"/>
    <w:bookmarkStart w:name="z1642" w:id="1620"/>
    <w:p>
      <w:pPr>
        <w:spacing w:after="0"/>
        <w:ind w:left="0"/>
        <w:jc w:val="both"/>
      </w:pPr>
      <w:r>
        <w:rPr>
          <w:rFonts w:ascii="Times New Roman"/>
          <w:b w:val="false"/>
          <w:i w:val="false"/>
          <w:color w:val="000000"/>
          <w:sz w:val="28"/>
        </w:rPr>
        <w:t>
      1) жергілікті және басқа да соттардың қызметін ұйымдастырушылық, ақпараттық-талдамалық және материалдық-техникалық қамтамасыз ету;</w:t>
      </w:r>
    </w:p>
    <w:bookmarkEnd w:id="1620"/>
    <w:bookmarkStart w:name="z1643" w:id="1621"/>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ұйымдастырушылық қамтамасыз ету;</w:t>
      </w:r>
    </w:p>
    <w:bookmarkEnd w:id="1621"/>
    <w:bookmarkStart w:name="z1644" w:id="1622"/>
    <w:p>
      <w:pPr>
        <w:spacing w:after="0"/>
        <w:ind w:left="0"/>
        <w:jc w:val="both"/>
      </w:pPr>
      <w:r>
        <w:rPr>
          <w:rFonts w:ascii="Times New Roman"/>
          <w:b w:val="false"/>
          <w:i w:val="false"/>
          <w:color w:val="000000"/>
          <w:sz w:val="28"/>
        </w:rPr>
        <w:t>
      3) Сот әкімшілігіне жергілікті және басқа да соттардың қызметін ұйымдастырушылық, ақпараттық-талдамалық, материалдық-техникалық және өзге де қамтамасыз етудің жай-күйі туралы ақпарат дайындау;</w:t>
      </w:r>
    </w:p>
    <w:bookmarkEnd w:id="1622"/>
    <w:bookmarkStart w:name="z1645" w:id="1623"/>
    <w:p>
      <w:pPr>
        <w:spacing w:after="0"/>
        <w:ind w:left="0"/>
        <w:jc w:val="both"/>
      </w:pPr>
      <w:r>
        <w:rPr>
          <w:rFonts w:ascii="Times New Roman"/>
          <w:b w:val="false"/>
          <w:i w:val="false"/>
          <w:color w:val="000000"/>
          <w:sz w:val="28"/>
        </w:rPr>
        <w:t>
      4) Әскери сот төрағасының, Әскери сот органдарының жұмысын ұйымдастыруды қамтамасыз ету;</w:t>
      </w:r>
    </w:p>
    <w:bookmarkEnd w:id="1623"/>
    <w:bookmarkStart w:name="z1646" w:id="1624"/>
    <w:p>
      <w:pPr>
        <w:spacing w:after="0"/>
        <w:ind w:left="0"/>
        <w:jc w:val="both"/>
      </w:pPr>
      <w:r>
        <w:rPr>
          <w:rFonts w:ascii="Times New Roman"/>
          <w:b w:val="false"/>
          <w:i w:val="false"/>
          <w:color w:val="000000"/>
          <w:sz w:val="28"/>
        </w:rPr>
        <w:t>
      5) Әскери соттың жалпы және кеңейтілген жалпы отырыстары қабылдаған шешімдердің орындалуын қамтамасыз ету;</w:t>
      </w:r>
    </w:p>
    <w:bookmarkEnd w:id="1624"/>
    <w:bookmarkStart w:name="z1647" w:id="1625"/>
    <w:p>
      <w:pPr>
        <w:spacing w:after="0"/>
        <w:ind w:left="0"/>
        <w:jc w:val="both"/>
      </w:pPr>
      <w:r>
        <w:rPr>
          <w:rFonts w:ascii="Times New Roman"/>
          <w:b w:val="false"/>
          <w:i w:val="false"/>
          <w:color w:val="000000"/>
          <w:sz w:val="28"/>
        </w:rPr>
        <w:t>
      6) соттардың жұмысын кадрлық қамтамасыз ету;</w:t>
      </w:r>
    </w:p>
    <w:bookmarkEnd w:id="1625"/>
    <w:bookmarkStart w:name="z1648" w:id="1626"/>
    <w:p>
      <w:pPr>
        <w:spacing w:after="0"/>
        <w:ind w:left="0"/>
        <w:jc w:val="both"/>
      </w:pPr>
      <w:r>
        <w:rPr>
          <w:rFonts w:ascii="Times New Roman"/>
          <w:b w:val="false"/>
          <w:i w:val="false"/>
          <w:color w:val="000000"/>
          <w:sz w:val="28"/>
        </w:rPr>
        <w:t>
      7) судьялар мен Департамент қызметкерлерінің жеке есебін жүргізу;</w:t>
      </w:r>
    </w:p>
    <w:bookmarkEnd w:id="1626"/>
    <w:bookmarkStart w:name="z1649" w:id="1627"/>
    <w:p>
      <w:pPr>
        <w:spacing w:after="0"/>
        <w:ind w:left="0"/>
        <w:jc w:val="both"/>
      </w:pPr>
      <w:r>
        <w:rPr>
          <w:rFonts w:ascii="Times New Roman"/>
          <w:b w:val="false"/>
          <w:i w:val="false"/>
          <w:color w:val="000000"/>
          <w:sz w:val="28"/>
        </w:rPr>
        <w:t>
      8) сот оқуы, судьялардың, сот қызметкерлерінің біліктілігін арттыру және олардың тағылымдамадан өтуі жөніндегі жұмысты ұйымдастыру;</w:t>
      </w:r>
    </w:p>
    <w:bookmarkEnd w:id="1627"/>
    <w:bookmarkStart w:name="z1650" w:id="1628"/>
    <w:p>
      <w:pPr>
        <w:spacing w:after="0"/>
        <w:ind w:left="0"/>
        <w:jc w:val="both"/>
      </w:pPr>
      <w:r>
        <w:rPr>
          <w:rFonts w:ascii="Times New Roman"/>
          <w:b w:val="false"/>
          <w:i w:val="false"/>
          <w:color w:val="000000"/>
          <w:sz w:val="28"/>
        </w:rPr>
        <w:t>
      9) судьялыққа кандидаттардың ақысы төленетін тағылымдамадан өтуін ұйымдастыру;</w:t>
      </w:r>
    </w:p>
    <w:bookmarkEnd w:id="1628"/>
    <w:bookmarkStart w:name="z1651" w:id="1629"/>
    <w:p>
      <w:pPr>
        <w:spacing w:after="0"/>
        <w:ind w:left="0"/>
        <w:jc w:val="both"/>
      </w:pPr>
      <w:r>
        <w:rPr>
          <w:rFonts w:ascii="Times New Roman"/>
          <w:b w:val="false"/>
          <w:i w:val="false"/>
          <w:color w:val="000000"/>
          <w:sz w:val="28"/>
        </w:rPr>
        <w:t>
      10) соттардың инфрақұрылымын дамыту, соттардың, сондай-ақ Департаменттің ғимараттары мен үй-жайларының құрылысын, жөндеуді және техникалық жарақтандыруын ұйымдастыру;</w:t>
      </w:r>
    </w:p>
    <w:bookmarkEnd w:id="1629"/>
    <w:bookmarkStart w:name="z1652" w:id="1630"/>
    <w:p>
      <w:pPr>
        <w:spacing w:after="0"/>
        <w:ind w:left="0"/>
        <w:jc w:val="both"/>
      </w:pPr>
      <w:r>
        <w:rPr>
          <w:rFonts w:ascii="Times New Roman"/>
          <w:b w:val="false"/>
          <w:i w:val="false"/>
          <w:color w:val="000000"/>
          <w:sz w:val="28"/>
        </w:rPr>
        <w:t>
      11) соттардың, сондай-ақ Департаменттің үй-жайларын және басқа да мүлкін күзетуді ұйымдастыру;</w:t>
      </w:r>
    </w:p>
    <w:bookmarkEnd w:id="1630"/>
    <w:bookmarkStart w:name="z1653" w:id="1631"/>
    <w:p>
      <w:pPr>
        <w:spacing w:after="0"/>
        <w:ind w:left="0"/>
        <w:jc w:val="both"/>
      </w:pPr>
      <w:r>
        <w:rPr>
          <w:rFonts w:ascii="Times New Roman"/>
          <w:b w:val="false"/>
          <w:i w:val="false"/>
          <w:color w:val="000000"/>
          <w:sz w:val="28"/>
        </w:rPr>
        <w:t>
      12) заңнамаға сәйкес бухгалтерлік есеп мен есептілікті жүргізу;</w:t>
      </w:r>
    </w:p>
    <w:bookmarkEnd w:id="1631"/>
    <w:bookmarkStart w:name="z1654" w:id="1632"/>
    <w:p>
      <w:pPr>
        <w:spacing w:after="0"/>
        <w:ind w:left="0"/>
        <w:jc w:val="both"/>
      </w:pPr>
      <w:r>
        <w:rPr>
          <w:rFonts w:ascii="Times New Roman"/>
          <w:b w:val="false"/>
          <w:i w:val="false"/>
          <w:color w:val="000000"/>
          <w:sz w:val="28"/>
        </w:rPr>
        <w:t>
      13) судьяларды, оның ішінде отставкадағы судьяларды және Департамент қызметкерлерін заңнамаға сәйкес материалдық және әлеуметтік қамтамасыз етуді ұйымдастыру;</w:t>
      </w:r>
    </w:p>
    <w:bookmarkEnd w:id="1632"/>
    <w:bookmarkStart w:name="z1655" w:id="1633"/>
    <w:p>
      <w:pPr>
        <w:spacing w:after="0"/>
        <w:ind w:left="0"/>
        <w:jc w:val="both"/>
      </w:pPr>
      <w:r>
        <w:rPr>
          <w:rFonts w:ascii="Times New Roman"/>
          <w:b w:val="false"/>
          <w:i w:val="false"/>
          <w:color w:val="000000"/>
          <w:sz w:val="28"/>
        </w:rPr>
        <w:t>
      14) соттардың, сондай-ақ Департаменттің ic қағаздарын және мұрағаттарының жұмысын жүргізу;</w:t>
      </w:r>
    </w:p>
    <w:bookmarkEnd w:id="1633"/>
    <w:bookmarkStart w:name="z1656" w:id="1634"/>
    <w:p>
      <w:pPr>
        <w:spacing w:after="0"/>
        <w:ind w:left="0"/>
        <w:jc w:val="both"/>
      </w:pPr>
      <w:r>
        <w:rPr>
          <w:rFonts w:ascii="Times New Roman"/>
          <w:b w:val="false"/>
          <w:i w:val="false"/>
          <w:color w:val="000000"/>
          <w:sz w:val="28"/>
        </w:rPr>
        <w:t>
      15) құқықтық статистика және арнайы есепке алу саласындағы уәкілетті органға құқықтық статистикалық құжатталған ақпаратты ұсыну;</w:t>
      </w:r>
    </w:p>
    <w:bookmarkEnd w:id="1634"/>
    <w:bookmarkStart w:name="z1657" w:id="1635"/>
    <w:p>
      <w:pPr>
        <w:spacing w:after="0"/>
        <w:ind w:left="0"/>
        <w:jc w:val="both"/>
      </w:pPr>
      <w:r>
        <w:rPr>
          <w:rFonts w:ascii="Times New Roman"/>
          <w:b w:val="false"/>
          <w:i w:val="false"/>
          <w:color w:val="000000"/>
          <w:sz w:val="28"/>
        </w:rPr>
        <w:t>
      16) жергілікті және басқа да соттардың қызметі туралы ақпаратты талдау және қорыту;</w:t>
      </w:r>
    </w:p>
    <w:bookmarkEnd w:id="1635"/>
    <w:bookmarkStart w:name="z1658" w:id="1636"/>
    <w:p>
      <w:pPr>
        <w:spacing w:after="0"/>
        <w:ind w:left="0"/>
        <w:jc w:val="both"/>
      </w:pPr>
      <w:r>
        <w:rPr>
          <w:rFonts w:ascii="Times New Roman"/>
          <w:b w:val="false"/>
          <w:i w:val="false"/>
          <w:color w:val="000000"/>
          <w:sz w:val="28"/>
        </w:rPr>
        <w:t>
      17) мемлекеттік органдармен және өзге де ұйымдармен жергілікті және басқа да соттардың қызметін қамтамасыз ету мәселелері бойынша өзара ic-қимыл жасау;</w:t>
      </w:r>
    </w:p>
    <w:bookmarkEnd w:id="1636"/>
    <w:bookmarkStart w:name="z1659" w:id="1637"/>
    <w:p>
      <w:pPr>
        <w:spacing w:after="0"/>
        <w:ind w:left="0"/>
        <w:jc w:val="both"/>
      </w:pPr>
      <w:r>
        <w:rPr>
          <w:rFonts w:ascii="Times New Roman"/>
          <w:b w:val="false"/>
          <w:i w:val="false"/>
          <w:color w:val="000000"/>
          <w:sz w:val="28"/>
        </w:rPr>
        <w:t>
      18) жергілікті және басқа да соттардың бұқаралық ақпарат құралдарымен өзара ic-қимылын қамтамасыз ету;</w:t>
      </w:r>
    </w:p>
    <w:bookmarkEnd w:id="1637"/>
    <w:bookmarkStart w:name="z1660" w:id="1638"/>
    <w:p>
      <w:pPr>
        <w:spacing w:after="0"/>
        <w:ind w:left="0"/>
        <w:jc w:val="both"/>
      </w:pPr>
      <w:r>
        <w:rPr>
          <w:rFonts w:ascii="Times New Roman"/>
          <w:b w:val="false"/>
          <w:i w:val="false"/>
          <w:color w:val="000000"/>
          <w:sz w:val="28"/>
        </w:rPr>
        <w:t>
      19) жергілікті және басқа да соттардың халықаралық шарттарға сәйкес шетел мемлекеттерінің соттарына құқықтық көмек көрсету бойынша жұмысын қамтамасыз ету;</w:t>
      </w:r>
    </w:p>
    <w:bookmarkEnd w:id="1638"/>
    <w:bookmarkStart w:name="z1661" w:id="1639"/>
    <w:p>
      <w:pPr>
        <w:spacing w:after="0"/>
        <w:ind w:left="0"/>
        <w:jc w:val="both"/>
      </w:pPr>
      <w:r>
        <w:rPr>
          <w:rFonts w:ascii="Times New Roman"/>
          <w:b w:val="false"/>
          <w:i w:val="false"/>
          <w:color w:val="000000"/>
          <w:sz w:val="28"/>
        </w:rPr>
        <w:t>
      20) соттарда, сондай-ақ Департаментте мемлекеттік құпия мен ақпараттық қауіпсіздікті қорғау жөніндегі жұмысты қамтамасыз ету;</w:t>
      </w:r>
    </w:p>
    <w:bookmarkEnd w:id="1639"/>
    <w:bookmarkStart w:name="z1662" w:id="1640"/>
    <w:p>
      <w:pPr>
        <w:spacing w:after="0"/>
        <w:ind w:left="0"/>
        <w:jc w:val="both"/>
      </w:pPr>
      <w:r>
        <w:rPr>
          <w:rFonts w:ascii="Times New Roman"/>
          <w:b w:val="false"/>
          <w:i w:val="false"/>
          <w:color w:val="000000"/>
          <w:sz w:val="28"/>
        </w:rPr>
        <w:t>
      21) сот приставтарының қызметін ұйымдастыру;</w:t>
      </w:r>
    </w:p>
    <w:bookmarkEnd w:id="1640"/>
    <w:bookmarkStart w:name="z1663" w:id="1641"/>
    <w:p>
      <w:pPr>
        <w:spacing w:after="0"/>
        <w:ind w:left="0"/>
        <w:jc w:val="both"/>
      </w:pPr>
      <w:r>
        <w:rPr>
          <w:rFonts w:ascii="Times New Roman"/>
          <w:b w:val="false"/>
          <w:i w:val="false"/>
          <w:color w:val="000000"/>
          <w:sz w:val="28"/>
        </w:rPr>
        <w:t>
      22) Қазақстан Республикасының заңнамасында белгіленген тәртіппен және мерзімдерде жеке және заңды тұлғалардың өтініштерін өз құзыреті шегінде қарау;</w:t>
      </w:r>
    </w:p>
    <w:bookmarkEnd w:id="1641"/>
    <w:bookmarkStart w:name="z1664" w:id="1642"/>
    <w:p>
      <w:pPr>
        <w:spacing w:after="0"/>
        <w:ind w:left="0"/>
        <w:jc w:val="both"/>
      </w:pPr>
      <w:r>
        <w:rPr>
          <w:rFonts w:ascii="Times New Roman"/>
          <w:b w:val="false"/>
          <w:i w:val="false"/>
          <w:color w:val="000000"/>
          <w:sz w:val="28"/>
        </w:rPr>
        <w:t>
      23) сот органдарынан шығатын ресми құжаттарға Қазақстан Республикасының заңнамасына сәйкес апостиль қою;</w:t>
      </w:r>
    </w:p>
    <w:bookmarkEnd w:id="1642"/>
    <w:bookmarkStart w:name="z1665" w:id="1643"/>
    <w:p>
      <w:pPr>
        <w:spacing w:after="0"/>
        <w:ind w:left="0"/>
        <w:jc w:val="both"/>
      </w:pPr>
      <w:r>
        <w:rPr>
          <w:rFonts w:ascii="Times New Roman"/>
          <w:b w:val="false"/>
          <w:i w:val="false"/>
          <w:color w:val="000000"/>
          <w:sz w:val="28"/>
        </w:rPr>
        <w:t>
      24) Қазақстан Республикасының заңнамасына сәйкес Департаментке жүктелген өзге де функцияларды жүзеге асыру.</w:t>
      </w:r>
    </w:p>
    <w:bookmarkEnd w:id="1643"/>
    <w:bookmarkStart w:name="z1666" w:id="1644"/>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644"/>
    <w:bookmarkStart w:name="z1667" w:id="164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645"/>
    <w:bookmarkStart w:name="z1668" w:id="1646"/>
    <w:p>
      <w:pPr>
        <w:spacing w:after="0"/>
        <w:ind w:left="0"/>
        <w:jc w:val="both"/>
      </w:pPr>
      <w:r>
        <w:rPr>
          <w:rFonts w:ascii="Times New Roman"/>
          <w:b w:val="false"/>
          <w:i w:val="false"/>
          <w:color w:val="000000"/>
          <w:sz w:val="28"/>
        </w:rPr>
        <w:t>
      17. Департамент басшысын Сот әкімшілігінің басшысы лауазымға тағайындайды және лауазымнан босатады.</w:t>
      </w:r>
    </w:p>
    <w:bookmarkEnd w:id="1646"/>
    <w:bookmarkStart w:name="z1669" w:id="1647"/>
    <w:p>
      <w:pPr>
        <w:spacing w:after="0"/>
        <w:ind w:left="0"/>
        <w:jc w:val="both"/>
      </w:pPr>
      <w:r>
        <w:rPr>
          <w:rFonts w:ascii="Times New Roman"/>
          <w:b w:val="false"/>
          <w:i w:val="false"/>
          <w:color w:val="000000"/>
          <w:sz w:val="28"/>
        </w:rPr>
        <w:t>
      18. Департамент басшысының Сот әкімшілігінің басшысы лауазымға тағайындайтын және лауазымнан босататын орынбасары болады.</w:t>
      </w:r>
    </w:p>
    <w:bookmarkEnd w:id="1647"/>
    <w:bookmarkStart w:name="z1670" w:id="1648"/>
    <w:p>
      <w:pPr>
        <w:spacing w:after="0"/>
        <w:ind w:left="0"/>
        <w:jc w:val="both"/>
      </w:pPr>
      <w:r>
        <w:rPr>
          <w:rFonts w:ascii="Times New Roman"/>
          <w:b w:val="false"/>
          <w:i w:val="false"/>
          <w:color w:val="000000"/>
          <w:sz w:val="28"/>
        </w:rPr>
        <w:t>
      19. Департамент басшысының өкілеттігі:</w:t>
      </w:r>
    </w:p>
    <w:bookmarkEnd w:id="1648"/>
    <w:bookmarkStart w:name="z1671" w:id="1649"/>
    <w:p>
      <w:pPr>
        <w:spacing w:after="0"/>
        <w:ind w:left="0"/>
        <w:jc w:val="both"/>
      </w:pPr>
      <w:r>
        <w:rPr>
          <w:rFonts w:ascii="Times New Roman"/>
          <w:b w:val="false"/>
          <w:i w:val="false"/>
          <w:color w:val="000000"/>
          <w:sz w:val="28"/>
        </w:rPr>
        <w:t>
      1) Департаментке жүктелген міндеттерге сәйкес оның қызметіне жалпы басшылықты ұйымдастырады және жүзеге асырады;</w:t>
      </w:r>
    </w:p>
    <w:bookmarkEnd w:id="1649"/>
    <w:bookmarkStart w:name="z1672" w:id="1650"/>
    <w:p>
      <w:pPr>
        <w:spacing w:after="0"/>
        <w:ind w:left="0"/>
        <w:jc w:val="both"/>
      </w:pPr>
      <w:r>
        <w:rPr>
          <w:rFonts w:ascii="Times New Roman"/>
          <w:b w:val="false"/>
          <w:i w:val="false"/>
          <w:color w:val="000000"/>
          <w:sz w:val="28"/>
        </w:rPr>
        <w:t>
      2) заңнамада белгіленген тәртіппен Департаменттің (оның ішінде филиалдардың) қызметкерлерін тағайындайды және босатады;</w:t>
      </w:r>
    </w:p>
    <w:bookmarkEnd w:id="1650"/>
    <w:bookmarkStart w:name="z1673" w:id="1651"/>
    <w:p>
      <w:pPr>
        <w:spacing w:after="0"/>
        <w:ind w:left="0"/>
        <w:jc w:val="both"/>
      </w:pPr>
      <w:r>
        <w:rPr>
          <w:rFonts w:ascii="Times New Roman"/>
          <w:b w:val="false"/>
          <w:i w:val="false"/>
          <w:color w:val="000000"/>
          <w:sz w:val="28"/>
        </w:rPr>
        <w:t>
      3) сыбайлас жемқорлыққа қарсы ic-қимылға бағытталған шараларды қабылдайды және сыбайлас жемқорлыққа қарсы қабылданған шаралар үшін дербес жауапты болады;</w:t>
      </w:r>
    </w:p>
    <w:bookmarkEnd w:id="1651"/>
    <w:bookmarkStart w:name="z1674" w:id="1652"/>
    <w:p>
      <w:pPr>
        <w:spacing w:after="0"/>
        <w:ind w:left="0"/>
        <w:jc w:val="both"/>
      </w:pPr>
      <w:r>
        <w:rPr>
          <w:rFonts w:ascii="Times New Roman"/>
          <w:b w:val="false"/>
          <w:i w:val="false"/>
          <w:color w:val="000000"/>
          <w:sz w:val="28"/>
        </w:rPr>
        <w:t>
      4) Департаменттің құрылымдық бөлімшелері және филиалдары туралы ережелерді бекітеді;</w:t>
      </w:r>
    </w:p>
    <w:bookmarkEnd w:id="1652"/>
    <w:bookmarkStart w:name="z1675" w:id="1653"/>
    <w:p>
      <w:pPr>
        <w:spacing w:after="0"/>
        <w:ind w:left="0"/>
        <w:jc w:val="both"/>
      </w:pPr>
      <w:r>
        <w:rPr>
          <w:rFonts w:ascii="Times New Roman"/>
          <w:b w:val="false"/>
          <w:i w:val="false"/>
          <w:color w:val="000000"/>
          <w:sz w:val="28"/>
        </w:rPr>
        <w:t>
      5) Департаменттің құрылымдық бөлімшелерінің (оның ішінде филиалдардың) қызметкерлерінің лауазымдық нұскаулықтарын бекітеді;</w:t>
      </w:r>
    </w:p>
    <w:bookmarkEnd w:id="1653"/>
    <w:bookmarkStart w:name="z1676" w:id="1654"/>
    <w:p>
      <w:pPr>
        <w:spacing w:after="0"/>
        <w:ind w:left="0"/>
        <w:jc w:val="both"/>
      </w:pPr>
      <w:r>
        <w:rPr>
          <w:rFonts w:ascii="Times New Roman"/>
          <w:b w:val="false"/>
          <w:i w:val="false"/>
          <w:color w:val="000000"/>
          <w:sz w:val="28"/>
        </w:rPr>
        <w:t>
      6) заңнамада белгіленген тәртіппен Департаменттің (оның ішінде филиалдардың) қызметкерлерін көтермелеу, оларға материалдық көмек көрсету немесе тәртіптік жаза қолдану мәселелерін шешеді;</w:t>
      </w:r>
    </w:p>
    <w:bookmarkEnd w:id="1654"/>
    <w:bookmarkStart w:name="z1677" w:id="1655"/>
    <w:p>
      <w:pPr>
        <w:spacing w:after="0"/>
        <w:ind w:left="0"/>
        <w:jc w:val="both"/>
      </w:pPr>
      <w:r>
        <w:rPr>
          <w:rFonts w:ascii="Times New Roman"/>
          <w:b w:val="false"/>
          <w:i w:val="false"/>
          <w:color w:val="000000"/>
          <w:sz w:val="28"/>
        </w:rPr>
        <w:t>
      7) өз құзыреті шегінде мемлекеттік органдармен, ұйымдармен және азаматтармен өзара қарым-қатынаста Департаменттің атынан өкілдік етеді;</w:t>
      </w:r>
    </w:p>
    <w:bookmarkEnd w:id="1655"/>
    <w:bookmarkStart w:name="z1678" w:id="1656"/>
    <w:p>
      <w:pPr>
        <w:spacing w:after="0"/>
        <w:ind w:left="0"/>
        <w:jc w:val="both"/>
      </w:pPr>
      <w:r>
        <w:rPr>
          <w:rFonts w:ascii="Times New Roman"/>
          <w:b w:val="false"/>
          <w:i w:val="false"/>
          <w:color w:val="000000"/>
          <w:sz w:val="28"/>
        </w:rPr>
        <w:t>
      8) Сот әкімшілігінің басшысына Департамент (оның ішінде филиалдар) қызметкерлерінің штат санын белгілеу туралы ұсыныстар енгізеді;</w:t>
      </w:r>
    </w:p>
    <w:bookmarkEnd w:id="1656"/>
    <w:bookmarkStart w:name="z1679" w:id="1657"/>
    <w:p>
      <w:pPr>
        <w:spacing w:after="0"/>
        <w:ind w:left="0"/>
        <w:jc w:val="both"/>
      </w:pPr>
      <w:r>
        <w:rPr>
          <w:rFonts w:ascii="Times New Roman"/>
          <w:b w:val="false"/>
          <w:i w:val="false"/>
          <w:color w:val="000000"/>
          <w:sz w:val="28"/>
        </w:rPr>
        <w:t>
      9) заңнамада белгіленген тәртіппен Департаменттің қызметі туралы есепті облыстық соттың жалпы отырысында ұсынады;</w:t>
      </w:r>
    </w:p>
    <w:bookmarkEnd w:id="1657"/>
    <w:bookmarkStart w:name="z1680" w:id="1658"/>
    <w:p>
      <w:pPr>
        <w:spacing w:after="0"/>
        <w:ind w:left="0"/>
        <w:jc w:val="both"/>
      </w:pPr>
      <w:r>
        <w:rPr>
          <w:rFonts w:ascii="Times New Roman"/>
          <w:b w:val="false"/>
          <w:i w:val="false"/>
          <w:color w:val="000000"/>
          <w:sz w:val="28"/>
        </w:rPr>
        <w:t>
      10) өз құзыретіндегі мәселелер бойынша бұйрықтар шығарады.</w:t>
      </w:r>
    </w:p>
    <w:bookmarkEnd w:id="1658"/>
    <w:bookmarkStart w:name="z1681" w:id="1659"/>
    <w:p>
      <w:pPr>
        <w:spacing w:after="0"/>
        <w:ind w:left="0"/>
        <w:jc w:val="both"/>
      </w:pPr>
      <w:r>
        <w:rPr>
          <w:rFonts w:ascii="Times New Roman"/>
          <w:b w:val="false"/>
          <w:i w:val="false"/>
          <w:color w:val="000000"/>
          <w:sz w:val="28"/>
        </w:rPr>
        <w:t>
      11) Қазақстан Республикасының заңнамасында және осы Ережеде көзделген өзге де өкілеттіктерді жүзеге асырады.</w:t>
      </w:r>
    </w:p>
    <w:bookmarkEnd w:id="1659"/>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тұлға орындайды.</w:t>
      </w:r>
    </w:p>
    <w:bookmarkStart w:name="z1682" w:id="1660"/>
    <w:p>
      <w:pPr>
        <w:spacing w:after="0"/>
        <w:ind w:left="0"/>
        <w:jc w:val="both"/>
      </w:pPr>
      <w:r>
        <w:rPr>
          <w:rFonts w:ascii="Times New Roman"/>
          <w:b w:val="false"/>
          <w:i w:val="false"/>
          <w:color w:val="000000"/>
          <w:sz w:val="28"/>
        </w:rPr>
        <w:t>
      20. Сот әкімшісінің басшысы гарнизондардың әскери соттары судьяларының сот төрелігін жүзеге асыру бойынша қызметін қамтамасыз етеді, ic қағаздарын жүргізуді және мұрағат жұмысын ұйымдастырады, құқықтық статистика және арнайы есепке алу саласындағы уәкілетті органға құқықтық статистикалық құжатталған ақпаратты ұсынуды және Қазақстан Республикасының заңнамасында көзделген өзге де өкілеттіктерді жүзеге асырады.</w:t>
      </w:r>
    </w:p>
    <w:bookmarkEnd w:id="1660"/>
    <w:bookmarkStart w:name="z1683" w:id="1661"/>
    <w:p>
      <w:pPr>
        <w:spacing w:after="0"/>
        <w:ind w:left="0"/>
        <w:jc w:val="left"/>
      </w:pPr>
      <w:r>
        <w:rPr>
          <w:rFonts w:ascii="Times New Roman"/>
          <w:b/>
          <w:i w:val="false"/>
          <w:color w:val="000000"/>
        </w:rPr>
        <w:t xml:space="preserve"> 4-тарау. Департаменттің мүлкі</w:t>
      </w:r>
    </w:p>
    <w:bookmarkEnd w:id="1661"/>
    <w:bookmarkStart w:name="z1684" w:id="1662"/>
    <w:p>
      <w:pPr>
        <w:spacing w:after="0"/>
        <w:ind w:left="0"/>
        <w:jc w:val="both"/>
      </w:pPr>
      <w:r>
        <w:rPr>
          <w:rFonts w:ascii="Times New Roman"/>
          <w:b w:val="false"/>
          <w:i w:val="false"/>
          <w:color w:val="000000"/>
          <w:sz w:val="28"/>
        </w:rPr>
        <w:t>
      21. Департаментте Қазақстан Республикасының заңнамасында көзделген жағдайларда жедел басқару құқығында оқшауланған мүлкі болуы мүмкін.</w:t>
      </w:r>
    </w:p>
    <w:bookmarkEnd w:id="166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685" w:id="166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663"/>
    <w:bookmarkStart w:name="z1686" w:id="166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p>
    <w:bookmarkEnd w:id="1664"/>
    <w:bookmarkStart w:name="z1687" w:id="1665"/>
    <w:p>
      <w:pPr>
        <w:spacing w:after="0"/>
        <w:ind w:left="0"/>
        <w:jc w:val="left"/>
      </w:pPr>
      <w:r>
        <w:rPr>
          <w:rFonts w:ascii="Times New Roman"/>
          <w:b/>
          <w:i w:val="false"/>
          <w:color w:val="000000"/>
        </w:rPr>
        <w:t xml:space="preserve"> 5-тарау. Департаментті қайта ұйымдастыру және тарату</w:t>
      </w:r>
    </w:p>
    <w:bookmarkEnd w:id="1665"/>
    <w:bookmarkStart w:name="z1688" w:id="166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66"/>
    <w:p>
      <w:pPr>
        <w:spacing w:after="0"/>
        <w:ind w:left="0"/>
        <w:jc w:val="both"/>
      </w:pPr>
      <w:r>
        <w:rPr>
          <w:rFonts w:ascii="Times New Roman"/>
          <w:b w:val="false"/>
          <w:i w:val="false"/>
          <w:color w:val="000000"/>
          <w:sz w:val="28"/>
        </w:rPr>
        <w:t>
      Департамент филиалдарының тізбесі:</w:t>
      </w:r>
    </w:p>
    <w:p>
      <w:pPr>
        <w:spacing w:after="0"/>
        <w:ind w:left="0"/>
        <w:jc w:val="both"/>
      </w:pPr>
      <w:r>
        <w:rPr>
          <w:rFonts w:ascii="Times New Roman"/>
          <w:b w:val="false"/>
          <w:i w:val="false"/>
          <w:color w:val="000000"/>
          <w:sz w:val="28"/>
        </w:rPr>
        <w:t>
      1. Ақмола гарнизоны әскери сотының әкімшісі;</w:t>
      </w:r>
    </w:p>
    <w:p>
      <w:pPr>
        <w:spacing w:after="0"/>
        <w:ind w:left="0"/>
        <w:jc w:val="both"/>
      </w:pPr>
      <w:r>
        <w:rPr>
          <w:rFonts w:ascii="Times New Roman"/>
          <w:b w:val="false"/>
          <w:i w:val="false"/>
          <w:color w:val="000000"/>
          <w:sz w:val="28"/>
        </w:rPr>
        <w:t>
      2. Ақтөбе гарнизоны әскери сотының әкімшісі;</w:t>
      </w:r>
    </w:p>
    <w:p>
      <w:pPr>
        <w:spacing w:after="0"/>
        <w:ind w:left="0"/>
        <w:jc w:val="both"/>
      </w:pPr>
      <w:r>
        <w:rPr>
          <w:rFonts w:ascii="Times New Roman"/>
          <w:b w:val="false"/>
          <w:i w:val="false"/>
          <w:color w:val="000000"/>
          <w:sz w:val="28"/>
        </w:rPr>
        <w:t>
      3. Алматы гарнизоны әскери сотының әкімшісі;</w:t>
      </w:r>
    </w:p>
    <w:p>
      <w:pPr>
        <w:spacing w:after="0"/>
        <w:ind w:left="0"/>
        <w:jc w:val="both"/>
      </w:pPr>
      <w:r>
        <w:rPr>
          <w:rFonts w:ascii="Times New Roman"/>
          <w:b w:val="false"/>
          <w:i w:val="false"/>
          <w:color w:val="000000"/>
          <w:sz w:val="28"/>
        </w:rPr>
        <w:t>
      4. Семей гарнизоны әскери сотының әкімшісі;</w:t>
      </w:r>
    </w:p>
    <w:p>
      <w:pPr>
        <w:spacing w:after="0"/>
        <w:ind w:left="0"/>
        <w:jc w:val="both"/>
      </w:pPr>
      <w:r>
        <w:rPr>
          <w:rFonts w:ascii="Times New Roman"/>
          <w:b w:val="false"/>
          <w:i w:val="false"/>
          <w:color w:val="000000"/>
          <w:sz w:val="28"/>
        </w:rPr>
        <w:t>
      5. Шымкент гарнизоны әскери сотының әкімшісі;</w:t>
      </w:r>
    </w:p>
    <w:p>
      <w:pPr>
        <w:spacing w:after="0"/>
        <w:ind w:left="0"/>
        <w:jc w:val="both"/>
      </w:pPr>
      <w:r>
        <w:rPr>
          <w:rFonts w:ascii="Times New Roman"/>
          <w:b w:val="false"/>
          <w:i w:val="false"/>
          <w:color w:val="000000"/>
          <w:sz w:val="28"/>
        </w:rPr>
        <w:t>
      6. Қылмыстық істер жөніндегі мамандырылған ауданаралық әскери сотының әкімшісі.</w:t>
      </w:r>
    </w:p>
    <w:p>
      <w:pPr>
        <w:spacing w:after="0"/>
        <w:ind w:left="0"/>
        <w:jc w:val="both"/>
      </w:pPr>
      <w:r>
        <w:rPr>
          <w:rFonts w:ascii="Times New Roman"/>
          <w:b w:val="false"/>
          <w:i w:val="false"/>
          <w:color w:val="000000"/>
          <w:sz w:val="28"/>
        </w:rPr>
        <w:t>
      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