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b13a" w14:textId="989b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2023 жылғы 13 желтоқсандағы № 8С-7-2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593 577 628,7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76 739 919,7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17 999 287,4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498 838 421,6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594 025 344,3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11 301 095,4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23 262 329,0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11 961 233,6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-11 748 811,0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11 748 811,0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00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бюджетке және аудандық (облыстық маңызы бар қалалардың) бюджеттерге кірістерді бөлудің нормативтері келесі мөлшерде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–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(облыстық маңызы бар қалалардың) бюджеттерге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–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бюджетке төлем көзінен салық салынатын табыстардан ұсталатын жеке табыс салығы бойынша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(облыстық маңызы бар қалалардың) бюджеттеріне төлем көзінен салық салынбайтын табыстардан ұсталатын жеке табыс салығы бойынша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(облыстық маңызы бар қалалардың) бюджеттеріне төлем көзінен салық салынбайтын шетелдік азаматтар табыстарынан ұсталатын жеке табыс салығы бойынша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(облыстық маңызы бар қалалардың) бюджеттеріне әлеуметтік салық бойынша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облыстық бюджетке өңірдің әлеуметтік-экономикалық дамуы мен оның инфрақұрылымын дамытуға жер қойнауын пайдаланушылардың аударымдары бойынша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облыстық бюджетте аудандардың (облыстық маңызы бар қалалардың) бюджеттеріне 35 631 440 мың теңге сомасында бюджеттік алып қоюлардың қарастырылғаны ескерілсін, оның iшiнде: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29 922 412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облыстық бюджетте аудандардың (облыстық маңызы бар қалалардың) бюджеттеріне облыстық бюджеттен берiлетiн 6 967 411 мың теңге сомасындағы субвенциялар көлемi көзделгені ескерілсін, оның iшiнде: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Біржан сал ауданы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ауданы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облыстық бюджет кірістерінің құрамында республикалық бюджеттен берілетін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облыс әкiмдiгiнің қаулысымен анықталады.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облыстық бюджеттің шығыстарының құрамында аудандардың (облыстық маңызы бар қалалардың) бюджеттерiне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ескерiлсiн.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облыс әкiмдiгiнің қаулысымен анықталады.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облыстық жергілікті атқарушы органының резерві 646 470,5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00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облыстық жергiлiктi атқарушы органы қарызының лимитi 172 393 551 мың теңге мөлшерінде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2024 жылға арналған облыстық бюджетте 10 939 114,6 мың теңге сомасында қарыздарды өтеу қарастырылғаны ескерiлсiн, оның ішінде: жергілікті атқарушы органның борышын өтеу – 5 740 655,3 мың теңге, жергiлiктi атқарушы органның жоғары тұрған бюджет алдындағы борышын өтеу – 5 195 686,4 мың теңге, республикалық бюджеттен бөлінген пайдаланылмаған бюджеттік кредиттерді қайтару – 2 772,9 мың теңге.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00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 жылға арналған облыстық бюджеттiң атқарылу процесiнде секвестрлеуге жатпайтын облыстық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 жылға арналған аудандық (облыстық маңызы бар қалалардың) бюджеттердiң атқарылу процесiнде секвестрлеуге жатпайтын аудандық (облыстық маңызы бар қалалардың)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шешiм 2024 жылғы 1 қаңтардан бастап қолданысқа енгiзiледi.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"13"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экономика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А.Шүгірмақова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"13"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ff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593 577 628,7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76 739 919,7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71 530 116,7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17 999 287,4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1 911 463,7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1 734 639,7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7 371 623,6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8 712 956,1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8 712 956,1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498 838 421,6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44 143 600,6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454 694 821,0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454 694 821,0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594 025 344,3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6 364 022,9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2 760 874,9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14 501 776,4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12 870 719,5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1 606 720,9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261 464 250,1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222 687 599,5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1 354 790,5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20 887 306,8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5 340 516,1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98 091 536,7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38 786 066,9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29 378 227,5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21 053 847,3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13 051 156,6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7 150 451,7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20 734 309,7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1 937 650,9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агентке жастардың кәсіпкерлік бастамасына жәрдемдесу үшін бюджеттік кредиттер беру жөніндегі қызметтеріне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3 389 348,7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5 177 483,2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70 141 153,2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69 791 153,2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58 692 912,4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20 791 602,1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1 693 081,8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 объектілерін салу, реконструкциялау кезінде кәсіпкерлік субъектілері шығындарының бір бөлігін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жүзеге асыратын кәсіпкерлік субъектілеріне сыйымдылығы жүргiзушiнiң орнын қоспағанда, сегiзден астам отыратын орны бар автомобиль көлік құралдарын сатып алу бойынша шығындардың бір бөлігін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жол бойындағы сервис объектілерін салу бойынша шығындарының бір бөлігін өтеуге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9 944 297,2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55 673 402,7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2 500 961,9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47 774 566,4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833 819,6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20 917 030,2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16 893 061,5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66 624 892,0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66 624 892,0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18 511 250,7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12 115 198,1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2 661 397,2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кредиттерін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Бизнес-идеяларды іске асыру үшін кәсіпкерлік субъектілеріне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мемлекеттік қолдау шаралары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мемлекеттік қолдау шаралары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11 301 095,4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Жастардың кәсіпкерлік бастамашылығына жәрдемдесу үшін бюджеттік кредиттер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тұрғын үй сатып алуға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кешендегі инвестициялық жобаларға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11 961 233,6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11 961 233,6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11 961 233,6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-11 748 811,0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11 748 811,0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облыстық бюджет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ff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570 922 437,0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77 081 167,0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485 576 829,0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42 680 339,0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42 680 339,0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442 896 490,0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442 896 490,0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571 741 469,0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298 145 130,0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50 652 010,0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95 524 769,0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кредиттерін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Бизнес-идеяларды іске асыру үшін кәсіпкерлік субъектілеріне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-12 800 577,0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-11 981 545,0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облыстық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511 339 647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423 542 640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386 124 536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386 124 536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512 241 313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247 699 641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54 943 492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кредиттерін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-8 087 251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 мен бюджеттік кредиттер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ff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107 017 605,0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19 122 118,0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әкімдерін сайлауды қамтамасыз етуге және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педагогтерінің еңбегіне төленетін ақыны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күндізгі жалпы білім беретін ауылдық толық жинақталған мектептерде жан басына шаққандағы нормативтік қаржыландыруды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стипендияның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мобильділігі орталықтарының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қорғау және арнаулы мекемелер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сәйкестендіруді жүргізуге арналған құралдарды (бұйымдарды) және атрибуттарды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қаласына іргелес жатқан елді мекендердің көлік инфрақұрылымын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субъектілерінің жол бойындағы сервис объектілерін салу бойынша шығындарының бір бөлігін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80 848 019,0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салуға және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орта білім беру объектілерін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"Ауылдық денсаулық сақтауды жаңғырту" пилоттық ұлттық жобасы шеңберінде денсаулық сақтау объектілерін салуға және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5 804 234,0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33 809 630,0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17 040 256,0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Жылумен жабдықтау жүйелерін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моноқалалардағы бюджеттік инвестициялық жобаларды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моноқалалардағы бюджеттік инвестициялық жобаларды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1 309 468,0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кешендегі инвестициялық жобаларға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кәсiпкерлiк бастамашылығына жәрдемдесуге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аудандар (облыстық маңызы бар қалалар) бюджеттерiне облыстық бюджеттен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облыстық мәслихатының 27.06.2024 </w:t>
      </w:r>
      <w:r>
        <w:rPr>
          <w:rFonts w:ascii="Times New Roman"/>
          <w:b w:val="false"/>
          <w:i w:val="false"/>
          <w:color w:val="ff0000"/>
          <w:sz w:val="28"/>
        </w:rPr>
        <w:t>№ 8С-11-5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84 101 923,6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ауданында санитарлық-гигиеналық тораптарды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Үй-жайларды, ғимараттарды құрылыстарды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мемлекеттік органдарын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және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 және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тасқынынан зардап шеккен азаматтарға біржолғы төлемдер бойынша шығыстарды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414 286,2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3 244 012,8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1 438 891,6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ұстауға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767 143,2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9 474 304,5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4 883 011,5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3 951 104,5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19 718 756,0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16 865 027,4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2 853 728,6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1 137 717,3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жүргізу схемаларын әзірлеуге, инженерлік тораптарды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45 295 741,6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9 185 179,5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1 322 485,6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және қорғаныс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24 883 282,4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5 601 765,8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3 089 719,6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Газ-көлік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9 178 136,0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11 227 279,7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7 606 177,0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бюджетті атқару процесінде секвестрлеуге жатпайтын облыстық бюджеттік бағдарламалардың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бастауыш, негізгі және жалпы орта білім беру ұйымдарында жалпы 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орта білім беру ұйымдарында және басына шаққандағы қаржыландыруды іске асыру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жөніндегі көрсетілетін қызметтер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(облыстық маңызы бар қалалардың) бюджеттерді атқару процесінде секвестрлеуге жатпайтын аудандық (облыстық маңызы бар қалалардың) бюджеттік бағдарламалардың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