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2e4c" w14:textId="70a2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2022 жылғы 23 желтоқсандағы № С-25/2 "2023-2025 жылдарға арналған қалалық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Көкшетау қалалық мәслихатының 2023 жылғы 9 маусымдағы № С-4/2 шешімі</w:t>
      </w:r>
    </w:p>
    <w:p>
      <w:pPr>
        <w:spacing w:after="0"/>
        <w:ind w:left="0"/>
        <w:jc w:val="both"/>
      </w:pPr>
      <w:bookmarkStart w:name="z1" w:id="0"/>
      <w:r>
        <w:rPr>
          <w:rFonts w:ascii="Times New Roman"/>
          <w:b w:val="false"/>
          <w:i w:val="false"/>
          <w:color w:val="000000"/>
          <w:sz w:val="28"/>
        </w:rPr>
        <w:t>
      Көкшетау қалалық мәслихаты ШЕШТІ:</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"2023-2025 жылдарға арналған қалалық бюджеті туралы" 2022 жылғы 23 желтоқсандағы № С-25/2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2023–2025 жылдарға арналған қалалық бюджеті тиісінше осы шешімнің 1, 2 және 3–қосымшаларға сәйкес, оның ішінде 2023 жылға келесі көлемдерде бекітілсін:</w:t>
      </w:r>
    </w:p>
    <w:p>
      <w:pPr>
        <w:spacing w:after="0"/>
        <w:ind w:left="0"/>
        <w:jc w:val="both"/>
      </w:pPr>
      <w:r>
        <w:rPr>
          <w:rFonts w:ascii="Times New Roman"/>
          <w:b w:val="false"/>
          <w:i w:val="false"/>
          <w:color w:val="000000"/>
          <w:sz w:val="28"/>
        </w:rPr>
        <w:t>
      1) кірістер – 58 090 109,0 мың теңге, соның ішінде:</w:t>
      </w:r>
    </w:p>
    <w:p>
      <w:pPr>
        <w:spacing w:after="0"/>
        <w:ind w:left="0"/>
        <w:jc w:val="both"/>
      </w:pPr>
      <w:r>
        <w:rPr>
          <w:rFonts w:ascii="Times New Roman"/>
          <w:b w:val="false"/>
          <w:i w:val="false"/>
          <w:color w:val="000000"/>
          <w:sz w:val="28"/>
        </w:rPr>
        <w:t>
      салықтық түсімдер – 42 284 371,0 мың теңге;</w:t>
      </w:r>
    </w:p>
    <w:p>
      <w:pPr>
        <w:spacing w:after="0"/>
        <w:ind w:left="0"/>
        <w:jc w:val="both"/>
      </w:pPr>
      <w:r>
        <w:rPr>
          <w:rFonts w:ascii="Times New Roman"/>
          <w:b w:val="false"/>
          <w:i w:val="false"/>
          <w:color w:val="000000"/>
          <w:sz w:val="28"/>
        </w:rPr>
        <w:t>
      салықтық емес түсімдер – 214 826,0 мың теңге;</w:t>
      </w:r>
    </w:p>
    <w:p>
      <w:pPr>
        <w:spacing w:after="0"/>
        <w:ind w:left="0"/>
        <w:jc w:val="both"/>
      </w:pPr>
      <w:r>
        <w:rPr>
          <w:rFonts w:ascii="Times New Roman"/>
          <w:b w:val="false"/>
          <w:i w:val="false"/>
          <w:color w:val="000000"/>
          <w:sz w:val="28"/>
        </w:rPr>
        <w:t>
      негізгі капиталды сатудан түсетін түсімдер – 1 753 257,0 мың теңге;</w:t>
      </w:r>
    </w:p>
    <w:p>
      <w:pPr>
        <w:spacing w:after="0"/>
        <w:ind w:left="0"/>
        <w:jc w:val="both"/>
      </w:pPr>
      <w:r>
        <w:rPr>
          <w:rFonts w:ascii="Times New Roman"/>
          <w:b w:val="false"/>
          <w:i w:val="false"/>
          <w:color w:val="000000"/>
          <w:sz w:val="28"/>
        </w:rPr>
        <w:t>
      трансферттер түсімі – 13 837 655,0 мың теңге;</w:t>
      </w:r>
    </w:p>
    <w:p>
      <w:pPr>
        <w:spacing w:after="0"/>
        <w:ind w:left="0"/>
        <w:jc w:val="both"/>
      </w:pPr>
      <w:r>
        <w:rPr>
          <w:rFonts w:ascii="Times New Roman"/>
          <w:b w:val="false"/>
          <w:i w:val="false"/>
          <w:color w:val="000000"/>
          <w:sz w:val="28"/>
        </w:rPr>
        <w:t>
      2) шығындар – 60 893 708,0 мың теңге;</w:t>
      </w:r>
    </w:p>
    <w:p>
      <w:pPr>
        <w:spacing w:after="0"/>
        <w:ind w:left="0"/>
        <w:jc w:val="both"/>
      </w:pPr>
      <w:r>
        <w:rPr>
          <w:rFonts w:ascii="Times New Roman"/>
          <w:b w:val="false"/>
          <w:i w:val="false"/>
          <w:color w:val="000000"/>
          <w:sz w:val="28"/>
        </w:rPr>
        <w:t>
      3) таза бюджеттік кредиттеу – - 144 655,0 мың теңге, соның ішінде:</w:t>
      </w:r>
    </w:p>
    <w:p>
      <w:pPr>
        <w:spacing w:after="0"/>
        <w:ind w:left="0"/>
        <w:jc w:val="both"/>
      </w:pPr>
      <w:r>
        <w:rPr>
          <w:rFonts w:ascii="Times New Roman"/>
          <w:b w:val="false"/>
          <w:i w:val="false"/>
          <w:color w:val="000000"/>
          <w:sz w:val="28"/>
        </w:rPr>
        <w:t>
      бюджеттік кредиттер – 72 450,0 мың теңге;</w:t>
      </w:r>
    </w:p>
    <w:p>
      <w:pPr>
        <w:spacing w:after="0"/>
        <w:ind w:left="0"/>
        <w:jc w:val="both"/>
      </w:pPr>
      <w:r>
        <w:rPr>
          <w:rFonts w:ascii="Times New Roman"/>
          <w:b w:val="false"/>
          <w:i w:val="false"/>
          <w:color w:val="000000"/>
          <w:sz w:val="28"/>
        </w:rPr>
        <w:t>
      бюджеттік кредиттерді өтеу – 217 105,0 мың теңге;</w:t>
      </w:r>
    </w:p>
    <w:p>
      <w:pPr>
        <w:spacing w:after="0"/>
        <w:ind w:left="0"/>
        <w:jc w:val="both"/>
      </w:pPr>
      <w:r>
        <w:rPr>
          <w:rFonts w:ascii="Times New Roman"/>
          <w:b w:val="false"/>
          <w:i w:val="false"/>
          <w:color w:val="000000"/>
          <w:sz w:val="28"/>
        </w:rPr>
        <w:t>
      4) қаржы активтерімен операциялар бойынша сальдо –0,0 мың теңге;</w:t>
      </w:r>
    </w:p>
    <w:p>
      <w:pPr>
        <w:spacing w:after="0"/>
        <w:ind w:left="0"/>
        <w:jc w:val="both"/>
      </w:pPr>
      <w:r>
        <w:rPr>
          <w:rFonts w:ascii="Times New Roman"/>
          <w:b w:val="false"/>
          <w:i w:val="false"/>
          <w:color w:val="000000"/>
          <w:sz w:val="28"/>
        </w:rPr>
        <w:t>
      5) бюджет тапшылығы (профициті) – - 2 658 944,0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2 658 944,0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Қалалық бюджет шығындарында қарастырылғаны ескерілсін:</w:t>
      </w:r>
    </w:p>
    <w:p>
      <w:pPr>
        <w:spacing w:after="0"/>
        <w:ind w:left="0"/>
        <w:jc w:val="both"/>
      </w:pPr>
      <w:r>
        <w:rPr>
          <w:rFonts w:ascii="Times New Roman"/>
          <w:b w:val="false"/>
          <w:i w:val="false"/>
          <w:color w:val="000000"/>
          <w:sz w:val="28"/>
        </w:rPr>
        <w:t>
      1) 122 117,8 мың теңге сомасында трансферттер, Краснояр ауылдық округіне соның ішінде:</w:t>
      </w:r>
    </w:p>
    <w:p>
      <w:pPr>
        <w:spacing w:after="0"/>
        <w:ind w:left="0"/>
        <w:jc w:val="both"/>
      </w:pPr>
      <w:r>
        <w:rPr>
          <w:rFonts w:ascii="Times New Roman"/>
          <w:b w:val="false"/>
          <w:i w:val="false"/>
          <w:color w:val="000000"/>
          <w:sz w:val="28"/>
        </w:rPr>
        <w:t>
      әкімнің қызметін қамтамасыз ету жөніндегі қызметтер 2 950,0 мың теңге сомасында;</w:t>
      </w:r>
    </w:p>
    <w:p>
      <w:pPr>
        <w:spacing w:after="0"/>
        <w:ind w:left="0"/>
        <w:jc w:val="both"/>
      </w:pPr>
      <w:r>
        <w:rPr>
          <w:rFonts w:ascii="Times New Roman"/>
          <w:b w:val="false"/>
          <w:i w:val="false"/>
          <w:color w:val="000000"/>
          <w:sz w:val="28"/>
        </w:rPr>
        <w:t>
      жергілікті деңгейде мәдени-демалыс жұмысын қолдауға 23 730,3 мың теңге сомасында;</w:t>
      </w:r>
    </w:p>
    <w:p>
      <w:pPr>
        <w:spacing w:after="0"/>
        <w:ind w:left="0"/>
        <w:jc w:val="both"/>
      </w:pPr>
      <w:r>
        <w:rPr>
          <w:rFonts w:ascii="Times New Roman"/>
          <w:b w:val="false"/>
          <w:i w:val="false"/>
          <w:color w:val="000000"/>
          <w:sz w:val="28"/>
        </w:rPr>
        <w:t>
      елді мекендердегі көшелерді жарықтандыруға 14 210,6 мың теңге сомасында;</w:t>
      </w:r>
    </w:p>
    <w:p>
      <w:pPr>
        <w:spacing w:after="0"/>
        <w:ind w:left="0"/>
        <w:jc w:val="both"/>
      </w:pPr>
      <w:r>
        <w:rPr>
          <w:rFonts w:ascii="Times New Roman"/>
          <w:b w:val="false"/>
          <w:i w:val="false"/>
          <w:color w:val="000000"/>
          <w:sz w:val="28"/>
        </w:rPr>
        <w:t>
      абаттандыру мен көгалдандыруға 2 479,0 мың теңге сомасында;</w:t>
      </w:r>
    </w:p>
    <w:p>
      <w:pPr>
        <w:spacing w:after="0"/>
        <w:ind w:left="0"/>
        <w:jc w:val="both"/>
      </w:pPr>
      <w:r>
        <w:rPr>
          <w:rFonts w:ascii="Times New Roman"/>
          <w:b w:val="false"/>
          <w:i w:val="false"/>
          <w:color w:val="000000"/>
          <w:sz w:val="28"/>
        </w:rPr>
        <w:t>
      автомобиль жолдарының жұмыс істеуін қамтамасыз етуге 78 747,9 мың теңге сомасында;</w:t>
      </w:r>
    </w:p>
    <w:p>
      <w:pPr>
        <w:spacing w:after="0"/>
        <w:ind w:left="0"/>
        <w:jc w:val="both"/>
      </w:pPr>
      <w:r>
        <w:rPr>
          <w:rFonts w:ascii="Times New Roman"/>
          <w:b w:val="false"/>
          <w:i w:val="false"/>
          <w:color w:val="000000"/>
          <w:sz w:val="28"/>
        </w:rPr>
        <w:t>
      2) 3 000,0 мың теңге сомасында трансферттер, Станционный кентіне соның ішінде:</w:t>
      </w:r>
    </w:p>
    <w:p>
      <w:pPr>
        <w:spacing w:after="0"/>
        <w:ind w:left="0"/>
        <w:jc w:val="both"/>
      </w:pPr>
      <w:r>
        <w:rPr>
          <w:rFonts w:ascii="Times New Roman"/>
          <w:b w:val="false"/>
          <w:i w:val="false"/>
          <w:color w:val="000000"/>
          <w:sz w:val="28"/>
        </w:rPr>
        <w:t>
      әкімнің қызметін қамтамасыз ету жөніндегі қызметтер 3 000,0 мың теңге сомасында;</w:t>
      </w:r>
    </w:p>
    <w:p>
      <w:pPr>
        <w:spacing w:after="0"/>
        <w:ind w:left="0"/>
        <w:jc w:val="both"/>
      </w:pPr>
      <w:r>
        <w:rPr>
          <w:rFonts w:ascii="Times New Roman"/>
          <w:b w:val="false"/>
          <w:i w:val="false"/>
          <w:color w:val="000000"/>
          <w:sz w:val="28"/>
        </w:rPr>
        <w:t>
      3) 671 379,0 мың теңге сомасында кент, ауылдық округ бюджетіне бюджеттік субвенциялар қарастырылғаны ескерілсін, соның ішінде:</w:t>
      </w:r>
    </w:p>
    <w:p>
      <w:pPr>
        <w:spacing w:after="0"/>
        <w:ind w:left="0"/>
        <w:jc w:val="both"/>
      </w:pPr>
      <w:r>
        <w:rPr>
          <w:rFonts w:ascii="Times New Roman"/>
          <w:b w:val="false"/>
          <w:i w:val="false"/>
          <w:color w:val="000000"/>
          <w:sz w:val="28"/>
        </w:rPr>
        <w:t>
      Краснояр ауылдық округіне 574 827,0 мың теңге сомасында;</w:t>
      </w:r>
    </w:p>
    <w:p>
      <w:pPr>
        <w:spacing w:after="0"/>
        <w:ind w:left="0"/>
        <w:jc w:val="both"/>
      </w:pPr>
      <w:r>
        <w:rPr>
          <w:rFonts w:ascii="Times New Roman"/>
          <w:b w:val="false"/>
          <w:i w:val="false"/>
          <w:color w:val="000000"/>
          <w:sz w:val="28"/>
        </w:rPr>
        <w:t>
      Станционный кентіне 96 552,0 мың теңге сомасында.";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2023 жылға арналған қалалық бюджет шығындарында 48 321,0 мың теңге сомасында мамандарды әлеуметтік қолдау шараларын іске асыру үшін, 1 127 211,0 мың теңге сомасында тұрғын үйдің құрылысына, 168 784,0 мың теңге сомасында жылу, сумен жабдықтау және су бұру жүйелерінің жаңартуына және құрылысына 2010, 2011, 2012, 2013, 2014, 2015, 2016, 2017, 2018, 2019, 2020, 2021 және 2022 жылдары бөлінген бюджеттік кредиттер бойынша негізгі қарызды өтеуді ескерілсін, сонымен қатар, республикалық бюджеттен мамандарды әлеуметтік қолдау шараларын іске асыру үшін берілетін бюджеттік кредиттерді мерзімінен бұрын өтеу 54 584,4 мың теңге сомасында қарастырылсын.";</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2023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Сегізінші шақырылған</w:t>
            </w:r>
          </w:p>
          <w:p>
            <w:pPr>
              <w:spacing w:after="20"/>
              <w:ind w:left="20"/>
              <w:jc w:val="both"/>
            </w:pPr>
          </w:p>
          <w:p>
            <w:pPr>
              <w:spacing w:after="20"/>
              <w:ind w:left="20"/>
              <w:jc w:val="both"/>
            </w:pPr>
            <w:r>
              <w:rPr>
                <w:rFonts w:ascii="Times New Roman"/>
                <w:b w:val="false"/>
                <w:i/>
                <w:color w:val="000000"/>
                <w:sz w:val="20"/>
              </w:rPr>
              <w:t>Көкшетау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Д.Әкімов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9 маусымдағы</w:t>
            </w:r>
            <w:r>
              <w:br/>
            </w:r>
            <w:r>
              <w:rPr>
                <w:rFonts w:ascii="Times New Roman"/>
                <w:b w:val="false"/>
                <w:i w:val="false"/>
                <w:color w:val="000000"/>
                <w:sz w:val="20"/>
              </w:rPr>
              <w:t>№ С-4/2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1 қосымша</w:t>
            </w:r>
          </w:p>
        </w:tc>
      </w:tr>
    </w:tbl>
    <w:bookmarkStart w:name="z9" w:id="4"/>
    <w:p>
      <w:pPr>
        <w:spacing w:after="0"/>
        <w:ind w:left="0"/>
        <w:jc w:val="left"/>
      </w:pPr>
      <w:r>
        <w:rPr>
          <w:rFonts w:ascii="Times New Roman"/>
          <w:b/>
          <w:i w:val="false"/>
          <w:color w:val="000000"/>
        </w:rPr>
        <w:t xml:space="preserve"> 2023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42284371,0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Корпаративтік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13837655,0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13837629,0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13 837 629,0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60 893 708,0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2 318 537,9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631 598,5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609 281,4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3 859 244,4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3 859 244,4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3 809 188,7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3 144 258,6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1 878 042,6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12 101 099,1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5 795 340,3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2 797 023,8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1 817 210,5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3 936 138,2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1 692 117,1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1 699 433,4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5 839 249,6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4 684 935,6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1 359 782,1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3 159 653,5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1 099 235,6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29 121 860,1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29 121 860,1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- 144 655,0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- 2 658 944,0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2 658 944,0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9 маусымдағы</w:t>
            </w:r>
            <w:r>
              <w:br/>
            </w:r>
            <w:r>
              <w:rPr>
                <w:rFonts w:ascii="Times New Roman"/>
                <w:b w:val="false"/>
                <w:i w:val="false"/>
                <w:color w:val="000000"/>
                <w:sz w:val="20"/>
              </w:rPr>
              <w:t>№ С-4/2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4-қосымша</w:t>
            </w:r>
          </w:p>
        </w:tc>
      </w:tr>
    </w:tbl>
    <w:bookmarkStart w:name="z11" w:id="5"/>
    <w:p>
      <w:pPr>
        <w:spacing w:after="0"/>
        <w:ind w:left="0"/>
        <w:jc w:val="left"/>
      </w:pPr>
      <w:r>
        <w:rPr>
          <w:rFonts w:ascii="Times New Roman"/>
          <w:b/>
          <w:i w:val="false"/>
          <w:color w:val="000000"/>
        </w:rPr>
        <w:t xml:space="preserve"> 2023 жылға арналған Көкшетау қаласының бюджетiне республикалық бюджеттен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1 784 192,0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973 674,0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адамдардың құқықтарын қамтамасыз етуге және өмір сүру сапасын жақсартуға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жағынан осал топтарына коммуналдық тұрғын үй қорынан тұрғын үй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810 518,0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810 518,0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38,6га учаскесінде бес көп пәтерлі тұрғын үйге сыртқы инженерлік желілер мен абаттандыру құрылысы (позиция А,Б,В,Г,Д) (Сыртқы газбен жабыдықтау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38,6га учаскесінде бес көп пәтерлі тұрғын үйге сыртқы инженерлік желілер мен абаттандыру құрылысы (позиция А,Б,В,Г,Д) (Сыртқы сумен жабыдықтау және канализация желілері, жылумен жыбдықтау)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38,6га учаскесінде бес көп пәтерлі тұрғын үйге сыртқы инженерлік желілер мен абаттандыру құрылысы (позиция А,Б,В,Г,Д) (Сыртқы электр жабыдықтау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АҚ-1 6кВ ТҚ, АҚ-1 10кВ ТҚ, АҚ-2 ТҚ-6кВ, ТҚ-6/10кВ СКС-1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электрмен жабдықтау желілерінің құрылысы (38,6 га жер телімінде) Көктем шағын ауданының солтүстігінде. КЛ-10 кВ-дан ТП-10/0,4 кВ-қа төсеу"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9 маусымдағы</w:t>
            </w:r>
            <w:r>
              <w:br/>
            </w:r>
            <w:r>
              <w:rPr>
                <w:rFonts w:ascii="Times New Roman"/>
                <w:b w:val="false"/>
                <w:i w:val="false"/>
                <w:color w:val="000000"/>
                <w:sz w:val="20"/>
              </w:rPr>
              <w:t>№ С-4/2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5- қосымша</w:t>
            </w:r>
          </w:p>
        </w:tc>
      </w:tr>
    </w:tbl>
    <w:bookmarkStart w:name="z13" w:id="6"/>
    <w:p>
      <w:pPr>
        <w:spacing w:after="0"/>
        <w:ind w:left="0"/>
        <w:jc w:val="left"/>
      </w:pPr>
      <w:r>
        <w:rPr>
          <w:rFonts w:ascii="Times New Roman"/>
          <w:b/>
          <w:i w:val="false"/>
          <w:color w:val="000000"/>
        </w:rPr>
        <w:t xml:space="preserve"> 2023 жылға арналған Көкшетау қаласының бюджетiне облыстық бюджеттен нысаналы трансферттер және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12 762 847,0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5 784 403,8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1 013 271,3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602 812,0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Ауғанстаннан кеңес әскерлерін шығару күнін мерекелеуге Ауған соғысының ардагерлеріне біржолғы әлеуметтік көмек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станцияндағы апаттың зардаптарын жоюға қатысқан адамдарға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соғыс ардагерлеріне санаториялық-курорттық емделуге жұмсалған шығындарды өтеу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ардагерлеріне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Қандастар үшін көшуге арналған субсидияларға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4 428 034,5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 (көпбалалы аналарға және көпбалалы отбасылардын балаларына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Жайлау шағын ауданының аула аумақтарын күрделі жөндеу (екінші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Кварталаралық аумақтардың прожекторлық діңгектерінің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алау ауданында Жеңіс саябағын салуға жер учаскелерін алып қою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объектілерін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кондоминиум объектілерін тіркеу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А.Затаевич көшесінің жолын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тротуарларды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темір жол арқылы өтетін Бәйкен Әшімов көшесіндегі автомобиль көпірін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жолаушылар тасымалын субсидиялау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жылу желілерін техникалық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Красный Яр ауылындағы Тәуелсіздік көшесін әкімшілік ғимараттың іргелес аумағымен орталық саябақты абаттандыру және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Бейбітшілік шағын ауданындағы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Застанционный кентіндегі Маяковский, Чайкина, Ақан көшелерінің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Красный Яр ауылы, №3 жолақ (Сейфуллин және Мира көшелерінің арасында), Нұрлы-Қош шағын ауданы, Сейфуллин көшесінің (Желтоқсан көшесінен Сейфуллин көшесі, 62 үйге дейін) асфальтбетон жабыны бар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 Красный Яр ауылы, Достық көшесі, СПТУ-9 көшесі, Новоселов көшесі (Мира көшесінен Абай көшесіне дейін), Новоселов көшесі (Умышев көшесінен Болашақ көшесіне дейін), Садовая көшесі, Абильмажинов және Достық көшелері, Умышев көшесі (80-ші үйден 90-шы үйге дейін) асфальт жабыны бар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ғимараттарды құрылыстарды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жер қатынастары,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бас жоспарын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6 269 033,2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1 285 373,9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Шоқан Уәлиханов көшесінен темір жолы арқылы өтетін жол өткеліне дейінгі жолды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499 310,0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п/м кірме жол құрылғысымен Астана-Петропавл автожолында қиылысты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әуежайдан Қопа көлінің жағалауы бойындағы жағалау аймағының құрылысы ш/а дейін Сарыарқа, Ақмола облысының Көкшетау қаласында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Ақан сері көшесінен Уәлиханов көшесіне дейінгі М. Ғабдуллин көшесінің жолын қайта жаңарту.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4 983 659,3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су тазарту ғимараттарын қайта жаңарту және кеңейту,"Көкшетау қаласы су тазарту ғимараттарын қайта жаңарту және кеңейту " 2-ші іске қосу кешені (СТҒ)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Станционный кентінде сумен жабдықтау желілерін салу және реконструкциялау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жеке тұрғын үй құрылыстары массиві үшін электрмен жабдықтаудың сыртқы инженерлік желілерін салу Станционный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ауданының солтүстігіне қарай алаңы 38,6 га учаскесінде сегіз көппәтерлі тұрғын үй салу (байланыстыру) (2-позиция)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 га учаскесінде 8 көппәтерлі тұрғын үй салу (байлау) (8-позиция)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320 289,2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бес қабатты көппәтерлі тұрғын үй салу (1-позиция) (сметалық құжаттамасымен)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108 пәтерлі тоғыз қабатты тұрғын үй (ауданы 38,6 га учаскесінде) құрылысы (3-позиция).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322 130,2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(ауданы 38,6 га учаскеде) 108 пәтерлі тоғыз қабатты тұрғын үйлер салу (4-позиция).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 га учаскесінде көп пәтерлі бес тұрғын үй салу (Б позициясы)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 солтүстігіне қарай ауданы 38,6 га учаскесінде бес көп пәтерлі тұрғын үйге сыртқы инженерлік желілер мен абаттандыру құрылысы (А,Б,В,Г,Д- позиция) (Сыртқы газбен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ауданның солтүстігіне қарай ауданы 38,6 га учаскесіндегі сегіз көп пәтерлі тұрғын үйлерге сыртқы инженерлік желілер салу (Абаттандыру, электрмен жарықтандыру, телефондандыру)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Көктем шағын ауданының солтүстігіне қарай үш 5 қабатты тұрғын үйге (1,2,3 кезек) аббатандыру, сыртқы жарықтандыру және телефондыру желілерін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 солтүстігінде магистральдық инженерлік желілер салу (ауданы 38,6 га учаскеде).(Сыртқы жылумен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Станционный кентіндегі ішкі кварталдық инженерлік желілер (ауданы 514 және 60 га учаскесінде электромен жабдықтау) құрылысына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М.Әуезов көшесінде (А.Пушкин- Мәлік Ғабдуллин көшелерінің учаскесінде) магистралды инженерлік жылумен жабдықтау желілерін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330 240,6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Бәйкен Әшімов көшесі бойымен (Қаныш Сәтпаев көшесінен Мәлік Ғабдуллин көшесіне дейін) ТМ-1 ТК-8 ден ТК11-А дейін 2ДУ700-ден 2ДУ700-ге дейін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226 343,4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көшесі бойынша (Шәкәрім Құдайбердиев көшесінен Бәйкен Әшімов көшесіне дейін) ТК-16-дан ТК-13-ке дейінгі 2ду500-ден 2Ду700-ге дейінгі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каласындағы 5510 әскери бөлімінің жатақханасын реконструкциялауға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каласының Красный Яр ауылында дене шынықтыру-сауықтыру кешенін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шағынауданының солтүстігінде ауданы 38,6 га учаскеде сегіз көппәтерлі тұрғын үй салу (байлау) (1-позиция)"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шағынауданының солтүстігінде ауданы 38,6 га учаскеде сегіз көппәтерлі тұрғын үй салу (байлау) (3-позиция)"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солтүстігінде ауданы 38,6 га учаскеде (Газбен жабдықтаудың сыртқы желілері) сегіз көппәтерлі тұрғын үйге сыртқы инженерлік желілер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қаласындағы Көктем шағынауданының солтүстігіндегі 5 қабатты үш тұрғын үйге Электрмен жабдықтаудың сыртқы желілерін салу (поз.1,2,3)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тұрғын үй кешендеріне сыртқы инженерлік желілерді салу және абаттандыру (1,2,3 позиция) "абаттандыру және сыртқы телефондандыру желілері" (Сыртқы газбен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(ауданы 38,6 га учаскеде) көктем м солтүстігінде электрмен жабдықтау желілерін салу. КЛ-10 кВ ТП-10/0,4 кВ дейін төсеу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709 410,0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709 410,0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нарықта айналым үшiн облыстың жергілікті атқарушы органдарымен шығарылатын,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709 410,0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