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29e6" w14:textId="18a2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2022 жылғы 26 желтоқсандағы № С-25/12 "2023-2025 жылдарға арналған Краснояр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2023 жылғы 9 маусымдағы № С-4/3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"2023-2025 жылдарға арналған Краснояр ауылдық округінің бюджеті туралы" 2022 жылғы 26 желтоқсандағы № С-25/12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Краснояр ауылдық округінің бюджеті тиісінше 1, 2 және 3-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987 596,6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39 851,8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–946 944,8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–993 171,0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5 574,4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Сегізінші шақырылған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Краснояр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