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a145" w14:textId="1b5a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2022 жылғы 26 желтоқсандағы № С-25/13 "2023-2025 жылдарға арналған Станционный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2023 жылғы 9 маусымдағы № С-4/4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Көкшетау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"2023-2025 жылдарға арналған Станционный кентінің бюджеті туралы" 2022 жылғы 26 желтоқсандағы № С-25/13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2023–2025 жылдарға арналған Станционный кентінің бюджеті тиісінше 1, 2 және 3-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–104 032,0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99 552,0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104 184,1мың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152,1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Сегізінші шақырылған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Д.Әкімов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Станционный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