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9600" w14:textId="5d79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2022 жылғы 26 желтоқсандағы № С-25/13 "2023-2025 жылдарға арналған Станционный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2023 жылғы 29 қыркүйектегі № С-7/3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"2023-2025 жылдарға арналған Станционный кентінің бюджеті туралы" 2022 жылғы 26 желтоқсандағы № С-25/13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Станционный кентінің бюджеті тиісінше 1, 2 және 3-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–133 560,7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126 585,7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133 712,8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152,1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Д.Әкімов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Станционный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