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0a36" w14:textId="30c0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2022 жылғы 23 желтоқсандағы № С-25/2 "2023-2025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2023 жылғы 24 қарашадағы № С-8/2 шешімі</w:t>
      </w:r>
    </w:p>
    <w:p>
      <w:pPr>
        <w:spacing w:after="0"/>
        <w:ind w:left="0"/>
        <w:jc w:val="both"/>
      </w:pPr>
      <w:bookmarkStart w:name="z1" w:id="0"/>
      <w:r>
        <w:rPr>
          <w:rFonts w:ascii="Times New Roman"/>
          <w:b w:val="false"/>
          <w:i w:val="false"/>
          <w:color w:val="000000"/>
          <w:sz w:val="28"/>
        </w:rPr>
        <w:t>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"2023-2025 жылдарға арналған қалалық бюджеті туралы" 2022 жылғы 23 желтоқсандағы № С-25/2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2023–2025 жылдарға арналған қалалық бюджеті тиісінше осы шешімнің 1, 2 және 3–қосымшаларға сәйкес, оның ішінде 2023 жылға келесі көлемдерде бекітілсін:</w:t>
      </w:r>
    </w:p>
    <w:p>
      <w:pPr>
        <w:spacing w:after="0"/>
        <w:ind w:left="0"/>
        <w:jc w:val="both"/>
      </w:pPr>
      <w:r>
        <w:rPr>
          <w:rFonts w:ascii="Times New Roman"/>
          <w:b w:val="false"/>
          <w:i w:val="false"/>
          <w:color w:val="000000"/>
          <w:sz w:val="28"/>
        </w:rPr>
        <w:t>
      1) кірістер – 59 621 824,6 мың теңге, соның ішінде:</w:t>
      </w:r>
    </w:p>
    <w:p>
      <w:pPr>
        <w:spacing w:after="0"/>
        <w:ind w:left="0"/>
        <w:jc w:val="both"/>
      </w:pPr>
      <w:r>
        <w:rPr>
          <w:rFonts w:ascii="Times New Roman"/>
          <w:b w:val="false"/>
          <w:i w:val="false"/>
          <w:color w:val="000000"/>
          <w:sz w:val="28"/>
        </w:rPr>
        <w:t>
      салықтық түсімдер – 44 064 624,6 мың теңге;</w:t>
      </w:r>
    </w:p>
    <w:p>
      <w:pPr>
        <w:spacing w:after="0"/>
        <w:ind w:left="0"/>
        <w:jc w:val="both"/>
      </w:pPr>
      <w:r>
        <w:rPr>
          <w:rFonts w:ascii="Times New Roman"/>
          <w:b w:val="false"/>
          <w:i w:val="false"/>
          <w:color w:val="000000"/>
          <w:sz w:val="28"/>
        </w:rPr>
        <w:t>
      салықтық емес түсімдер – 288 288,4 мың теңге;</w:t>
      </w:r>
    </w:p>
    <w:p>
      <w:pPr>
        <w:spacing w:after="0"/>
        <w:ind w:left="0"/>
        <w:jc w:val="both"/>
      </w:pPr>
      <w:r>
        <w:rPr>
          <w:rFonts w:ascii="Times New Roman"/>
          <w:b w:val="false"/>
          <w:i w:val="false"/>
          <w:color w:val="000000"/>
          <w:sz w:val="28"/>
        </w:rPr>
        <w:t>
      негізгі капиталды сатудан түсетін түсімдер – 1 899 541,0 мың теңге;</w:t>
      </w:r>
    </w:p>
    <w:p>
      <w:pPr>
        <w:spacing w:after="0"/>
        <w:ind w:left="0"/>
        <w:jc w:val="both"/>
      </w:pPr>
      <w:r>
        <w:rPr>
          <w:rFonts w:ascii="Times New Roman"/>
          <w:b w:val="false"/>
          <w:i w:val="false"/>
          <w:color w:val="000000"/>
          <w:sz w:val="28"/>
        </w:rPr>
        <w:t>
      трансферттер түсімі – 13 369 370,6 мың теңге;</w:t>
      </w:r>
    </w:p>
    <w:p>
      <w:pPr>
        <w:spacing w:after="0"/>
        <w:ind w:left="0"/>
        <w:jc w:val="both"/>
      </w:pPr>
      <w:r>
        <w:rPr>
          <w:rFonts w:ascii="Times New Roman"/>
          <w:b w:val="false"/>
          <w:i w:val="false"/>
          <w:color w:val="000000"/>
          <w:sz w:val="28"/>
        </w:rPr>
        <w:t>
      2) шығындар – 66 340 309,6 мың теңге;</w:t>
      </w:r>
    </w:p>
    <w:p>
      <w:pPr>
        <w:spacing w:after="0"/>
        <w:ind w:left="0"/>
        <w:jc w:val="both"/>
      </w:pPr>
      <w:r>
        <w:rPr>
          <w:rFonts w:ascii="Times New Roman"/>
          <w:b w:val="false"/>
          <w:i w:val="false"/>
          <w:color w:val="000000"/>
          <w:sz w:val="28"/>
        </w:rPr>
        <w:t>
      3) таза бюджеттік кредиттеу – - 144 655,0 мың теңге, соның ішінде:</w:t>
      </w:r>
    </w:p>
    <w:p>
      <w:pPr>
        <w:spacing w:after="0"/>
        <w:ind w:left="0"/>
        <w:jc w:val="both"/>
      </w:pPr>
      <w:r>
        <w:rPr>
          <w:rFonts w:ascii="Times New Roman"/>
          <w:b w:val="false"/>
          <w:i w:val="false"/>
          <w:color w:val="000000"/>
          <w:sz w:val="28"/>
        </w:rPr>
        <w:t>
      бюджеттік кредиттер – 72 450,0 мың теңге;</w:t>
      </w:r>
    </w:p>
    <w:p>
      <w:pPr>
        <w:spacing w:after="0"/>
        <w:ind w:left="0"/>
        <w:jc w:val="both"/>
      </w:pPr>
      <w:r>
        <w:rPr>
          <w:rFonts w:ascii="Times New Roman"/>
          <w:b w:val="false"/>
          <w:i w:val="false"/>
          <w:color w:val="000000"/>
          <w:sz w:val="28"/>
        </w:rPr>
        <w:t>
      бюджеттік кредиттерді өтеу – 217 108,9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тапшылығы (профициті) – - 6 573 826,1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6 573 826,1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Қалалық бюджет шығындарында қарастырылғаны ескерілсін:</w:t>
      </w:r>
    </w:p>
    <w:p>
      <w:pPr>
        <w:spacing w:after="0"/>
        <w:ind w:left="0"/>
        <w:jc w:val="both"/>
      </w:pPr>
      <w:r>
        <w:rPr>
          <w:rFonts w:ascii="Times New Roman"/>
          <w:b w:val="false"/>
          <w:i w:val="false"/>
          <w:color w:val="000000"/>
          <w:sz w:val="28"/>
        </w:rPr>
        <w:t>
      1) 134 114,3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11 902,7 мың теңге сомасында;</w:t>
      </w:r>
    </w:p>
    <w:p>
      <w:pPr>
        <w:spacing w:after="0"/>
        <w:ind w:left="0"/>
        <w:jc w:val="both"/>
      </w:pPr>
      <w:r>
        <w:rPr>
          <w:rFonts w:ascii="Times New Roman"/>
          <w:b w:val="false"/>
          <w:i w:val="false"/>
          <w:color w:val="000000"/>
          <w:sz w:val="28"/>
        </w:rPr>
        <w:t>
      жергілікті деңгейде мәдени-демалыс жұмысын қолдауға 35 211,1 мың теңге сомасында;</w:t>
      </w:r>
    </w:p>
    <w:p>
      <w:pPr>
        <w:spacing w:after="0"/>
        <w:ind w:left="0"/>
        <w:jc w:val="both"/>
      </w:pPr>
      <w:r>
        <w:rPr>
          <w:rFonts w:ascii="Times New Roman"/>
          <w:b w:val="false"/>
          <w:i w:val="false"/>
          <w:color w:val="000000"/>
          <w:sz w:val="28"/>
        </w:rPr>
        <w:t>
      елді мекендердегі көшелерді жарықтандыруға 10 350,0 мың теңге сомасында;</w:t>
      </w:r>
    </w:p>
    <w:p>
      <w:pPr>
        <w:spacing w:after="0"/>
        <w:ind w:left="0"/>
        <w:jc w:val="both"/>
      </w:pPr>
      <w:r>
        <w:rPr>
          <w:rFonts w:ascii="Times New Roman"/>
          <w:b w:val="false"/>
          <w:i w:val="false"/>
          <w:color w:val="000000"/>
          <w:sz w:val="28"/>
        </w:rPr>
        <w:t>
      абаттандыру мен көгалдандыруға 1 577,8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75 072,7 мың теңге сомасында;</w:t>
      </w:r>
    </w:p>
    <w:p>
      <w:pPr>
        <w:spacing w:after="0"/>
        <w:ind w:left="0"/>
        <w:jc w:val="both"/>
      </w:pPr>
      <w:r>
        <w:rPr>
          <w:rFonts w:ascii="Times New Roman"/>
          <w:b w:val="false"/>
          <w:i w:val="false"/>
          <w:color w:val="000000"/>
          <w:sz w:val="28"/>
        </w:rPr>
        <w:t>
      2) 32 677,3 мың теңге сомасында трансферттер, Станционный кентіне соның ішінде:</w:t>
      </w:r>
    </w:p>
    <w:p>
      <w:pPr>
        <w:spacing w:after="0"/>
        <w:ind w:left="0"/>
        <w:jc w:val="both"/>
      </w:pPr>
      <w:r>
        <w:rPr>
          <w:rFonts w:ascii="Times New Roman"/>
          <w:b w:val="false"/>
          <w:i w:val="false"/>
          <w:color w:val="000000"/>
          <w:sz w:val="28"/>
        </w:rPr>
        <w:t>
      әкімнің қызметін қамтамасыз ету жөніндегі қызметтер 7 284,5 мың теңге сомасында;</w:t>
      </w:r>
    </w:p>
    <w:p>
      <w:pPr>
        <w:spacing w:after="0"/>
        <w:ind w:left="0"/>
        <w:jc w:val="both"/>
      </w:pPr>
      <w:r>
        <w:rPr>
          <w:rFonts w:ascii="Times New Roman"/>
          <w:b w:val="false"/>
          <w:i w:val="false"/>
          <w:color w:val="000000"/>
          <w:sz w:val="28"/>
        </w:rPr>
        <w:t>
      елді мекендердің санитариясын қамтамасыз етуге 8 971,2 мың теңге сомасында;</w:t>
      </w:r>
    </w:p>
    <w:p>
      <w:pPr>
        <w:spacing w:after="0"/>
        <w:ind w:left="0"/>
        <w:jc w:val="both"/>
      </w:pPr>
      <w:r>
        <w:rPr>
          <w:rFonts w:ascii="Times New Roman"/>
          <w:b w:val="false"/>
          <w:i w:val="false"/>
          <w:color w:val="000000"/>
          <w:sz w:val="28"/>
        </w:rPr>
        <w:t>
      абаттандыру мен көгалдандыруға 10 922,0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5 499,6 мың теңге сомасында;</w:t>
      </w:r>
    </w:p>
    <w:p>
      <w:pPr>
        <w:spacing w:after="0"/>
        <w:ind w:left="0"/>
        <w:jc w:val="both"/>
      </w:pPr>
      <w:r>
        <w:rPr>
          <w:rFonts w:ascii="Times New Roman"/>
          <w:b w:val="false"/>
          <w:i w:val="false"/>
          <w:color w:val="000000"/>
          <w:sz w:val="28"/>
        </w:rPr>
        <w:t>
      3) 671 379,0 мың теңге сомасында кент, ауылдық округ бюджетіне бюджеттік субвенциялар қарастырылғаны ескерілсін, соның ішінде:</w:t>
      </w:r>
    </w:p>
    <w:p>
      <w:pPr>
        <w:spacing w:after="0"/>
        <w:ind w:left="0"/>
        <w:jc w:val="both"/>
      </w:pPr>
      <w:r>
        <w:rPr>
          <w:rFonts w:ascii="Times New Roman"/>
          <w:b w:val="false"/>
          <w:i w:val="false"/>
          <w:color w:val="000000"/>
          <w:sz w:val="28"/>
        </w:rPr>
        <w:t>
      Краснояр ауылдық округіне 574 827,0 мың теңге сомасында;</w:t>
      </w:r>
    </w:p>
    <w:p>
      <w:pPr>
        <w:spacing w:after="0"/>
        <w:ind w:left="0"/>
        <w:jc w:val="both"/>
      </w:pPr>
      <w:r>
        <w:rPr>
          <w:rFonts w:ascii="Times New Roman"/>
          <w:b w:val="false"/>
          <w:i w:val="false"/>
          <w:color w:val="000000"/>
          <w:sz w:val="28"/>
        </w:rPr>
        <w:t>
      Станционный кентіне 96 552,0 мың теңге сомасында.";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2023 жылға арналған қалалық бюджет шығындарында 48 324,9 мың теңге сомасында мамандарды әлеуметтік қолдау шараларын іске асыру үшін, 1 127 211,0 мың теңге сомасында тұрғын үйдің құрылысына, 168 784,0 мың теңге сомасында жылу, сумен жабдықтау және су бұру жүйелерінің жаңартуына және құрылысына 2010, 2011, 2012, 2013, 2014, 2015, 2016, 2017, 2018, 2019, 2020, 2021 және 2022 жылдары бөлінген бюджеттік кредиттер бойынша негізгі қарызды өтеуді ескерілсін, сонымен қатар, республикалық бюджеттен мамандарды әлеуметтік қолдау шараларын іске асыру үшін берілетін бюджеттік кредиттерді мерзімінен бұрын өтеу 54 584,4 мың теңге сомасында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2023 жылға арналған қалалық бюджет шығындарында 462 328,0 мың теңге сомасында республикалық және облыстық бюджеттерінен кредиттер бойынша сыйақыларды төлеу ескерілсін, оның ішінде:</w:t>
      </w:r>
    </w:p>
    <w:p>
      <w:pPr>
        <w:spacing w:after="0"/>
        <w:ind w:left="0"/>
        <w:jc w:val="both"/>
      </w:pPr>
      <w:r>
        <w:rPr>
          <w:rFonts w:ascii="Times New Roman"/>
          <w:b w:val="false"/>
          <w:i w:val="false"/>
          <w:color w:val="000000"/>
          <w:sz w:val="28"/>
        </w:rPr>
        <w:t>
      60,5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50,0 мың теңге сомасында тұрғын үйлердің құрылысына;</w:t>
      </w:r>
    </w:p>
    <w:p>
      <w:pPr>
        <w:spacing w:after="0"/>
        <w:ind w:left="0"/>
        <w:jc w:val="both"/>
      </w:pPr>
      <w:r>
        <w:rPr>
          <w:rFonts w:ascii="Times New Roman"/>
          <w:b w:val="false"/>
          <w:i w:val="false"/>
          <w:color w:val="000000"/>
          <w:sz w:val="28"/>
        </w:rPr>
        <w:t>
      224,0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387 666,0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74 327,5 мың теңге сомасында ішкі қарыздар есебінен несиелік тұрғын үй құрылысына.";</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24 қарашадағы</w:t>
            </w:r>
            <w:r>
              <w:br/>
            </w:r>
            <w:r>
              <w:rPr>
                <w:rFonts w:ascii="Times New Roman"/>
                <w:b w:val="false"/>
                <w:i w:val="false"/>
                <w:color w:val="000000"/>
                <w:sz w:val="20"/>
              </w:rPr>
              <w:t>№ С-8/2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2023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59621824,6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44064624,6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17194773,6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13365404,9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13 365 404,9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66 340 309,6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1 490 599,2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5 175 637,6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5 175 637,6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5 119 314,3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1 449 990,7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15 698 089,7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9 532 901,3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6 377 116,3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1 059 953,5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1 606 048,1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1 606 048,1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3 710 054,3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1 351 407,7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5 889 271,2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1 554 940,8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29 546 369,5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29 546 369,5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- 6 573 826,1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6 573 826,1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24 қарашадағы</w:t>
            </w:r>
            <w:r>
              <w:br/>
            </w:r>
            <w:r>
              <w:rPr>
                <w:rFonts w:ascii="Times New Roman"/>
                <w:b w:val="false"/>
                <w:i w:val="false"/>
                <w:color w:val="000000"/>
                <w:sz w:val="20"/>
              </w:rPr>
              <w:t>№ С-8/2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4-қосымша</w:t>
            </w:r>
          </w:p>
        </w:tc>
      </w:tr>
    </w:tbl>
    <w:bookmarkStart w:name="z12" w:id="5"/>
    <w:p>
      <w:pPr>
        <w:spacing w:after="0"/>
        <w:ind w:left="0"/>
        <w:jc w:val="left"/>
      </w:pPr>
      <w:r>
        <w:rPr>
          <w:rFonts w:ascii="Times New Roman"/>
          <w:b/>
          <w:i w:val="false"/>
          <w:color w:val="000000"/>
        </w:rPr>
        <w:t xml:space="preserve"> 2023 жылға арналған Көкшетау қаласының бюджетiне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947 982,0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38,6га учаскесінде бес көп пәтерлі тұрғын үйге сыртқы инженерлік желілер мен абаттандыру құрылысы (позиция А,Б,В,Г,Д) (Сыртқы газбен жабыдықтау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38,6га учаскесінде бес көп пәтерлі тұрғын үйге сыртқы инженерлік желілер мен абаттандыру құрылысы (позиция А,Б,В,Г,Д) (Сыртқы сумен жабыдықтау және канализация желілері, жылумен жыбдықтау)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38,6га учаскесінде бес көп пәтерлі тұрғын үйге сыртқы инженерлік желілер мен абаттандыру құрылысы (позиция А,Б,В,Г,Д) (Сыртқы электр жабыдықтау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АҚ-1 6кВ ТҚ, АҚ-1 10кВ ТҚ, АҚ-2 ТҚ-6кВ, ТҚ-6/10кВ СКС-1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электрмен жабдықтау желілерінің құрылысы (38,6 га жер телімінде) Көктем шағын ауданының солтүстігінде КЛ-10 кВ-дан ТП-10/0,4 кВ-қа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24 қарашадағы</w:t>
            </w:r>
            <w:r>
              <w:br/>
            </w:r>
            <w:r>
              <w:rPr>
                <w:rFonts w:ascii="Times New Roman"/>
                <w:b w:val="false"/>
                <w:i w:val="false"/>
                <w:color w:val="000000"/>
                <w:sz w:val="20"/>
              </w:rPr>
              <w:t>№ С-8/2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С-25/2 шешіміне</w:t>
            </w:r>
            <w:r>
              <w:br/>
            </w:r>
            <w:r>
              <w:rPr>
                <w:rFonts w:ascii="Times New Roman"/>
                <w:b w:val="false"/>
                <w:i w:val="false"/>
                <w:color w:val="000000"/>
                <w:sz w:val="20"/>
              </w:rPr>
              <w:t>5- қосымша</w:t>
            </w:r>
          </w:p>
        </w:tc>
      </w:tr>
    </w:tbl>
    <w:bookmarkStart w:name="z14" w:id="6"/>
    <w:p>
      <w:pPr>
        <w:spacing w:after="0"/>
        <w:ind w:left="0"/>
        <w:jc w:val="left"/>
      </w:pPr>
      <w:r>
        <w:rPr>
          <w:rFonts w:ascii="Times New Roman"/>
          <w:b/>
          <w:i w:val="false"/>
          <w:color w:val="000000"/>
        </w:rPr>
        <w:t xml:space="preserve"> 2023 жылға арналған Көкшетау қаласының бюджетiне облыстық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17 041 718,9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6 028 760,8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1 136 454,0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672 834,3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ардагерлеріне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Қандастар үшін көшуге арналған субсидияларға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3 653 527,8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Жайлау шағын ауданының аула аумақтарын күрделі жөндеу (екінші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Кварталаралық аумақтардың прожекторлық діңгектерінің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алау ауданында Жеңіс саябағын салуға жер учаскелерін алып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А.Затаевич көшесінің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темір жол арқылы өтетін Бәйкен Әшімов көшесіндегі автомобиль көпірін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жолаушылар тасымалын субсидиялау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Красный Яр ауылындағы Тәуелсіздік көшесін әкімшілік ғимараттың іргелес аумағымен орталық саябақты абаттандыру және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Бейбітшілік шағын ауданындағы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Застанционный кентіндегі Маяковский, Чайкина, Ақан көшелерінің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 №3 жолақ (Сәкен Сейфуллин және Мира көшелерінің арасында), Нұрлы-көш шағын ауданы, Сәкен Сейфуллин көшесінің (Желтоқсан көшесінен Сәкен Сейфуллин көшесі, 62 үйге дейін) асфальтбетон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 Достық көшесі, СПТУ-9 көшесі, Новоселов көшесі (Мира көшесінен Абай көшесіне дейін), Новоселов көшесі (Умышев көшесінен Болашақ көшесіне дейін), Садовая көшесі, Абильмажинов және Достық көшелері, Умышев көшесі (80-ші үйден 90-шы үйге дейін) асфальт жабыны бар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 қатынастары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кондоминиум объектілерін тіркеу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ғимараттарды құрылыстарды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 жөндеу (2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МҚР ауыстыру (2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ауыстыру (3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жер қатынастары,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бас жоспарын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6 388 662,1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1 525 370,7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Шоқан Уәлиханов көшесінен темір жолы арқылы өтетін жол өткеліне дейінгі жолды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әуежайдан Қопа көлінің жағалауы бойындағы жағалау аймағының құрылысы Сарыарқа шағын ауданына дейін, Ақмола облысының Көкшетау қаласында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Ақан сері көшесінен Шоқан Уәлиханов көшесіне дейінгі Мәлік Ғабдуллин көшесінің жолын қайта жаңарту.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Сарыарқа шағын ауданында жолдар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Кенесары Қасымұлы көшесінен Қан орталағы қиылысына дейін Қопа көлі жағалауы бойымен жолдың құрылысы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4 863 291,4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су тазарту ғимараттарын қайта жаңарту және кеңейту,"Көкшетау қаласы су тазарту ғимараттарын қайта жаңарту және кеңейту " 2-ші іске қосу кешені (СТҒ)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Станционный кентінде сумен жабдықтау желілерін салу және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жеке тұрғын үй құрылыстары массиві үшін электрмен жабдықтаудың сыртқы инженерлік желілерін салу Станционный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солтүстігіне қарай алаңы 38,6 га учаскесінде сегіз көппәтерлі тұрғын үй салу (байланыстыру) (2-позиция)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8 көппәтерлі тұрғын үй салу (байлау) (8-позиция)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117 964,9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108 пәтерлі тоғыз қабатты тұрғын үй (ауданы 38,6 га учаскесінде) құрылысы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ауданы 38,6 га учаскесінде көп пәтерлі бес тұрғын үй салу (Б позициясы)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ауданның солтүстігіне қарай ауданы 38,6 га учаскесіндегі сегіз көп пәтерлі тұрғын үйлерге сыртқы инженерлік желілер салу (Абаттандыру, электрмен жарықтандыру, телефондандыру)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263 825,7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шағын ауданының солтүстігіне қарай үш 5 қабатты тұрғын үйге (1, 2, 3 кезек) аббатандыру, сыртқы жарықтандыру және телефондыру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солтүстігінде магистральдық инженерлік желілер салу (ауданы 38,6 га учаскеде).(Сыртқы жылумен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 га учаскесінде электрмен жабдықтау) құрылысына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М.Әуезов көшесінде (А.Пушкин- Мәлік Ғабдуллин көшелерінің учаскесінде) магистралды инженерлік жылумен жабдықтау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Бәйкен Әшімов көшесі бойымен (Қаныш Сәтпаев көшесінен Мәлік Ғабдуллин көшесіне дейін) ТМ-1 ТК-8 ден ТК11-А дейін 2ДУ700-ден 2ДУ700-ге дейін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каласындағы 5510 әскери бөлімінің жатақханасын реконструкциялауға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каласының Красный Яр ауылында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солтүстігінде ауданы 38,6 га учаскеде сегіз көппәтерлі тұрғын үй салу (байлау) (1-позиция)"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солтүстігінде ауданы 38,6 га учаскеде сегіз көппәтерлі тұрғын үй салу (байлау) (3-позиция)"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Көктем шағын ауданының солтүстігіндегі 5 қабатты үш тұрғын үйге Электрмен жабдықтаудың сыртқы желілерін салу (позициялар 1,2,3)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тұрғын үй кешендеріне сыртқы инженерлік желілерді салу және абаттандыру (1,2,3 позиция) "абаттандыру және сыртқы телефондандыру желілері" (Сыртқы газбен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(ауданы 38,6 га учаскеде) Көктем шағын ауданының солтүстігінде электрмен жабдықтау желілерін салу. КЛ-10 кВ ТП-10/0,4 кВ дейін төсеу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 сумен жабдықтау және су бұру жүйесін реконструкциялау "Жобалау-сметалық құжаттамасын түзету Көкшетау қаласында өнімділігі тәулігіне 50 мың м3 кәріз тазарту құрылыстарын салу" Жобалау-сметалық құжаттаманы түзету (2-Түзету)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 Ақмола облысы Қаныш Сәтпаев көшесі №85 мекенжайындағы паталого-анатомиялық корпусты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4 624 296,0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